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72"/>
          <w:szCs w:val="72"/>
        </w:rPr>
      </w:pPr>
      <w:r w:rsidRPr="008A4A03">
        <w:rPr>
          <w:b/>
          <w:sz w:val="72"/>
          <w:szCs w:val="72"/>
        </w:rPr>
        <w:t xml:space="preserve">СБОРНИК </w:t>
      </w:r>
    </w:p>
    <w:p w:rsidR="0039222E" w:rsidRPr="008A4A03" w:rsidRDefault="0039222E" w:rsidP="0039222E">
      <w:pPr>
        <w:ind w:firstLine="720"/>
        <w:jc w:val="center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4"/>
          <w:szCs w:val="44"/>
        </w:rPr>
        <w:t xml:space="preserve">МУНИЦИПАЛЬНЫХ ПРАВОВЫХ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4"/>
          <w:szCs w:val="44"/>
        </w:rPr>
        <w:t>АКТОВ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8"/>
          <w:szCs w:val="48"/>
        </w:rPr>
        <w:t xml:space="preserve">Поспелихинского района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 xml:space="preserve">Алтайского края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>№ </w:t>
      </w:r>
      <w:r w:rsidR="00091F62">
        <w:rPr>
          <w:b/>
          <w:sz w:val="48"/>
          <w:szCs w:val="48"/>
        </w:rPr>
        <w:t>6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r w:rsidR="00CE253D">
        <w:rPr>
          <w:b/>
          <w:sz w:val="48"/>
          <w:szCs w:val="48"/>
        </w:rPr>
        <w:t>июнь</w:t>
      </w:r>
      <w:r w:rsidRPr="008A4A03">
        <w:rPr>
          <w:b/>
          <w:sz w:val="48"/>
          <w:szCs w:val="48"/>
        </w:rPr>
        <w:t>)</w:t>
      </w:r>
    </w:p>
    <w:p w:rsidR="0039222E" w:rsidRPr="008A4A03" w:rsidRDefault="00091F62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  <w:r w:rsidR="0039222E" w:rsidRPr="008A4A03">
        <w:rPr>
          <w:b/>
          <w:sz w:val="48"/>
          <w:szCs w:val="48"/>
        </w:rPr>
        <w:t xml:space="preserve"> год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32"/>
          <w:szCs w:val="32"/>
        </w:rPr>
      </w:pPr>
      <w:r w:rsidRPr="008A4A03">
        <w:rPr>
          <w:b/>
          <w:sz w:val="32"/>
          <w:szCs w:val="32"/>
        </w:rPr>
        <w:t xml:space="preserve">с. Поспелиха </w:t>
      </w:r>
    </w:p>
    <w:p w:rsidR="0039222E" w:rsidRPr="008A4A03" w:rsidRDefault="0039222E" w:rsidP="0039222E">
      <w:pPr>
        <w:spacing w:after="200" w:line="276" w:lineRule="auto"/>
        <w:rPr>
          <w:sz w:val="28"/>
          <w:szCs w:val="20"/>
        </w:rPr>
      </w:pPr>
      <w:r w:rsidRPr="008A4A03">
        <w:rPr>
          <w:sz w:val="28"/>
          <w:szCs w:val="20"/>
        </w:rPr>
        <w:br w:type="page"/>
      </w: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8A4A03">
        <w:rPr>
          <w:b/>
          <w:sz w:val="40"/>
          <w:szCs w:val="40"/>
          <w:u w:val="single"/>
        </w:rPr>
        <w:t>Раздел первый</w:t>
      </w:r>
    </w:p>
    <w:p w:rsidR="0039222E" w:rsidRPr="007B1E68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7B1E68" w:rsidRDefault="0039222E" w:rsidP="0039222E">
      <w:pPr>
        <w:jc w:val="center"/>
        <w:rPr>
          <w:sz w:val="40"/>
          <w:szCs w:val="40"/>
        </w:rPr>
      </w:pPr>
      <w:r w:rsidRPr="007B1E68">
        <w:rPr>
          <w:sz w:val="40"/>
          <w:szCs w:val="40"/>
        </w:rPr>
        <w:t>Решения</w:t>
      </w:r>
    </w:p>
    <w:p w:rsidR="0039222E" w:rsidRPr="007B1E68" w:rsidRDefault="0039222E" w:rsidP="0039222E">
      <w:pPr>
        <w:jc w:val="center"/>
        <w:rPr>
          <w:sz w:val="40"/>
          <w:szCs w:val="40"/>
        </w:rPr>
      </w:pPr>
      <w:r w:rsidRPr="007B1E68">
        <w:rPr>
          <w:sz w:val="40"/>
          <w:szCs w:val="40"/>
        </w:rPr>
        <w:t>Поспелихинского районного Совета</w:t>
      </w:r>
    </w:p>
    <w:p w:rsidR="0039222E" w:rsidRDefault="0039222E" w:rsidP="0039222E">
      <w:pPr>
        <w:jc w:val="center"/>
        <w:rPr>
          <w:sz w:val="40"/>
          <w:szCs w:val="40"/>
        </w:rPr>
      </w:pPr>
      <w:r w:rsidRPr="007B1E68">
        <w:rPr>
          <w:sz w:val="40"/>
          <w:szCs w:val="40"/>
        </w:rPr>
        <w:t>народных депутатов</w:t>
      </w:r>
    </w:p>
    <w:p w:rsidR="00DD36B6" w:rsidRDefault="00B95C6D" w:rsidP="00DD36B6">
      <w:pPr>
        <w:tabs>
          <w:tab w:val="left" w:pos="1653"/>
        </w:tabs>
        <w:jc w:val="center"/>
        <w:rPr>
          <w:sz w:val="28"/>
          <w:szCs w:val="28"/>
        </w:rPr>
      </w:pPr>
      <w:r w:rsidRPr="00B95C6D">
        <w:rPr>
          <w:sz w:val="28"/>
          <w:szCs w:val="28"/>
        </w:rPr>
        <w:br w:type="page"/>
      </w:r>
      <w:r w:rsidR="00DD36B6">
        <w:rPr>
          <w:sz w:val="28"/>
          <w:szCs w:val="28"/>
        </w:rPr>
        <w:lastRenderedPageBreak/>
        <w:t>ПОСПЕЛИХИНСКИЙ РАЙОННЫЙ СОВЕТ</w:t>
      </w:r>
    </w:p>
    <w:p w:rsidR="00DD36B6" w:rsidRDefault="00DD36B6" w:rsidP="00DD36B6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</w:p>
    <w:p w:rsidR="00DD36B6" w:rsidRDefault="00DD36B6" w:rsidP="00DD36B6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</w:t>
      </w:r>
    </w:p>
    <w:p w:rsidR="00DD36B6" w:rsidRDefault="00DD36B6" w:rsidP="00DD36B6">
      <w:pPr>
        <w:tabs>
          <w:tab w:val="left" w:pos="1653"/>
        </w:tabs>
        <w:jc w:val="center"/>
        <w:rPr>
          <w:sz w:val="28"/>
          <w:szCs w:val="28"/>
        </w:rPr>
      </w:pPr>
    </w:p>
    <w:p w:rsidR="00DD36B6" w:rsidRDefault="00DD36B6" w:rsidP="00DD36B6">
      <w:pPr>
        <w:tabs>
          <w:tab w:val="left" w:pos="1653"/>
        </w:tabs>
        <w:jc w:val="center"/>
        <w:rPr>
          <w:sz w:val="28"/>
          <w:szCs w:val="28"/>
        </w:rPr>
      </w:pPr>
    </w:p>
    <w:p w:rsidR="00DD36B6" w:rsidRDefault="00DD36B6" w:rsidP="00DD36B6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D36B6" w:rsidRDefault="00DD36B6" w:rsidP="00DD36B6">
      <w:pPr>
        <w:tabs>
          <w:tab w:val="left" w:pos="1653"/>
        </w:tabs>
        <w:jc w:val="center"/>
        <w:rPr>
          <w:sz w:val="28"/>
          <w:szCs w:val="28"/>
        </w:rPr>
      </w:pPr>
    </w:p>
    <w:p w:rsidR="00DD36B6" w:rsidRDefault="00DD36B6" w:rsidP="00DD36B6">
      <w:pPr>
        <w:tabs>
          <w:tab w:val="left" w:pos="1653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4"/>
        <w:gridCol w:w="4736"/>
      </w:tblGrid>
      <w:tr w:rsidR="00DD36B6" w:rsidTr="003B1B7C">
        <w:tc>
          <w:tcPr>
            <w:tcW w:w="5210" w:type="dxa"/>
          </w:tcPr>
          <w:p w:rsidR="00DD36B6" w:rsidRDefault="00DD36B6" w:rsidP="003B1B7C">
            <w:pPr>
              <w:tabs>
                <w:tab w:val="left" w:pos="16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25.06.2021</w:t>
            </w:r>
          </w:p>
        </w:tc>
        <w:tc>
          <w:tcPr>
            <w:tcW w:w="5211" w:type="dxa"/>
          </w:tcPr>
          <w:p w:rsidR="00DD36B6" w:rsidRDefault="00DD36B6" w:rsidP="003B1B7C">
            <w:pPr>
              <w:tabs>
                <w:tab w:val="left" w:pos="165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№ 26</w:t>
            </w:r>
          </w:p>
        </w:tc>
      </w:tr>
    </w:tbl>
    <w:p w:rsidR="00DD36B6" w:rsidRDefault="00DD36B6" w:rsidP="00DD36B6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Поспелиха</w:t>
      </w:r>
    </w:p>
    <w:p w:rsidR="00DD36B6" w:rsidRDefault="00DD36B6" w:rsidP="00DD36B6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DD36B6" w:rsidRPr="00A41414" w:rsidRDefault="00DD36B6" w:rsidP="00DD36B6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DD36B6" w:rsidRPr="00DA0069" w:rsidRDefault="00DD36B6" w:rsidP="00DD36B6">
      <w:pPr>
        <w:widowControl w:val="0"/>
        <w:tabs>
          <w:tab w:val="left" w:pos="5103"/>
        </w:tabs>
        <w:ind w:right="4251"/>
        <w:jc w:val="both"/>
        <w:rPr>
          <w:sz w:val="28"/>
          <w:szCs w:val="28"/>
        </w:rPr>
      </w:pPr>
      <w:r w:rsidRPr="00DA0069">
        <w:rPr>
          <w:sz w:val="28"/>
          <w:szCs w:val="28"/>
        </w:rPr>
        <w:t>Об утверждении Порядка сообщения л</w:t>
      </w:r>
      <w:r w:rsidRPr="00DA0069">
        <w:rPr>
          <w:sz w:val="28"/>
          <w:szCs w:val="28"/>
        </w:rPr>
        <w:t>и</w:t>
      </w:r>
      <w:r w:rsidRPr="00DA0069">
        <w:rPr>
          <w:sz w:val="28"/>
          <w:szCs w:val="28"/>
        </w:rPr>
        <w:t>цами, замещающими муниципальные должности</w:t>
      </w:r>
      <w:r>
        <w:rPr>
          <w:sz w:val="28"/>
          <w:szCs w:val="28"/>
        </w:rPr>
        <w:t xml:space="preserve"> </w:t>
      </w:r>
      <w:r w:rsidRPr="00DA0069">
        <w:rPr>
          <w:sz w:val="28"/>
          <w:szCs w:val="28"/>
        </w:rPr>
        <w:t>в Поспелихинском районе  Алтайского края о возникновении личной заинтересованности при исполнении должностных обязанностей, которая пр</w:t>
      </w:r>
      <w:r w:rsidRPr="00DA0069">
        <w:rPr>
          <w:sz w:val="28"/>
          <w:szCs w:val="28"/>
        </w:rPr>
        <w:t>и</w:t>
      </w:r>
      <w:r w:rsidRPr="00DA0069">
        <w:rPr>
          <w:sz w:val="28"/>
          <w:szCs w:val="28"/>
        </w:rPr>
        <w:t xml:space="preserve">водит или может привести к конфликту интересов </w:t>
      </w:r>
    </w:p>
    <w:p w:rsidR="00DD36B6" w:rsidRPr="00DA0069" w:rsidRDefault="00DD36B6" w:rsidP="00DD36B6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DD36B6" w:rsidRPr="00A41414" w:rsidRDefault="00DD36B6" w:rsidP="00DD36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В соответствии со статьей 12.1 Федерального закона от 25.12.2008 №273-ФЗ «О противодействии коррупции»,законом Алтайского края от 03.06.2010 № 46-ЗС «О противодействии коррупции в Алтайском крае», р</w:t>
      </w:r>
      <w:r w:rsidRPr="00A41414">
        <w:rPr>
          <w:sz w:val="28"/>
          <w:szCs w:val="28"/>
        </w:rPr>
        <w:t>у</w:t>
      </w:r>
      <w:r w:rsidRPr="00A41414">
        <w:rPr>
          <w:sz w:val="28"/>
          <w:szCs w:val="28"/>
        </w:rPr>
        <w:t>ководствуясь Уставом</w:t>
      </w:r>
      <w:r>
        <w:rPr>
          <w:sz w:val="28"/>
          <w:szCs w:val="28"/>
        </w:rPr>
        <w:t xml:space="preserve"> муниципального образования Поспелихинский район Алтайского края Поспелихинский районный Совет народных депутатов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ШИЛ: </w:t>
      </w:r>
    </w:p>
    <w:p w:rsidR="00DD36B6" w:rsidRPr="00A41414" w:rsidRDefault="00DD36B6" w:rsidP="00DD36B6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1. Утвердить Порядок</w:t>
      </w:r>
      <w:r>
        <w:rPr>
          <w:sz w:val="28"/>
          <w:szCs w:val="28"/>
        </w:rPr>
        <w:t xml:space="preserve"> </w:t>
      </w:r>
      <w:r w:rsidRPr="00DA0069">
        <w:rPr>
          <w:sz w:val="28"/>
          <w:szCs w:val="28"/>
        </w:rPr>
        <w:t>сообщения лицами, замещающими муниципал</w:t>
      </w:r>
      <w:r w:rsidRPr="00DA0069">
        <w:rPr>
          <w:sz w:val="28"/>
          <w:szCs w:val="28"/>
        </w:rPr>
        <w:t>ь</w:t>
      </w:r>
      <w:r w:rsidRPr="00DA0069">
        <w:rPr>
          <w:sz w:val="28"/>
          <w:szCs w:val="28"/>
        </w:rPr>
        <w:t>ные должности в Поспелихинском районе  Алтайского края о возникновении личной заинтересованности при исполнении должностных обязанностей, к</w:t>
      </w:r>
      <w:r w:rsidRPr="00DA0069">
        <w:rPr>
          <w:sz w:val="28"/>
          <w:szCs w:val="28"/>
        </w:rPr>
        <w:t>о</w:t>
      </w:r>
      <w:r w:rsidRPr="00DA0069">
        <w:rPr>
          <w:sz w:val="28"/>
          <w:szCs w:val="28"/>
        </w:rPr>
        <w:t>торая приводит или может привести к конфликту интересов</w:t>
      </w:r>
      <w:r w:rsidRPr="00A41414">
        <w:rPr>
          <w:sz w:val="28"/>
          <w:szCs w:val="28"/>
        </w:rPr>
        <w:t>(приложение).</w:t>
      </w:r>
    </w:p>
    <w:p w:rsidR="00DD36B6" w:rsidRPr="00A41414" w:rsidRDefault="00DD36B6" w:rsidP="00DD36B6">
      <w:pPr>
        <w:widowControl w:val="0"/>
        <w:ind w:firstLine="53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сборнике нормативных правовых актов Поспелихинского района.</w:t>
      </w:r>
    </w:p>
    <w:p w:rsidR="00DD36B6" w:rsidRPr="00A41414" w:rsidRDefault="00DD36B6" w:rsidP="00DD36B6">
      <w:pPr>
        <w:widowControl w:val="0"/>
        <w:ind w:firstLine="53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3. Контроль за исполнением решения возложить на </w:t>
      </w:r>
      <w:r>
        <w:rPr>
          <w:sz w:val="28"/>
          <w:szCs w:val="28"/>
        </w:rPr>
        <w:t>постоянную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сию по законности, правопорядку и вопросам местного самоуправления (Ю.И. Бернгардт).</w:t>
      </w:r>
    </w:p>
    <w:p w:rsidR="00DD36B6" w:rsidRPr="00A41414" w:rsidRDefault="00DD36B6" w:rsidP="00DD36B6">
      <w:pPr>
        <w:widowControl w:val="0"/>
        <w:rPr>
          <w:sz w:val="28"/>
          <w:szCs w:val="28"/>
        </w:rPr>
      </w:pPr>
    </w:p>
    <w:p w:rsidR="00DD36B6" w:rsidRPr="00F51136" w:rsidRDefault="00DD36B6" w:rsidP="00DD36B6">
      <w:pPr>
        <w:rPr>
          <w:sz w:val="28"/>
          <w:szCs w:val="28"/>
        </w:rPr>
      </w:pPr>
      <w:r w:rsidRPr="00F51136">
        <w:rPr>
          <w:sz w:val="28"/>
          <w:szCs w:val="28"/>
        </w:rPr>
        <w:t>Председатель районного Совета</w:t>
      </w:r>
    </w:p>
    <w:p w:rsidR="00DD36B6" w:rsidRPr="00F51136" w:rsidRDefault="00DD36B6" w:rsidP="00DD36B6">
      <w:pPr>
        <w:rPr>
          <w:sz w:val="28"/>
          <w:szCs w:val="28"/>
        </w:rPr>
      </w:pPr>
      <w:r w:rsidRPr="00F51136">
        <w:rPr>
          <w:sz w:val="28"/>
          <w:szCs w:val="28"/>
        </w:rPr>
        <w:t>народных депутатов                                                                       Т.В. Шарафеева</w:t>
      </w:r>
    </w:p>
    <w:p w:rsidR="00DD36B6" w:rsidRPr="00F51136" w:rsidRDefault="00DD36B6" w:rsidP="00DD36B6">
      <w:pPr>
        <w:rPr>
          <w:sz w:val="28"/>
          <w:szCs w:val="28"/>
        </w:rPr>
      </w:pPr>
    </w:p>
    <w:p w:rsidR="00DD36B6" w:rsidRPr="00F51136" w:rsidRDefault="00DD36B6" w:rsidP="00DD36B6">
      <w:pPr>
        <w:rPr>
          <w:sz w:val="28"/>
          <w:szCs w:val="28"/>
        </w:rPr>
      </w:pPr>
      <w:r w:rsidRPr="00F51136">
        <w:rPr>
          <w:sz w:val="28"/>
          <w:szCs w:val="28"/>
        </w:rPr>
        <w:t>Глава района                                                                                    И.А. Башмаков</w:t>
      </w:r>
    </w:p>
    <w:p w:rsidR="00DD36B6" w:rsidRPr="00A41414" w:rsidRDefault="00DD36B6" w:rsidP="00DD36B6">
      <w:pPr>
        <w:ind w:left="4956" w:firstLine="708"/>
        <w:rPr>
          <w:sz w:val="28"/>
          <w:szCs w:val="28"/>
        </w:rPr>
      </w:pPr>
      <w:r>
        <w:rPr>
          <w:sz w:val="27"/>
          <w:szCs w:val="27"/>
        </w:rPr>
        <w:br w:type="page"/>
      </w:r>
      <w:r w:rsidRPr="00A41414">
        <w:rPr>
          <w:sz w:val="28"/>
          <w:szCs w:val="28"/>
        </w:rPr>
        <w:lastRenderedPageBreak/>
        <w:t xml:space="preserve">Приложение </w:t>
      </w:r>
    </w:p>
    <w:p w:rsidR="00DD36B6" w:rsidRDefault="00DD36B6" w:rsidP="00DD36B6">
      <w:pPr>
        <w:widowControl w:val="0"/>
        <w:ind w:left="5664"/>
        <w:rPr>
          <w:sz w:val="28"/>
          <w:szCs w:val="28"/>
        </w:rPr>
      </w:pPr>
      <w:r w:rsidRPr="00A41414">
        <w:rPr>
          <w:sz w:val="28"/>
          <w:szCs w:val="28"/>
        </w:rPr>
        <w:t>к решению</w:t>
      </w:r>
    </w:p>
    <w:p w:rsidR="00DD36B6" w:rsidRDefault="00DD36B6" w:rsidP="00DD36B6">
      <w:pPr>
        <w:widowControl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</w:t>
      </w:r>
    </w:p>
    <w:p w:rsidR="00DD36B6" w:rsidRDefault="00DD36B6" w:rsidP="00DD36B6">
      <w:pPr>
        <w:widowControl w:val="0"/>
        <w:ind w:left="5664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DD36B6" w:rsidRPr="00A41414" w:rsidRDefault="00DD36B6" w:rsidP="00DD36B6">
      <w:pPr>
        <w:widowControl w:val="0"/>
        <w:ind w:left="5664"/>
        <w:rPr>
          <w:sz w:val="28"/>
          <w:szCs w:val="28"/>
        </w:rPr>
      </w:pPr>
      <w:r w:rsidRPr="00A41414">
        <w:rPr>
          <w:sz w:val="28"/>
          <w:szCs w:val="28"/>
        </w:rPr>
        <w:t xml:space="preserve">от </w:t>
      </w:r>
      <w:r>
        <w:rPr>
          <w:sz w:val="28"/>
          <w:szCs w:val="28"/>
        </w:rPr>
        <w:t>25.06.2021</w:t>
      </w:r>
      <w:r w:rsidRPr="00A41414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</w:p>
    <w:p w:rsidR="00DD36B6" w:rsidRPr="00A41414" w:rsidRDefault="00DD36B6" w:rsidP="00DD36B6">
      <w:pPr>
        <w:widowControl w:val="0"/>
        <w:jc w:val="center"/>
        <w:rPr>
          <w:sz w:val="28"/>
          <w:szCs w:val="28"/>
        </w:rPr>
      </w:pPr>
    </w:p>
    <w:p w:rsidR="00DD36B6" w:rsidRPr="00A41414" w:rsidRDefault="00DD36B6" w:rsidP="00DD36B6">
      <w:pPr>
        <w:widowControl w:val="0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ПОРЯДОК</w:t>
      </w:r>
    </w:p>
    <w:p w:rsidR="00DD36B6" w:rsidRPr="00A41414" w:rsidRDefault="00DD36B6" w:rsidP="00DD36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1414">
        <w:rPr>
          <w:sz w:val="28"/>
          <w:szCs w:val="28"/>
        </w:rPr>
        <w:t xml:space="preserve">сообщения </w:t>
      </w:r>
      <w:r w:rsidRPr="00DA0069">
        <w:rPr>
          <w:sz w:val="28"/>
          <w:szCs w:val="28"/>
        </w:rPr>
        <w:t>лицами, замещающими муниципальные должности в Поспел</w:t>
      </w:r>
      <w:r w:rsidRPr="00DA0069">
        <w:rPr>
          <w:sz w:val="28"/>
          <w:szCs w:val="28"/>
        </w:rPr>
        <w:t>и</w:t>
      </w:r>
      <w:r w:rsidRPr="00DA0069">
        <w:rPr>
          <w:sz w:val="28"/>
          <w:szCs w:val="28"/>
        </w:rPr>
        <w:t>хинском районе  Алтайского края о возникновении личной заинтересованн</w:t>
      </w:r>
      <w:r w:rsidRPr="00DA0069">
        <w:rPr>
          <w:sz w:val="28"/>
          <w:szCs w:val="28"/>
        </w:rPr>
        <w:t>о</w:t>
      </w:r>
      <w:r w:rsidRPr="00DA0069">
        <w:rPr>
          <w:sz w:val="28"/>
          <w:szCs w:val="28"/>
        </w:rPr>
        <w:t>сти при исполнении должностных обязанностей, которая приводит или м</w:t>
      </w:r>
      <w:r w:rsidRPr="00DA0069">
        <w:rPr>
          <w:sz w:val="28"/>
          <w:szCs w:val="28"/>
        </w:rPr>
        <w:t>о</w:t>
      </w:r>
      <w:r w:rsidRPr="00DA0069">
        <w:rPr>
          <w:sz w:val="28"/>
          <w:szCs w:val="28"/>
        </w:rPr>
        <w:t>жет привести к конфликту интересов</w:t>
      </w:r>
    </w:p>
    <w:p w:rsidR="00DD36B6" w:rsidRPr="00A41414" w:rsidRDefault="00DD36B6" w:rsidP="00DD36B6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D36B6" w:rsidRPr="00A41414" w:rsidRDefault="00DD36B6" w:rsidP="00DD36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1.Настоящий порядок определяет процедуру сообщения лицами, зам</w:t>
      </w:r>
      <w:r w:rsidRPr="00A41414">
        <w:rPr>
          <w:sz w:val="28"/>
          <w:szCs w:val="28"/>
        </w:rPr>
        <w:t>е</w:t>
      </w:r>
      <w:r w:rsidRPr="00A41414">
        <w:rPr>
          <w:sz w:val="28"/>
          <w:szCs w:val="28"/>
        </w:rPr>
        <w:t>щающими муниципальные должности в</w:t>
      </w:r>
      <w:r>
        <w:rPr>
          <w:sz w:val="28"/>
          <w:szCs w:val="28"/>
        </w:rPr>
        <w:t xml:space="preserve"> </w:t>
      </w:r>
      <w:r w:rsidRPr="00DA0069">
        <w:rPr>
          <w:sz w:val="28"/>
          <w:szCs w:val="28"/>
        </w:rPr>
        <w:t>Поспелихинском районе  Алтайск</w:t>
      </w:r>
      <w:r w:rsidRPr="00DA0069">
        <w:rPr>
          <w:sz w:val="28"/>
          <w:szCs w:val="28"/>
        </w:rPr>
        <w:t>о</w:t>
      </w:r>
      <w:r w:rsidRPr="00DA0069">
        <w:rPr>
          <w:sz w:val="28"/>
          <w:szCs w:val="28"/>
        </w:rPr>
        <w:t xml:space="preserve">го края </w:t>
      </w:r>
      <w:r w:rsidRPr="00A41414">
        <w:rPr>
          <w:sz w:val="28"/>
          <w:szCs w:val="28"/>
        </w:rPr>
        <w:t>о возникновении личной заинтересованности при исполнении дол</w:t>
      </w:r>
      <w:r w:rsidRPr="00A41414">
        <w:rPr>
          <w:sz w:val="28"/>
          <w:szCs w:val="28"/>
        </w:rPr>
        <w:t>ж</w:t>
      </w:r>
      <w:r w:rsidRPr="00A41414">
        <w:rPr>
          <w:sz w:val="28"/>
          <w:szCs w:val="28"/>
        </w:rPr>
        <w:t>ностных обязанностей, которая приводит или может привести к конфликту интересов.</w:t>
      </w:r>
    </w:p>
    <w:p w:rsidR="00DD36B6" w:rsidRPr="00A41414" w:rsidRDefault="00DD36B6" w:rsidP="00DD36B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9" w:history="1">
        <w:r w:rsidRPr="00A41414">
          <w:rPr>
            <w:rStyle w:val="aa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1414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коррупции».  </w:t>
      </w:r>
    </w:p>
    <w:p w:rsidR="00DD36B6" w:rsidRPr="00A41414" w:rsidRDefault="00DD36B6" w:rsidP="00DD36B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3. Порядок распространяется на лиц, замещающих следующие муниципальные должности:</w:t>
      </w:r>
    </w:p>
    <w:p w:rsidR="00DD36B6" w:rsidRPr="00A41414" w:rsidRDefault="00DD36B6" w:rsidP="00DD36B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1) глава</w:t>
      </w:r>
      <w:r>
        <w:rPr>
          <w:rFonts w:ascii="Times New Roman" w:hAnsi="Times New Roman" w:cs="Times New Roman"/>
          <w:sz w:val="28"/>
          <w:szCs w:val="28"/>
        </w:rPr>
        <w:t xml:space="preserve"> Поспелихинского района</w:t>
      </w:r>
      <w:r w:rsidRPr="00A41414">
        <w:rPr>
          <w:rFonts w:ascii="Times New Roman" w:hAnsi="Times New Roman" w:cs="Times New Roman"/>
          <w:sz w:val="28"/>
          <w:szCs w:val="28"/>
        </w:rPr>
        <w:t>;</w:t>
      </w:r>
    </w:p>
    <w:p w:rsidR="00DD36B6" w:rsidRPr="00A41414" w:rsidRDefault="00DD36B6" w:rsidP="00DD36B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2)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Поспелихинского районного Совета народных депутатов</w:t>
      </w:r>
      <w:r w:rsidRPr="00A41414">
        <w:rPr>
          <w:rFonts w:ascii="Times New Roman" w:hAnsi="Times New Roman" w:cs="Times New Roman"/>
          <w:sz w:val="28"/>
          <w:szCs w:val="28"/>
        </w:rPr>
        <w:t>;</w:t>
      </w:r>
    </w:p>
    <w:p w:rsidR="00DD36B6" w:rsidRDefault="00DD36B6" w:rsidP="00DD36B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3) депутат</w:t>
      </w:r>
      <w:r>
        <w:rPr>
          <w:rFonts w:ascii="Times New Roman" w:hAnsi="Times New Roman" w:cs="Times New Roman"/>
          <w:sz w:val="28"/>
          <w:szCs w:val="28"/>
        </w:rPr>
        <w:t xml:space="preserve"> Поспелихинского районного Совета народных депутатов;</w:t>
      </w:r>
    </w:p>
    <w:p w:rsidR="00DD36B6" w:rsidRPr="00A41414" w:rsidRDefault="00DD36B6" w:rsidP="00DD36B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председатель контрольно-счетного органа Поспелихинского района Алтайского края.</w:t>
      </w:r>
    </w:p>
    <w:p w:rsidR="00DD36B6" w:rsidRPr="00A41414" w:rsidRDefault="00DD36B6" w:rsidP="00DD36B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DD36B6" w:rsidRPr="00A41414" w:rsidRDefault="00DD36B6" w:rsidP="00DD36B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5. Сообщение оформляется  в письменной форме в виде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DD36B6" w:rsidRPr="00A41414" w:rsidRDefault="00DD36B6" w:rsidP="00DD36B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6. 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</w:t>
      </w:r>
      <w:r w:rsidRPr="00A41414">
        <w:rPr>
          <w:rFonts w:ascii="Times New Roman" w:hAnsi="Times New Roman" w:cs="Times New Roman"/>
          <w:sz w:val="28"/>
          <w:szCs w:val="28"/>
        </w:rPr>
        <w:lastRenderedPageBreak/>
        <w:t>конфликту интересов.</w:t>
      </w:r>
    </w:p>
    <w:p w:rsidR="00DD36B6" w:rsidRPr="00A41414" w:rsidRDefault="00DD36B6" w:rsidP="00DD36B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Уведомление направляется в </w:t>
      </w:r>
      <w:r>
        <w:rPr>
          <w:rFonts w:ascii="Times New Roman" w:hAnsi="Times New Roman" w:cs="Times New Roman"/>
          <w:sz w:val="28"/>
          <w:szCs w:val="28"/>
        </w:rPr>
        <w:t>Поспелихинский районный Совет народных депутатов.</w:t>
      </w:r>
    </w:p>
    <w:p w:rsidR="00DD36B6" w:rsidRPr="00A41414" w:rsidRDefault="00DD36B6" w:rsidP="00DD3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7. Регистрация уведомления осуществляется в день поступления</w:t>
      </w:r>
      <w:r>
        <w:rPr>
          <w:sz w:val="28"/>
          <w:szCs w:val="28"/>
        </w:rPr>
        <w:t xml:space="preserve">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номоченным лицом </w:t>
      </w:r>
      <w:r w:rsidRPr="00A41414">
        <w:rPr>
          <w:sz w:val="28"/>
          <w:szCs w:val="28"/>
        </w:rPr>
        <w:t>в журнале регистрации уведомлений о возникновении личной заинтересованности при исполнении должностных обязанностей, к</w:t>
      </w:r>
      <w:r w:rsidRPr="00A41414">
        <w:rPr>
          <w:sz w:val="28"/>
          <w:szCs w:val="28"/>
        </w:rPr>
        <w:t>о</w:t>
      </w:r>
      <w:r w:rsidRPr="00A41414">
        <w:rPr>
          <w:sz w:val="28"/>
          <w:szCs w:val="28"/>
        </w:rPr>
        <w:t>торая приводит или может привести к конфликту интересов (далее –«журнал»), который должен быть прошит, пронумерован и скреплен печ</w:t>
      </w:r>
      <w:r w:rsidRPr="00A41414">
        <w:rPr>
          <w:sz w:val="28"/>
          <w:szCs w:val="28"/>
        </w:rPr>
        <w:t>а</w:t>
      </w:r>
      <w:r w:rsidRPr="00A41414">
        <w:rPr>
          <w:sz w:val="28"/>
          <w:szCs w:val="28"/>
        </w:rPr>
        <w:t>тью. Журнал оформляется в соответствии с приложением 2 к настоящему Порядку.</w:t>
      </w:r>
    </w:p>
    <w:p w:rsidR="00DD36B6" w:rsidRPr="00A41414" w:rsidRDefault="00DD36B6" w:rsidP="00DD36B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DD36B6" w:rsidRPr="00A41414" w:rsidRDefault="00DD36B6" w:rsidP="00DD36B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A41414">
        <w:rPr>
          <w:rFonts w:ascii="Times New Roman" w:hAnsi="Times New Roman" w:cs="Times New Roman"/>
          <w:sz w:val="28"/>
          <w:szCs w:val="28"/>
        </w:rPr>
        <w:t xml:space="preserve">осуществляет предварительное рассмотрение уведомления, по результатам которого подготавливается мотивированное заключение. </w:t>
      </w:r>
    </w:p>
    <w:p w:rsidR="00DD36B6" w:rsidRPr="00A41414" w:rsidRDefault="00DD36B6" w:rsidP="00DD36B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9. В ходе предварительного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A41414">
        <w:rPr>
          <w:rFonts w:ascii="Times New Roman" w:hAnsi="Times New Roman" w:cs="Times New Roman"/>
          <w:sz w:val="28"/>
          <w:szCs w:val="28"/>
        </w:rPr>
        <w:t xml:space="preserve">имеет право получать в установленном порядке от лица, направившего уведомление, пояснения по изложенным в </w:t>
      </w:r>
      <w:r w:rsidRPr="008218BE">
        <w:rPr>
          <w:rFonts w:ascii="Times New Roman" w:hAnsi="Times New Roman" w:cs="Times New Roman"/>
          <w:sz w:val="28"/>
          <w:szCs w:val="28"/>
        </w:rPr>
        <w:t>нем</w:t>
      </w:r>
      <w:r w:rsidRPr="00A41414">
        <w:rPr>
          <w:rFonts w:ascii="Times New Roman" w:hAnsi="Times New Roman" w:cs="Times New Roman"/>
          <w:sz w:val="28"/>
          <w:szCs w:val="28"/>
        </w:rPr>
        <w:t xml:space="preserve"> обстоятельствам и направлять 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</w:p>
    <w:p w:rsidR="00DD36B6" w:rsidRPr="00A41414" w:rsidRDefault="00DD36B6" w:rsidP="00DD36B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в </w:t>
      </w:r>
      <w:r>
        <w:rPr>
          <w:rFonts w:ascii="Times New Roman" w:hAnsi="Times New Roman" w:cs="Times New Roman"/>
          <w:sz w:val="28"/>
          <w:szCs w:val="28"/>
        </w:rPr>
        <w:t>Поспелихинский районный Совет народных депутатов.</w:t>
      </w:r>
    </w:p>
    <w:p w:rsidR="00DD36B6" w:rsidRDefault="00DD36B6" w:rsidP="00DD36B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9 настоящего Порядка, уведомление, заключение и другие материалы в  течение 45 дней со дня поступления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>
        <w:rPr>
          <w:rFonts w:ascii="Times New Roman" w:hAnsi="Times New Roman" w:cs="Times New Roman"/>
          <w:sz w:val="28"/>
          <w:szCs w:val="28"/>
        </w:rPr>
        <w:t>Поспелихинский районный Совет народных депутатов.</w:t>
      </w:r>
    </w:p>
    <w:p w:rsidR="00DD36B6" w:rsidRPr="00A41414" w:rsidRDefault="00DD36B6" w:rsidP="00DD36B6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41414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DD36B6" w:rsidRPr="00A41414" w:rsidRDefault="00DD36B6" w:rsidP="00DD36B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Поспелихинский районный Совет народных депутатов </w:t>
      </w:r>
      <w:r w:rsidRPr="00A41414">
        <w:rPr>
          <w:rFonts w:ascii="Times New Roman" w:hAnsi="Times New Roman" w:cs="Times New Roman"/>
          <w:sz w:val="28"/>
          <w:szCs w:val="28"/>
        </w:rPr>
        <w:t>рассматривает уведомление на ближайшей сессии в порядке, установленном Регламентом работы</w:t>
      </w:r>
      <w:r>
        <w:rPr>
          <w:rFonts w:ascii="Times New Roman" w:hAnsi="Times New Roman" w:cs="Times New Roman"/>
          <w:sz w:val="28"/>
          <w:szCs w:val="28"/>
        </w:rPr>
        <w:t xml:space="preserve"> Поспелихинского районного Совета народных депутатов.</w:t>
      </w:r>
    </w:p>
    <w:p w:rsidR="00DD36B6" w:rsidRPr="00A41414" w:rsidRDefault="00DD36B6" w:rsidP="00DD36B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12. По результатам рассмотрения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Поспелихинский районный Совет народных депутатов, </w:t>
      </w:r>
      <w:r w:rsidRPr="00A41414">
        <w:rPr>
          <w:rFonts w:ascii="Times New Roman" w:hAnsi="Times New Roman" w:cs="Times New Roman"/>
          <w:sz w:val="28"/>
          <w:szCs w:val="28"/>
        </w:rPr>
        <w:t>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DD36B6" w:rsidRPr="00A41414" w:rsidRDefault="00DD36B6" w:rsidP="00DD36B6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DD36B6" w:rsidRPr="00A41414" w:rsidRDefault="00DD36B6" w:rsidP="00DD36B6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2) признать, что при исполнении лицом, направившиму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 xml:space="preserve">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</w:t>
      </w:r>
      <w:r w:rsidRPr="00A41414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уведомление, принять меры по урегулированию конфликта интересов или по недопущению его возникновения. </w:t>
      </w:r>
    </w:p>
    <w:p w:rsidR="00DD36B6" w:rsidRPr="00A41414" w:rsidRDefault="00DD36B6" w:rsidP="00DD36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 Применить к лицу, з</w:t>
      </w:r>
      <w:r w:rsidRPr="00A41414">
        <w:rPr>
          <w:sz w:val="28"/>
          <w:szCs w:val="28"/>
        </w:rPr>
        <w:t>а</w:t>
      </w:r>
      <w:r w:rsidRPr="00A41414">
        <w:rPr>
          <w:sz w:val="28"/>
          <w:szCs w:val="28"/>
        </w:rPr>
        <w:t>мещающему муниципальную должность, меру ответственности в соотве</w:t>
      </w:r>
      <w:r w:rsidRPr="00A41414">
        <w:rPr>
          <w:sz w:val="28"/>
          <w:szCs w:val="28"/>
        </w:rPr>
        <w:t>т</w:t>
      </w:r>
      <w:r w:rsidRPr="00A41414">
        <w:rPr>
          <w:sz w:val="28"/>
          <w:szCs w:val="28"/>
        </w:rPr>
        <w:t>ствии с законодательством Российской Федерации.</w:t>
      </w:r>
    </w:p>
    <w:p w:rsidR="00DD36B6" w:rsidRPr="00A41414" w:rsidRDefault="00DD36B6" w:rsidP="00DD36B6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Решение принимается открытым голосованием.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 xml:space="preserve">Лицо, направившее уведомление, в голосовании не участвует. </w:t>
      </w:r>
    </w:p>
    <w:p w:rsidR="00DD36B6" w:rsidRPr="00A41414" w:rsidRDefault="00DD36B6" w:rsidP="00DD36B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A41414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DD36B6" w:rsidRPr="00A41414" w:rsidRDefault="00DD36B6" w:rsidP="00DD36B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6B6" w:rsidRPr="00A41414" w:rsidRDefault="00DD36B6" w:rsidP="00DD36B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DD36B6" w:rsidRPr="00A41414" w:rsidRDefault="00DD36B6" w:rsidP="00DD36B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DD36B6" w:rsidRPr="00A41414" w:rsidRDefault="00DD36B6" w:rsidP="00DD36B6">
      <w:pPr>
        <w:widowControl w:val="0"/>
        <w:autoSpaceDE w:val="0"/>
        <w:autoSpaceDN w:val="0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36B6" w:rsidRPr="008F26DB" w:rsidRDefault="00DD36B6" w:rsidP="00DD36B6">
      <w:pPr>
        <w:spacing w:line="240" w:lineRule="exact"/>
        <w:ind w:left="5103"/>
        <w:jc w:val="both"/>
        <w:rPr>
          <w:sz w:val="28"/>
          <w:szCs w:val="28"/>
        </w:rPr>
      </w:pPr>
      <w:r w:rsidRPr="008F26DB">
        <w:rPr>
          <w:sz w:val="28"/>
          <w:szCs w:val="28"/>
        </w:rPr>
        <w:lastRenderedPageBreak/>
        <w:t>Приложение 1</w:t>
      </w:r>
    </w:p>
    <w:p w:rsidR="00DD36B6" w:rsidRPr="008F26DB" w:rsidRDefault="00DD36B6" w:rsidP="00DD36B6">
      <w:pPr>
        <w:spacing w:line="240" w:lineRule="exact"/>
        <w:ind w:left="5103"/>
        <w:jc w:val="both"/>
        <w:rPr>
          <w:sz w:val="28"/>
          <w:szCs w:val="28"/>
        </w:rPr>
      </w:pPr>
      <w:r w:rsidRPr="008F26DB">
        <w:rPr>
          <w:sz w:val="28"/>
          <w:szCs w:val="28"/>
        </w:rPr>
        <w:t xml:space="preserve">к Порядку сообщения лицами,                   </w:t>
      </w:r>
    </w:p>
    <w:p w:rsidR="00DD36B6" w:rsidRPr="008F26DB" w:rsidRDefault="00DD36B6" w:rsidP="00DD36B6">
      <w:pPr>
        <w:spacing w:line="240" w:lineRule="exact"/>
        <w:ind w:left="5103"/>
        <w:jc w:val="both"/>
        <w:rPr>
          <w:b/>
          <w:sz w:val="28"/>
          <w:szCs w:val="28"/>
        </w:rPr>
      </w:pPr>
      <w:r w:rsidRPr="00DA0069">
        <w:rPr>
          <w:sz w:val="28"/>
          <w:szCs w:val="28"/>
        </w:rPr>
        <w:t>замещающими муниципальные должности в Поспелихинском ра</w:t>
      </w:r>
      <w:r w:rsidRPr="00DA0069">
        <w:rPr>
          <w:sz w:val="28"/>
          <w:szCs w:val="28"/>
        </w:rPr>
        <w:t>й</w:t>
      </w:r>
      <w:r w:rsidRPr="00DA0069">
        <w:rPr>
          <w:sz w:val="28"/>
          <w:szCs w:val="28"/>
        </w:rPr>
        <w:t>оне  Алтайского края о возникн</w:t>
      </w:r>
      <w:r w:rsidRPr="00DA0069">
        <w:rPr>
          <w:sz w:val="28"/>
          <w:szCs w:val="28"/>
        </w:rPr>
        <w:t>о</w:t>
      </w:r>
      <w:r w:rsidRPr="00DA0069">
        <w:rPr>
          <w:sz w:val="28"/>
          <w:szCs w:val="28"/>
        </w:rPr>
        <w:t>вении личной заинтересованности при исполнении должностных об</w:t>
      </w:r>
      <w:r w:rsidRPr="00DA0069">
        <w:rPr>
          <w:sz w:val="28"/>
          <w:szCs w:val="28"/>
        </w:rPr>
        <w:t>я</w:t>
      </w:r>
      <w:r w:rsidRPr="00DA0069">
        <w:rPr>
          <w:sz w:val="28"/>
          <w:szCs w:val="28"/>
        </w:rPr>
        <w:t xml:space="preserve">занностей, которая приводит или может привести к конфликту </w:t>
      </w:r>
    </w:p>
    <w:p w:rsidR="00DD36B6" w:rsidRDefault="00DD36B6" w:rsidP="00DD36B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D36B6" w:rsidRPr="00A41414" w:rsidRDefault="00DD36B6" w:rsidP="00DD36B6">
      <w:pPr>
        <w:pStyle w:val="Standard"/>
        <w:ind w:left="3969"/>
        <w:jc w:val="both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Поспелихинский районный Совет народных депутатов</w:t>
      </w:r>
    </w:p>
    <w:p w:rsidR="00DD36B6" w:rsidRPr="00A41414" w:rsidRDefault="00DD36B6" w:rsidP="00DD36B6">
      <w:pPr>
        <w:widowControl w:val="0"/>
        <w:autoSpaceDE w:val="0"/>
        <w:autoSpaceDN w:val="0"/>
        <w:ind w:left="3261" w:firstLine="708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от ___________________________</w:t>
      </w:r>
    </w:p>
    <w:p w:rsidR="00DD36B6" w:rsidRPr="00A41414" w:rsidRDefault="00DD36B6" w:rsidP="00DD36B6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(</w:t>
      </w:r>
      <w:r w:rsidRPr="00A41414">
        <w:t>Ф.И.О. лица,</w:t>
      </w:r>
      <w:r w:rsidR="003B1B7C">
        <w:t xml:space="preserve"> </w:t>
      </w:r>
      <w:r w:rsidRPr="00A41414">
        <w:t>направившего уведомление,                                                 замещаемая должность</w:t>
      </w:r>
      <w:r w:rsidRPr="00A41414">
        <w:rPr>
          <w:sz w:val="28"/>
          <w:szCs w:val="28"/>
        </w:rPr>
        <w:t>)</w:t>
      </w:r>
    </w:p>
    <w:p w:rsidR="00DD36B6" w:rsidRPr="008F26DB" w:rsidRDefault="00DD36B6" w:rsidP="00DD36B6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0" w:name="P120"/>
      <w:bookmarkEnd w:id="0"/>
    </w:p>
    <w:p w:rsidR="00DD36B6" w:rsidRPr="00A41414" w:rsidRDefault="00DD36B6" w:rsidP="00DD36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 xml:space="preserve">УВЕДОМЛЕНИЕ </w:t>
      </w:r>
    </w:p>
    <w:p w:rsidR="00DD36B6" w:rsidRPr="00A41414" w:rsidRDefault="00DD36B6" w:rsidP="00DD36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о возникновении личной заинтересованности при исполнении</w:t>
      </w:r>
    </w:p>
    <w:p w:rsidR="00DD36B6" w:rsidRPr="00A41414" w:rsidRDefault="00DD36B6" w:rsidP="00DD36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должностных обязанностей, которая приводит или может привести</w:t>
      </w:r>
    </w:p>
    <w:p w:rsidR="00DD36B6" w:rsidRPr="00A41414" w:rsidRDefault="00DD36B6" w:rsidP="00DD36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к конфликту интересов</w:t>
      </w:r>
    </w:p>
    <w:p w:rsidR="00DD36B6" w:rsidRPr="0043601B" w:rsidRDefault="00DD36B6" w:rsidP="00DD36B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DD36B6" w:rsidRPr="00A41414" w:rsidRDefault="00DD36B6" w:rsidP="00DD36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Сообщаю о возникновении у меня личной заинтересованности при и</w:t>
      </w:r>
      <w:r w:rsidRPr="00A41414">
        <w:rPr>
          <w:sz w:val="28"/>
          <w:szCs w:val="28"/>
        </w:rPr>
        <w:t>с</w:t>
      </w:r>
      <w:r w:rsidRPr="00A41414">
        <w:rPr>
          <w:sz w:val="28"/>
          <w:szCs w:val="28"/>
        </w:rPr>
        <w:t>полнении</w:t>
      </w:r>
      <w:r w:rsidR="003B1B7C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должностных  обязанностей,  которая приводит или может прив</w:t>
      </w:r>
      <w:r w:rsidRPr="00A41414">
        <w:rPr>
          <w:sz w:val="28"/>
          <w:szCs w:val="28"/>
        </w:rPr>
        <w:t>е</w:t>
      </w:r>
      <w:r w:rsidRPr="00A41414">
        <w:rPr>
          <w:sz w:val="28"/>
          <w:szCs w:val="28"/>
        </w:rPr>
        <w:t>сти к конфликту</w:t>
      </w:r>
      <w:r w:rsidR="003B1B7C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интересов (нужное подчеркнуть).</w:t>
      </w:r>
    </w:p>
    <w:p w:rsidR="00DD36B6" w:rsidRPr="00A41414" w:rsidRDefault="00DD36B6" w:rsidP="00DD36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Обстоятельства,</w:t>
      </w:r>
      <w:r w:rsidR="003B1B7C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являющиеся</w:t>
      </w:r>
      <w:r w:rsidR="003B1B7C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основанием</w:t>
      </w:r>
      <w:r w:rsidR="003B1B7C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возникновения личной</w:t>
      </w:r>
      <w:r w:rsidR="003B1B7C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заи</w:t>
      </w:r>
      <w:r w:rsidRPr="00A41414">
        <w:rPr>
          <w:sz w:val="28"/>
          <w:szCs w:val="28"/>
        </w:rPr>
        <w:t>н</w:t>
      </w:r>
      <w:r w:rsidRPr="00A41414">
        <w:rPr>
          <w:sz w:val="28"/>
          <w:szCs w:val="28"/>
        </w:rPr>
        <w:t>тересованности:</w:t>
      </w:r>
    </w:p>
    <w:p w:rsidR="00DD36B6" w:rsidRPr="00A41414" w:rsidRDefault="00DD36B6" w:rsidP="00DD36B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__________________________________________________________________</w:t>
      </w:r>
    </w:p>
    <w:p w:rsidR="00DD36B6" w:rsidRPr="00A41414" w:rsidRDefault="00DD36B6" w:rsidP="00DD36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Должностные</w:t>
      </w:r>
      <w:r w:rsidR="003B1B7C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обязанности,</w:t>
      </w:r>
      <w:r w:rsidR="003B1B7C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наисполнение</w:t>
      </w:r>
      <w:r w:rsidR="003B1B7C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которых влияет</w:t>
      </w:r>
      <w:r>
        <w:rPr>
          <w:sz w:val="28"/>
          <w:szCs w:val="28"/>
        </w:rPr>
        <w:t xml:space="preserve"> или </w:t>
      </w:r>
      <w:r w:rsidRPr="00A41414">
        <w:rPr>
          <w:sz w:val="28"/>
          <w:szCs w:val="28"/>
        </w:rPr>
        <w:t>может</w:t>
      </w:r>
      <w:r w:rsidR="003B1B7C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повлиять личная заинтересованность:</w:t>
      </w:r>
    </w:p>
    <w:p w:rsidR="00DD36B6" w:rsidRPr="00A41414" w:rsidRDefault="00DD36B6" w:rsidP="00DD36B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__________________________________________________________________</w:t>
      </w:r>
    </w:p>
    <w:p w:rsidR="00DD36B6" w:rsidRPr="00A41414" w:rsidRDefault="00DD36B6" w:rsidP="00DD36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Предлагаемые</w:t>
      </w:r>
      <w:r w:rsidR="003B1B7C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меры</w:t>
      </w:r>
      <w:r w:rsidR="003B1B7C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по</w:t>
      </w:r>
      <w:r w:rsidR="003B1B7C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предотвращению</w:t>
      </w:r>
      <w:r w:rsidR="003B1B7C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или урегулированию ко</w:t>
      </w:r>
      <w:r w:rsidRPr="00A41414">
        <w:rPr>
          <w:sz w:val="28"/>
          <w:szCs w:val="28"/>
        </w:rPr>
        <w:t>н</w:t>
      </w:r>
      <w:r w:rsidRPr="00A41414">
        <w:rPr>
          <w:sz w:val="28"/>
          <w:szCs w:val="28"/>
        </w:rPr>
        <w:t>фликта</w:t>
      </w:r>
      <w:r w:rsidR="003B1B7C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интересов:</w:t>
      </w:r>
    </w:p>
    <w:p w:rsidR="00DD36B6" w:rsidRPr="00A41414" w:rsidRDefault="00DD36B6" w:rsidP="00DD36B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__________________________________________________________________</w:t>
      </w:r>
    </w:p>
    <w:p w:rsidR="00DD36B6" w:rsidRPr="00A41414" w:rsidRDefault="00DD36B6" w:rsidP="00DD36B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Намереваюсь</w:t>
      </w:r>
      <w:r w:rsidR="003B1B7C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(ненамереваюсь)лично</w:t>
      </w:r>
      <w:r w:rsidR="003B1B7C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присутствовать</w:t>
      </w:r>
      <w:r w:rsidR="003B1B7C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при рассмотрении настоящего уведомления (нужное подчеркнуть).</w:t>
      </w:r>
    </w:p>
    <w:p w:rsidR="00DD36B6" w:rsidRPr="008F26DB" w:rsidRDefault="00DD36B6" w:rsidP="00DD36B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DD36B6" w:rsidRPr="00A41414" w:rsidRDefault="00DD36B6" w:rsidP="00DD36B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«____» _____________ 20___ г.</w:t>
      </w:r>
    </w:p>
    <w:p w:rsidR="00DD36B6" w:rsidRPr="00A41414" w:rsidRDefault="00DD36B6" w:rsidP="00DD36B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________________/_______________________________________</w:t>
      </w:r>
    </w:p>
    <w:p w:rsidR="00DD36B6" w:rsidRPr="007915A2" w:rsidRDefault="00DD36B6" w:rsidP="00DD36B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915A2">
        <w:rPr>
          <w:sz w:val="20"/>
          <w:szCs w:val="20"/>
        </w:rPr>
        <w:t xml:space="preserve">   (подпись)      (Ф.И.О. лица, направившего уведомление)</w:t>
      </w:r>
    </w:p>
    <w:p w:rsidR="00DD36B6" w:rsidRPr="008F26DB" w:rsidRDefault="00DD36B6" w:rsidP="00DD36B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DD36B6" w:rsidRPr="00A41414" w:rsidRDefault="00DD36B6" w:rsidP="00DD36B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Регистрационный номер в журнале регистрации ____________________</w:t>
      </w:r>
    </w:p>
    <w:p w:rsidR="00DD36B6" w:rsidRPr="0043601B" w:rsidRDefault="00DD36B6" w:rsidP="00DD36B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DD36B6" w:rsidRPr="00A41414" w:rsidRDefault="00DD36B6" w:rsidP="00DD36B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Дата регистрации уведомления «____» _____________ 20___ г.</w:t>
      </w:r>
    </w:p>
    <w:p w:rsidR="00DD36B6" w:rsidRPr="0043601B" w:rsidRDefault="00DD36B6" w:rsidP="00DD36B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DD36B6" w:rsidRPr="00A41414" w:rsidRDefault="00DD36B6" w:rsidP="00DD36B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Уполномоченное лицо,</w:t>
      </w:r>
    </w:p>
    <w:p w:rsidR="00DD36B6" w:rsidRPr="00A41414" w:rsidRDefault="003B1B7C" w:rsidP="00DD36B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З</w:t>
      </w:r>
      <w:r w:rsidR="00DD36B6" w:rsidRPr="00A41414">
        <w:rPr>
          <w:sz w:val="28"/>
          <w:szCs w:val="28"/>
        </w:rPr>
        <w:t>арегистрировавшее</w:t>
      </w:r>
      <w:r>
        <w:rPr>
          <w:sz w:val="28"/>
          <w:szCs w:val="28"/>
        </w:rPr>
        <w:t xml:space="preserve"> </w:t>
      </w:r>
      <w:r w:rsidR="00DD36B6" w:rsidRPr="00A41414">
        <w:rPr>
          <w:sz w:val="28"/>
          <w:szCs w:val="28"/>
        </w:rPr>
        <w:t xml:space="preserve">уведомление ________________/___________________                                         </w:t>
      </w:r>
    </w:p>
    <w:p w:rsidR="00DD36B6" w:rsidRPr="0043601B" w:rsidRDefault="00DD36B6" w:rsidP="00DD36B6">
      <w:pPr>
        <w:widowControl w:val="0"/>
        <w:autoSpaceDE w:val="0"/>
        <w:autoSpaceDN w:val="0"/>
        <w:jc w:val="both"/>
      </w:pPr>
      <w:r w:rsidRPr="00A41414">
        <w:t>(подпись)          (Ф.И.О.)</w:t>
      </w:r>
    </w:p>
    <w:p w:rsidR="00DD36B6" w:rsidRDefault="00DD36B6" w:rsidP="00DD36B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DD36B6" w:rsidRDefault="00DD36B6" w:rsidP="00DD36B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DD36B6" w:rsidRPr="008F26DB" w:rsidRDefault="00DD36B6" w:rsidP="00DD36B6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F26D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DD36B6" w:rsidRPr="008F26DB" w:rsidRDefault="00DD36B6" w:rsidP="00DD36B6">
      <w:pPr>
        <w:spacing w:line="240" w:lineRule="exact"/>
        <w:ind w:left="5103"/>
        <w:jc w:val="both"/>
        <w:rPr>
          <w:sz w:val="28"/>
          <w:szCs w:val="28"/>
        </w:rPr>
      </w:pPr>
      <w:r w:rsidRPr="008F26DB">
        <w:rPr>
          <w:sz w:val="28"/>
          <w:szCs w:val="28"/>
        </w:rPr>
        <w:t xml:space="preserve">к Порядку сообщения лицами,                   </w:t>
      </w:r>
    </w:p>
    <w:p w:rsidR="00DD36B6" w:rsidRPr="008F26DB" w:rsidRDefault="00DD36B6" w:rsidP="00DD36B6">
      <w:pPr>
        <w:spacing w:line="240" w:lineRule="exact"/>
        <w:ind w:left="5103"/>
        <w:jc w:val="both"/>
        <w:rPr>
          <w:b/>
          <w:sz w:val="28"/>
          <w:szCs w:val="28"/>
        </w:rPr>
      </w:pPr>
      <w:r w:rsidRPr="00DA0069">
        <w:rPr>
          <w:sz w:val="28"/>
          <w:szCs w:val="28"/>
        </w:rPr>
        <w:t>замещающими муниципальные должности в Поспелихинском ра</w:t>
      </w:r>
      <w:r w:rsidRPr="00DA0069">
        <w:rPr>
          <w:sz w:val="28"/>
          <w:szCs w:val="28"/>
        </w:rPr>
        <w:t>й</w:t>
      </w:r>
      <w:r w:rsidRPr="00DA0069">
        <w:rPr>
          <w:sz w:val="28"/>
          <w:szCs w:val="28"/>
        </w:rPr>
        <w:t>оне  Алтайского края о возникн</w:t>
      </w:r>
      <w:r w:rsidRPr="00DA0069">
        <w:rPr>
          <w:sz w:val="28"/>
          <w:szCs w:val="28"/>
        </w:rPr>
        <w:t>о</w:t>
      </w:r>
      <w:r w:rsidRPr="00DA0069">
        <w:rPr>
          <w:sz w:val="28"/>
          <w:szCs w:val="28"/>
        </w:rPr>
        <w:t>вении личной заинтересованности при исполнении должностных об</w:t>
      </w:r>
      <w:r w:rsidRPr="00DA0069">
        <w:rPr>
          <w:sz w:val="28"/>
          <w:szCs w:val="28"/>
        </w:rPr>
        <w:t>я</w:t>
      </w:r>
      <w:r w:rsidRPr="00DA0069">
        <w:rPr>
          <w:sz w:val="28"/>
          <w:szCs w:val="28"/>
        </w:rPr>
        <w:t xml:space="preserve">занностей, которая приводит или может привести к конфликту </w:t>
      </w:r>
    </w:p>
    <w:p w:rsidR="00DD36B6" w:rsidRDefault="00DD36B6" w:rsidP="00DD36B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DD36B6" w:rsidRDefault="00DD36B6" w:rsidP="00DD36B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D36B6" w:rsidRPr="00A41414" w:rsidRDefault="00DD36B6" w:rsidP="00DD36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ЖУРНАЛ</w:t>
      </w:r>
    </w:p>
    <w:p w:rsidR="00DD36B6" w:rsidRPr="00A41414" w:rsidRDefault="00DD36B6" w:rsidP="00DD36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регистрации уведомлений о возникновении личной</w:t>
      </w:r>
    </w:p>
    <w:p w:rsidR="00DD36B6" w:rsidRPr="00A41414" w:rsidRDefault="00DD36B6" w:rsidP="00DD36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заинтересованности при исполнении должностных обязанностей,</w:t>
      </w:r>
    </w:p>
    <w:p w:rsidR="00DD36B6" w:rsidRPr="00A41414" w:rsidRDefault="00DD36B6" w:rsidP="00DD36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которая приводит или может привести к конфликту интересов</w:t>
      </w:r>
    </w:p>
    <w:p w:rsidR="00DD36B6" w:rsidRPr="007915A2" w:rsidRDefault="00DD36B6" w:rsidP="00DD36B6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338"/>
        <w:gridCol w:w="1418"/>
        <w:gridCol w:w="1701"/>
        <w:gridCol w:w="1984"/>
        <w:gridCol w:w="1843"/>
      </w:tblGrid>
      <w:tr w:rsidR="00DD36B6" w:rsidRPr="007915A2" w:rsidTr="003B1B7C">
        <w:tc>
          <w:tcPr>
            <w:tcW w:w="1134" w:type="dxa"/>
          </w:tcPr>
          <w:p w:rsidR="00DD36B6" w:rsidRPr="007915A2" w:rsidRDefault="00DD36B6" w:rsidP="003B1B7C">
            <w:pPr>
              <w:widowControl w:val="0"/>
              <w:autoSpaceDE w:val="0"/>
              <w:autoSpaceDN w:val="0"/>
              <w:jc w:val="center"/>
            </w:pPr>
            <w:r w:rsidRPr="007915A2">
              <w:t>Рег</w:t>
            </w:r>
            <w:r w:rsidRPr="007915A2">
              <w:t>и</w:t>
            </w:r>
            <w:r w:rsidRPr="007915A2">
              <w:t>страц</w:t>
            </w:r>
            <w:r w:rsidRPr="007915A2">
              <w:t>и</w:t>
            </w:r>
            <w:r w:rsidRPr="007915A2">
              <w:t>онный номер уведо</w:t>
            </w:r>
            <w:r w:rsidRPr="007915A2">
              <w:t>м</w:t>
            </w:r>
            <w:r w:rsidRPr="007915A2">
              <w:t>ления</w:t>
            </w:r>
          </w:p>
        </w:tc>
        <w:tc>
          <w:tcPr>
            <w:tcW w:w="1338" w:type="dxa"/>
          </w:tcPr>
          <w:p w:rsidR="00DD36B6" w:rsidRPr="007915A2" w:rsidRDefault="00DD36B6" w:rsidP="003B1B7C">
            <w:pPr>
              <w:widowControl w:val="0"/>
              <w:autoSpaceDE w:val="0"/>
              <w:autoSpaceDN w:val="0"/>
              <w:jc w:val="center"/>
            </w:pPr>
            <w:r w:rsidRPr="007915A2">
              <w:t>Дата рег</w:t>
            </w:r>
            <w:r w:rsidRPr="007915A2">
              <w:t>и</w:t>
            </w:r>
            <w:r w:rsidRPr="007915A2">
              <w:t>страции уведомл</w:t>
            </w:r>
            <w:r w:rsidRPr="007915A2">
              <w:t>е</w:t>
            </w:r>
            <w:r w:rsidRPr="007915A2">
              <w:t>ния</w:t>
            </w:r>
          </w:p>
        </w:tc>
        <w:tc>
          <w:tcPr>
            <w:tcW w:w="1418" w:type="dxa"/>
          </w:tcPr>
          <w:p w:rsidR="00DD36B6" w:rsidRPr="007915A2" w:rsidRDefault="00DD36B6" w:rsidP="003B1B7C">
            <w:pPr>
              <w:widowControl w:val="0"/>
              <w:autoSpaceDE w:val="0"/>
              <w:autoSpaceDN w:val="0"/>
              <w:jc w:val="center"/>
            </w:pPr>
            <w:r w:rsidRPr="007915A2">
              <w:t>Фамилия, имя, отч</w:t>
            </w:r>
            <w:r w:rsidRPr="007915A2">
              <w:t>е</w:t>
            </w:r>
            <w:r w:rsidRPr="007915A2">
              <w:t>ство, наименов</w:t>
            </w:r>
            <w:r w:rsidRPr="007915A2">
              <w:t>а</w:t>
            </w:r>
            <w:r w:rsidRPr="007915A2">
              <w:t>ние дол</w:t>
            </w:r>
            <w:r w:rsidRPr="007915A2">
              <w:t>ж</w:t>
            </w:r>
            <w:r w:rsidRPr="007915A2">
              <w:t>ности лица, предст</w:t>
            </w:r>
            <w:r w:rsidRPr="007915A2">
              <w:t>а</w:t>
            </w:r>
            <w:r w:rsidRPr="007915A2">
              <w:t>вившего уведомл</w:t>
            </w:r>
            <w:r w:rsidRPr="007915A2">
              <w:t>е</w:t>
            </w:r>
            <w:r w:rsidRPr="007915A2">
              <w:t>ние</w:t>
            </w:r>
          </w:p>
        </w:tc>
        <w:tc>
          <w:tcPr>
            <w:tcW w:w="1701" w:type="dxa"/>
          </w:tcPr>
          <w:p w:rsidR="00DD36B6" w:rsidRPr="007915A2" w:rsidRDefault="00DD36B6" w:rsidP="003B1B7C">
            <w:pPr>
              <w:widowControl w:val="0"/>
              <w:autoSpaceDE w:val="0"/>
              <w:autoSpaceDN w:val="0"/>
              <w:jc w:val="center"/>
            </w:pPr>
            <w:r w:rsidRPr="007915A2"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984" w:type="dxa"/>
          </w:tcPr>
          <w:p w:rsidR="00DD36B6" w:rsidRPr="007915A2" w:rsidRDefault="00DD36B6" w:rsidP="003B1B7C">
            <w:pPr>
              <w:widowControl w:val="0"/>
              <w:autoSpaceDE w:val="0"/>
              <w:autoSpaceDN w:val="0"/>
              <w:jc w:val="center"/>
            </w:pPr>
            <w:r w:rsidRPr="007915A2">
              <w:t>Сведения о пр</w:t>
            </w:r>
            <w:r w:rsidRPr="007915A2">
              <w:t>и</w:t>
            </w:r>
            <w:r w:rsidRPr="007915A2">
              <w:t xml:space="preserve">нятом решении </w:t>
            </w:r>
          </w:p>
        </w:tc>
        <w:tc>
          <w:tcPr>
            <w:tcW w:w="1843" w:type="dxa"/>
          </w:tcPr>
          <w:p w:rsidR="00DD36B6" w:rsidRPr="007915A2" w:rsidRDefault="00DD36B6" w:rsidP="003B1B7C">
            <w:pPr>
              <w:widowControl w:val="0"/>
              <w:autoSpaceDE w:val="0"/>
              <w:autoSpaceDN w:val="0"/>
              <w:jc w:val="center"/>
            </w:pPr>
            <w:r w:rsidRPr="007915A2">
              <w:t>Отметка о пол</w:t>
            </w:r>
            <w:r w:rsidRPr="007915A2">
              <w:t>у</w:t>
            </w:r>
            <w:r w:rsidRPr="007915A2">
              <w:t>чении копии уведомления либо о напра</w:t>
            </w:r>
            <w:r w:rsidRPr="007915A2">
              <w:t>в</w:t>
            </w:r>
            <w:r w:rsidRPr="007915A2">
              <w:t>лении копии уведомления по почте</w:t>
            </w:r>
          </w:p>
        </w:tc>
      </w:tr>
      <w:tr w:rsidR="00DD36B6" w:rsidRPr="007915A2" w:rsidTr="003B1B7C">
        <w:tc>
          <w:tcPr>
            <w:tcW w:w="1134" w:type="dxa"/>
          </w:tcPr>
          <w:p w:rsidR="00DD36B6" w:rsidRPr="007915A2" w:rsidRDefault="00DD36B6" w:rsidP="003B1B7C">
            <w:pPr>
              <w:widowControl w:val="0"/>
              <w:autoSpaceDE w:val="0"/>
              <w:autoSpaceDN w:val="0"/>
              <w:jc w:val="center"/>
            </w:pPr>
            <w:r w:rsidRPr="007915A2">
              <w:t>1</w:t>
            </w:r>
          </w:p>
        </w:tc>
        <w:tc>
          <w:tcPr>
            <w:tcW w:w="1338" w:type="dxa"/>
          </w:tcPr>
          <w:p w:rsidR="00DD36B6" w:rsidRPr="007915A2" w:rsidRDefault="00DD36B6" w:rsidP="003B1B7C">
            <w:pPr>
              <w:widowControl w:val="0"/>
              <w:autoSpaceDE w:val="0"/>
              <w:autoSpaceDN w:val="0"/>
              <w:jc w:val="center"/>
            </w:pPr>
            <w:r w:rsidRPr="007915A2">
              <w:t>2</w:t>
            </w:r>
          </w:p>
        </w:tc>
        <w:tc>
          <w:tcPr>
            <w:tcW w:w="1418" w:type="dxa"/>
          </w:tcPr>
          <w:p w:rsidR="00DD36B6" w:rsidRPr="007915A2" w:rsidRDefault="00DD36B6" w:rsidP="003B1B7C">
            <w:pPr>
              <w:widowControl w:val="0"/>
              <w:autoSpaceDE w:val="0"/>
              <w:autoSpaceDN w:val="0"/>
              <w:jc w:val="center"/>
            </w:pPr>
            <w:r w:rsidRPr="007915A2">
              <w:t>3</w:t>
            </w:r>
          </w:p>
        </w:tc>
        <w:tc>
          <w:tcPr>
            <w:tcW w:w="1701" w:type="dxa"/>
          </w:tcPr>
          <w:p w:rsidR="00DD36B6" w:rsidRPr="007915A2" w:rsidRDefault="00DD36B6" w:rsidP="003B1B7C">
            <w:pPr>
              <w:widowControl w:val="0"/>
              <w:autoSpaceDE w:val="0"/>
              <w:autoSpaceDN w:val="0"/>
              <w:jc w:val="center"/>
            </w:pPr>
            <w:r w:rsidRPr="007915A2">
              <w:t>4</w:t>
            </w:r>
          </w:p>
        </w:tc>
        <w:tc>
          <w:tcPr>
            <w:tcW w:w="1984" w:type="dxa"/>
          </w:tcPr>
          <w:p w:rsidR="00DD36B6" w:rsidRPr="007915A2" w:rsidRDefault="00DD36B6" w:rsidP="003B1B7C">
            <w:pPr>
              <w:widowControl w:val="0"/>
              <w:autoSpaceDE w:val="0"/>
              <w:autoSpaceDN w:val="0"/>
              <w:jc w:val="center"/>
            </w:pPr>
            <w:r w:rsidRPr="007915A2">
              <w:t>5</w:t>
            </w:r>
          </w:p>
        </w:tc>
        <w:tc>
          <w:tcPr>
            <w:tcW w:w="1843" w:type="dxa"/>
          </w:tcPr>
          <w:p w:rsidR="00DD36B6" w:rsidRPr="007915A2" w:rsidRDefault="00DD36B6" w:rsidP="003B1B7C">
            <w:pPr>
              <w:widowControl w:val="0"/>
              <w:autoSpaceDE w:val="0"/>
              <w:autoSpaceDN w:val="0"/>
              <w:jc w:val="center"/>
            </w:pPr>
            <w:r w:rsidRPr="007915A2">
              <w:t>6</w:t>
            </w:r>
          </w:p>
        </w:tc>
      </w:tr>
      <w:tr w:rsidR="00DD36B6" w:rsidRPr="007915A2" w:rsidTr="003B1B7C">
        <w:tc>
          <w:tcPr>
            <w:tcW w:w="1134" w:type="dxa"/>
          </w:tcPr>
          <w:p w:rsidR="00DD36B6" w:rsidRPr="007915A2" w:rsidRDefault="00DD36B6" w:rsidP="003B1B7C">
            <w:pPr>
              <w:widowControl w:val="0"/>
              <w:autoSpaceDE w:val="0"/>
              <w:autoSpaceDN w:val="0"/>
            </w:pPr>
          </w:p>
        </w:tc>
        <w:tc>
          <w:tcPr>
            <w:tcW w:w="1338" w:type="dxa"/>
          </w:tcPr>
          <w:p w:rsidR="00DD36B6" w:rsidRPr="007915A2" w:rsidRDefault="00DD36B6" w:rsidP="003B1B7C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DD36B6" w:rsidRPr="007915A2" w:rsidRDefault="00DD36B6" w:rsidP="003B1B7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DD36B6" w:rsidRPr="007915A2" w:rsidRDefault="00DD36B6" w:rsidP="003B1B7C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:rsidR="00DD36B6" w:rsidRPr="007915A2" w:rsidRDefault="00DD36B6" w:rsidP="003B1B7C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DD36B6" w:rsidRPr="007915A2" w:rsidRDefault="00DD36B6" w:rsidP="003B1B7C">
            <w:pPr>
              <w:widowControl w:val="0"/>
              <w:autoSpaceDE w:val="0"/>
              <w:autoSpaceDN w:val="0"/>
            </w:pPr>
          </w:p>
        </w:tc>
      </w:tr>
    </w:tbl>
    <w:p w:rsidR="00DD36B6" w:rsidRPr="00A41414" w:rsidRDefault="00DD36B6" w:rsidP="00DD36B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D36B6" w:rsidRPr="00A41414" w:rsidRDefault="00DD36B6" w:rsidP="00DD36B6">
      <w:pPr>
        <w:spacing w:after="160"/>
        <w:rPr>
          <w:rFonts w:eastAsia="Calibri"/>
          <w:sz w:val="28"/>
          <w:szCs w:val="28"/>
          <w:lang w:eastAsia="en-US"/>
        </w:rPr>
      </w:pPr>
    </w:p>
    <w:p w:rsidR="00DD36B6" w:rsidRPr="00A41414" w:rsidRDefault="00DD36B6" w:rsidP="00DD36B6">
      <w:pPr>
        <w:pStyle w:val="Standard"/>
      </w:pPr>
    </w:p>
    <w:p w:rsidR="00DD36B6" w:rsidRPr="00A41414" w:rsidRDefault="00DD36B6" w:rsidP="00DD36B6">
      <w:pPr>
        <w:pStyle w:val="Standard"/>
      </w:pPr>
    </w:p>
    <w:p w:rsidR="003172F5" w:rsidRDefault="003172F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72F5" w:rsidRDefault="003172F5" w:rsidP="003172F5">
      <w:pPr>
        <w:pStyle w:val="1"/>
        <w:spacing w:before="0" w:after="0"/>
        <w:jc w:val="center"/>
        <w:rPr>
          <w:color w:val="auto"/>
          <w:sz w:val="28"/>
          <w:szCs w:val="28"/>
        </w:rPr>
      </w:pPr>
      <w:r w:rsidRPr="00464E57">
        <w:rPr>
          <w:color w:val="auto"/>
          <w:sz w:val="28"/>
          <w:szCs w:val="28"/>
        </w:rPr>
        <w:lastRenderedPageBreak/>
        <w:t>ПОСПЕЛИХИНСКИЙ РАЙОННЫЙ СОВЕТ</w:t>
      </w:r>
    </w:p>
    <w:p w:rsidR="003172F5" w:rsidRPr="00464E57" w:rsidRDefault="003172F5" w:rsidP="003172F5">
      <w:pPr>
        <w:pStyle w:val="1"/>
        <w:spacing w:before="0" w:after="0"/>
        <w:jc w:val="center"/>
        <w:rPr>
          <w:color w:val="auto"/>
          <w:sz w:val="28"/>
          <w:szCs w:val="28"/>
        </w:rPr>
      </w:pPr>
      <w:r w:rsidRPr="00464E57">
        <w:rPr>
          <w:color w:val="auto"/>
          <w:sz w:val="28"/>
          <w:szCs w:val="28"/>
        </w:rPr>
        <w:t>НАРОДНЫХ ДЕПУТАТОВ</w:t>
      </w:r>
    </w:p>
    <w:p w:rsidR="003172F5" w:rsidRDefault="003172F5" w:rsidP="003172F5">
      <w:pPr>
        <w:pStyle w:val="1"/>
        <w:spacing w:before="0" w:after="0"/>
        <w:jc w:val="center"/>
        <w:rPr>
          <w:color w:val="auto"/>
          <w:sz w:val="28"/>
          <w:szCs w:val="28"/>
        </w:rPr>
      </w:pPr>
      <w:r w:rsidRPr="00464E57">
        <w:rPr>
          <w:color w:val="auto"/>
          <w:sz w:val="28"/>
          <w:szCs w:val="28"/>
        </w:rPr>
        <w:t>АЛТАЙСКОГО КРАЯ</w:t>
      </w:r>
    </w:p>
    <w:p w:rsidR="003172F5" w:rsidRDefault="003172F5" w:rsidP="003172F5">
      <w:pPr>
        <w:pStyle w:val="1"/>
        <w:spacing w:before="0" w:after="0"/>
        <w:jc w:val="center"/>
        <w:rPr>
          <w:color w:val="auto"/>
          <w:sz w:val="28"/>
          <w:szCs w:val="28"/>
        </w:rPr>
      </w:pPr>
    </w:p>
    <w:p w:rsidR="003172F5" w:rsidRDefault="003172F5" w:rsidP="003172F5">
      <w:pPr>
        <w:pStyle w:val="1"/>
        <w:spacing w:before="0" w:after="0"/>
        <w:jc w:val="center"/>
        <w:rPr>
          <w:color w:val="auto"/>
          <w:sz w:val="28"/>
          <w:szCs w:val="28"/>
        </w:rPr>
      </w:pPr>
    </w:p>
    <w:p w:rsidR="003172F5" w:rsidRDefault="003172F5" w:rsidP="003172F5">
      <w:pPr>
        <w:pStyle w:val="1"/>
        <w:spacing w:before="0" w:after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</w:p>
    <w:p w:rsidR="003172F5" w:rsidRDefault="003172F5" w:rsidP="003172F5">
      <w:pPr>
        <w:pStyle w:val="1"/>
        <w:spacing w:before="0" w:after="0"/>
        <w:jc w:val="center"/>
        <w:rPr>
          <w:color w:val="auto"/>
          <w:sz w:val="28"/>
          <w:szCs w:val="28"/>
        </w:rPr>
      </w:pPr>
    </w:p>
    <w:p w:rsidR="003172F5" w:rsidRDefault="003172F5" w:rsidP="003172F5">
      <w:pPr>
        <w:pStyle w:val="1"/>
        <w:spacing w:before="0" w:after="0"/>
        <w:jc w:val="center"/>
        <w:rPr>
          <w:color w:val="auto"/>
          <w:sz w:val="28"/>
          <w:szCs w:val="28"/>
        </w:rPr>
      </w:pPr>
    </w:p>
    <w:p w:rsidR="003172F5" w:rsidRDefault="003172F5" w:rsidP="003172F5">
      <w:pPr>
        <w:pStyle w:val="1"/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25.06.2021                                                                                                         № 27</w:t>
      </w:r>
    </w:p>
    <w:p w:rsidR="003172F5" w:rsidRDefault="003172F5" w:rsidP="003172F5">
      <w:pPr>
        <w:pStyle w:val="1"/>
        <w:spacing w:before="0" w:after="0"/>
        <w:jc w:val="both"/>
        <w:rPr>
          <w:color w:val="auto"/>
          <w:sz w:val="28"/>
          <w:szCs w:val="28"/>
        </w:rPr>
      </w:pPr>
    </w:p>
    <w:p w:rsidR="003172F5" w:rsidRDefault="003172F5" w:rsidP="003172F5">
      <w:pPr>
        <w:pStyle w:val="1"/>
        <w:spacing w:before="0" w:after="0"/>
        <w:jc w:val="both"/>
        <w:rPr>
          <w:color w:val="auto"/>
          <w:sz w:val="28"/>
          <w:szCs w:val="28"/>
        </w:rPr>
      </w:pPr>
    </w:p>
    <w:p w:rsidR="003172F5" w:rsidRPr="00D43AB2" w:rsidRDefault="003172F5" w:rsidP="003172F5">
      <w:pPr>
        <w:pStyle w:val="1"/>
        <w:tabs>
          <w:tab w:val="left" w:pos="4560"/>
        </w:tabs>
        <w:ind w:right="4819"/>
        <w:jc w:val="both"/>
        <w:rPr>
          <w:bCs/>
          <w:color w:val="auto"/>
          <w:sz w:val="28"/>
          <w:szCs w:val="28"/>
        </w:rPr>
      </w:pPr>
      <w:r w:rsidRPr="00D43AB2">
        <w:rPr>
          <w:bCs/>
          <w:color w:val="auto"/>
          <w:sz w:val="28"/>
          <w:szCs w:val="28"/>
        </w:rPr>
        <w:t>О внесении изменений в решение районного Совета народных депут</w:t>
      </w:r>
      <w:r w:rsidRPr="00D43AB2">
        <w:rPr>
          <w:bCs/>
          <w:color w:val="auto"/>
          <w:sz w:val="28"/>
          <w:szCs w:val="28"/>
        </w:rPr>
        <w:t>а</w:t>
      </w:r>
      <w:r w:rsidRPr="00D43AB2">
        <w:rPr>
          <w:bCs/>
          <w:color w:val="auto"/>
          <w:sz w:val="28"/>
          <w:szCs w:val="28"/>
        </w:rPr>
        <w:t xml:space="preserve">тов от </w:t>
      </w:r>
      <w:r>
        <w:rPr>
          <w:bCs/>
          <w:color w:val="auto"/>
          <w:sz w:val="28"/>
          <w:szCs w:val="28"/>
        </w:rPr>
        <w:t>18</w:t>
      </w:r>
      <w:r w:rsidRPr="00D43AB2">
        <w:rPr>
          <w:bCs/>
          <w:color w:val="auto"/>
          <w:sz w:val="28"/>
          <w:szCs w:val="28"/>
        </w:rPr>
        <w:t>.12.20</w:t>
      </w:r>
      <w:r>
        <w:rPr>
          <w:bCs/>
          <w:color w:val="auto"/>
          <w:sz w:val="28"/>
          <w:szCs w:val="28"/>
        </w:rPr>
        <w:t>20</w:t>
      </w:r>
      <w:r w:rsidRPr="00D43AB2">
        <w:rPr>
          <w:bCs/>
          <w:color w:val="auto"/>
          <w:sz w:val="28"/>
          <w:szCs w:val="28"/>
        </w:rPr>
        <w:t xml:space="preserve"> №</w:t>
      </w:r>
      <w:r>
        <w:rPr>
          <w:bCs/>
          <w:color w:val="auto"/>
          <w:sz w:val="28"/>
          <w:szCs w:val="28"/>
        </w:rPr>
        <w:t>68</w:t>
      </w:r>
    </w:p>
    <w:p w:rsidR="003172F5" w:rsidRDefault="003172F5" w:rsidP="003172F5">
      <w:pPr>
        <w:pStyle w:val="1"/>
        <w:spacing w:before="0" w:after="0"/>
        <w:ind w:right="5152"/>
        <w:jc w:val="both"/>
        <w:rPr>
          <w:color w:val="auto"/>
          <w:sz w:val="28"/>
          <w:szCs w:val="28"/>
        </w:rPr>
      </w:pPr>
    </w:p>
    <w:p w:rsidR="003172F5" w:rsidRDefault="003172F5" w:rsidP="003172F5">
      <w:pPr>
        <w:pStyle w:val="a7"/>
        <w:spacing w:before="0" w:after="0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sz w:val="28"/>
          <w:szCs w:val="28"/>
        </w:rPr>
        <w:tab/>
        <w:t>На основании статьи 60 Устава муниципального образования Поспел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>хинский район Алтайского края, районный Совет народных депутатов Р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>ШИЛ:</w:t>
      </w:r>
    </w:p>
    <w:p w:rsidR="003172F5" w:rsidRDefault="003172F5" w:rsidP="003172F5">
      <w:pPr>
        <w:pStyle w:val="a7"/>
        <w:spacing w:before="0" w:after="0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sz w:val="28"/>
          <w:szCs w:val="28"/>
        </w:rPr>
        <w:tab/>
      </w:r>
      <w:r w:rsidRPr="00D43AB2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1. Внести изменения в решение районного Совета народных депутатов от  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>18</w:t>
      </w:r>
      <w:r w:rsidRPr="00D43AB2">
        <w:rPr>
          <w:rStyle w:val="af1"/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>20</w:t>
      </w:r>
      <w:r w:rsidRPr="00D43AB2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>68</w:t>
      </w:r>
      <w:r w:rsidRPr="00D43AB2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«О 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районном </w:t>
      </w:r>
      <w:r w:rsidRPr="00D43AB2">
        <w:rPr>
          <w:rStyle w:val="af1"/>
          <w:rFonts w:ascii="Times New Roman" w:hAnsi="Times New Roman" w:cs="Times New Roman"/>
          <w:b w:val="0"/>
          <w:sz w:val="28"/>
          <w:szCs w:val="28"/>
        </w:rPr>
        <w:t>бюджете Поспелихинского района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Алта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>ского края</w:t>
      </w:r>
      <w:r w:rsidRPr="00D43AB2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на 20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>21</w:t>
      </w:r>
      <w:r w:rsidRPr="00D43AB2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и на плановый период 2022 и 2023 годов</w:t>
      </w:r>
      <w:r w:rsidRPr="00D43AB2">
        <w:rPr>
          <w:rStyle w:val="af1"/>
          <w:rFonts w:ascii="Times New Roman" w:hAnsi="Times New Roman" w:cs="Times New Roman"/>
          <w:b w:val="0"/>
          <w:sz w:val="28"/>
          <w:szCs w:val="28"/>
        </w:rPr>
        <w:t>»:</w:t>
      </w:r>
    </w:p>
    <w:p w:rsidR="003172F5" w:rsidRPr="00665CD7" w:rsidRDefault="003172F5" w:rsidP="003172F5">
      <w:pPr>
        <w:pStyle w:val="a7"/>
        <w:spacing w:before="0" w:after="0"/>
        <w:jc w:val="both"/>
        <w:rPr>
          <w:rStyle w:val="af1"/>
          <w:rFonts w:ascii="Times New Roman" w:hAnsi="Times New Roman" w:cs="Times New Roman"/>
          <w:sz w:val="28"/>
          <w:szCs w:val="28"/>
        </w:rPr>
      </w:pPr>
      <w:r w:rsidRPr="0011592C">
        <w:rPr>
          <w:rStyle w:val="af1"/>
          <w:rFonts w:ascii="Times New Roman" w:hAnsi="Times New Roman" w:cs="Times New Roman"/>
          <w:sz w:val="28"/>
          <w:szCs w:val="28"/>
        </w:rPr>
        <w:tab/>
      </w:r>
      <w:r w:rsidRPr="00665CD7">
        <w:rPr>
          <w:rStyle w:val="af1"/>
          <w:rFonts w:ascii="Times New Roman" w:hAnsi="Times New Roman" w:cs="Times New Roman"/>
          <w:sz w:val="28"/>
          <w:szCs w:val="28"/>
        </w:rPr>
        <w:t>Статья 1. Основные характеристики районного бюджета на 202</w:t>
      </w:r>
      <w:r>
        <w:rPr>
          <w:rStyle w:val="af1"/>
          <w:rFonts w:ascii="Times New Roman" w:hAnsi="Times New Roman" w:cs="Times New Roman"/>
          <w:sz w:val="28"/>
          <w:szCs w:val="28"/>
        </w:rPr>
        <w:t>1</w:t>
      </w:r>
      <w:r w:rsidRPr="00665CD7">
        <w:rPr>
          <w:rStyle w:val="af1"/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Style w:val="af1"/>
          <w:rFonts w:ascii="Times New Roman" w:hAnsi="Times New Roman" w:cs="Times New Roman"/>
          <w:sz w:val="28"/>
          <w:szCs w:val="28"/>
        </w:rPr>
        <w:t>2</w:t>
      </w:r>
      <w:r w:rsidRPr="00665CD7">
        <w:rPr>
          <w:rStyle w:val="af1"/>
          <w:rFonts w:ascii="Times New Roman" w:hAnsi="Times New Roman" w:cs="Times New Roman"/>
          <w:sz w:val="28"/>
          <w:szCs w:val="28"/>
        </w:rPr>
        <w:t xml:space="preserve"> и 202</w:t>
      </w:r>
      <w:r>
        <w:rPr>
          <w:rStyle w:val="af1"/>
          <w:rFonts w:ascii="Times New Roman" w:hAnsi="Times New Roman" w:cs="Times New Roman"/>
          <w:sz w:val="28"/>
          <w:szCs w:val="28"/>
        </w:rPr>
        <w:t>3</w:t>
      </w:r>
      <w:r w:rsidRPr="00665CD7">
        <w:rPr>
          <w:rStyle w:val="af1"/>
          <w:rFonts w:ascii="Times New Roman" w:hAnsi="Times New Roman" w:cs="Times New Roman"/>
          <w:sz w:val="28"/>
          <w:szCs w:val="28"/>
        </w:rPr>
        <w:t xml:space="preserve"> годов. </w:t>
      </w:r>
    </w:p>
    <w:p w:rsidR="003172F5" w:rsidRPr="00C52860" w:rsidRDefault="003172F5" w:rsidP="003172F5">
      <w:pPr>
        <w:pStyle w:val="a7"/>
        <w:spacing w:before="0" w:after="0"/>
        <w:ind w:firstLine="708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C52860">
        <w:rPr>
          <w:rStyle w:val="af1"/>
          <w:rFonts w:ascii="Times New Roman" w:hAnsi="Times New Roman" w:cs="Times New Roman"/>
          <w:b w:val="0"/>
          <w:sz w:val="28"/>
          <w:szCs w:val="28"/>
        </w:rPr>
        <w:t>1. Утвердить основные характеристики районного бюджета на 20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>21</w:t>
      </w:r>
      <w:r w:rsidRPr="00C52860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3172F5" w:rsidRPr="00632DB2" w:rsidRDefault="003172F5" w:rsidP="003172F5">
      <w:pPr>
        <w:pStyle w:val="a7"/>
        <w:spacing w:before="0" w:after="0"/>
        <w:ind w:firstLine="708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632DB2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1) прогнозируемый общий объём доходов районного бюджета в сумме 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>503776,2</w:t>
      </w:r>
      <w:r w:rsidRPr="00632DB2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тыс. рублей, в том числе объём межбюджетных трансфертов, пол</w:t>
      </w:r>
      <w:r w:rsidRPr="00632DB2">
        <w:rPr>
          <w:rStyle w:val="af1"/>
          <w:rFonts w:ascii="Times New Roman" w:hAnsi="Times New Roman" w:cs="Times New Roman"/>
          <w:b w:val="0"/>
          <w:sz w:val="28"/>
          <w:szCs w:val="28"/>
        </w:rPr>
        <w:t>у</w:t>
      </w:r>
      <w:r w:rsidRPr="00632DB2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чаемых из других бюджетов, в сумме 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>340947,8</w:t>
      </w:r>
      <w:r w:rsidRPr="00632DB2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</w:p>
    <w:p w:rsidR="003172F5" w:rsidRPr="00C52860" w:rsidRDefault="003172F5" w:rsidP="003172F5">
      <w:pPr>
        <w:pStyle w:val="a7"/>
        <w:spacing w:before="0" w:after="0"/>
        <w:ind w:firstLine="708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632DB2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2) общий объём расходов районного бюджета в сумме 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516077,7 </w:t>
      </w:r>
      <w:r w:rsidRPr="00632DB2">
        <w:rPr>
          <w:rStyle w:val="af1"/>
          <w:rFonts w:ascii="Times New Roman" w:hAnsi="Times New Roman" w:cs="Times New Roman"/>
          <w:b w:val="0"/>
          <w:sz w:val="28"/>
          <w:szCs w:val="28"/>
        </w:rPr>
        <w:t>тыс. руб</w:t>
      </w:r>
      <w:r w:rsidRPr="00C52860">
        <w:rPr>
          <w:rStyle w:val="af1"/>
          <w:rFonts w:ascii="Times New Roman" w:hAnsi="Times New Roman" w:cs="Times New Roman"/>
          <w:b w:val="0"/>
          <w:sz w:val="28"/>
          <w:szCs w:val="28"/>
        </w:rPr>
        <w:t>лей;</w:t>
      </w:r>
    </w:p>
    <w:p w:rsidR="003172F5" w:rsidRDefault="003172F5" w:rsidP="003172F5">
      <w:pPr>
        <w:pStyle w:val="a7"/>
        <w:spacing w:before="0" w:after="0"/>
        <w:ind w:firstLine="708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C52860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4) предельный размер дефицита  районного бюджета в сумме 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>12301,5</w:t>
      </w:r>
      <w:r w:rsidRPr="00C52860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тыс. рублей, в том числе за счёт прогнозируемого остатка средств на начало финансового года в сумме 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>12301,5</w:t>
      </w:r>
      <w:r w:rsidRPr="00C52860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тыс. рублей.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72F5" w:rsidRPr="009F28DD" w:rsidRDefault="003172F5" w:rsidP="003172F5">
      <w:pPr>
        <w:pStyle w:val="a7"/>
        <w:spacing w:before="0" w:after="0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9F28DD">
        <w:rPr>
          <w:rStyle w:val="af1"/>
          <w:rFonts w:ascii="Times New Roman" w:hAnsi="Times New Roman" w:cs="Times New Roman"/>
          <w:sz w:val="28"/>
          <w:szCs w:val="28"/>
        </w:rPr>
        <w:tab/>
        <w:t>Статья 5. Бюджетные ассигнования районного бюджета</w:t>
      </w:r>
      <w:r w:rsidRPr="009F2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28DD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F28DD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F28DD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F28DD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Pr="009F28DD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172F5" w:rsidRPr="00C52860" w:rsidRDefault="003172F5" w:rsidP="003172F5">
      <w:pPr>
        <w:pStyle w:val="a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52860">
        <w:rPr>
          <w:rStyle w:val="af1"/>
          <w:rFonts w:ascii="Times New Roman" w:hAnsi="Times New Roman" w:cs="Times New Roman"/>
          <w:b w:val="0"/>
          <w:sz w:val="28"/>
          <w:szCs w:val="28"/>
        </w:rPr>
        <w:tab/>
        <w:t xml:space="preserve">1.Утвердить:  </w:t>
      </w:r>
    </w:p>
    <w:p w:rsidR="003172F5" w:rsidRDefault="003172F5" w:rsidP="003172F5">
      <w:pPr>
        <w:pStyle w:val="a7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860">
        <w:rPr>
          <w:rFonts w:ascii="Times New Roman" w:hAnsi="Times New Roman" w:cs="Times New Roman"/>
          <w:sz w:val="28"/>
          <w:szCs w:val="28"/>
        </w:rPr>
        <w:t xml:space="preserve">1) </w:t>
      </w:r>
      <w:r w:rsidRPr="00C52860">
        <w:rPr>
          <w:rStyle w:val="af1"/>
          <w:rFonts w:ascii="Times New Roman" w:hAnsi="Times New Roman" w:cs="Times New Roman"/>
          <w:b w:val="0"/>
          <w:sz w:val="28"/>
          <w:szCs w:val="28"/>
        </w:rPr>
        <w:t>распределение бюджетных ассигнований</w:t>
      </w:r>
      <w:r w:rsidRPr="00C52860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районного бюджета  </w:t>
      </w:r>
      <w:r w:rsidRPr="005B0068">
        <w:rPr>
          <w:rFonts w:ascii="Times New Roman" w:hAnsi="Times New Roman" w:cs="Times New Roman"/>
          <w:bCs/>
          <w:sz w:val="28"/>
          <w:szCs w:val="28"/>
        </w:rPr>
        <w:t>на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B0068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согласно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1</w:t>
      </w:r>
      <w:r w:rsidRPr="00C5286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172F5" w:rsidRPr="00DA133E" w:rsidRDefault="003172F5" w:rsidP="003172F5">
      <w:pPr>
        <w:pStyle w:val="a7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3E">
        <w:rPr>
          <w:rFonts w:ascii="Times New Roman" w:hAnsi="Times New Roman" w:cs="Times New Roman"/>
          <w:sz w:val="28"/>
          <w:szCs w:val="28"/>
        </w:rPr>
        <w:t xml:space="preserve">3) ведомственную структуру расходов районного бюджета </w:t>
      </w:r>
      <w:r w:rsidRPr="00DA133E">
        <w:rPr>
          <w:rFonts w:ascii="Times New Roman" w:hAnsi="Times New Roman" w:cs="Times New Roman"/>
          <w:bCs/>
          <w:sz w:val="28"/>
          <w:szCs w:val="28"/>
        </w:rPr>
        <w:t xml:space="preserve">на 2021 год </w:t>
      </w:r>
      <w:r w:rsidRPr="00DA133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133E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172F5" w:rsidRPr="00DA133E" w:rsidRDefault="003172F5" w:rsidP="003172F5">
      <w:pPr>
        <w:pStyle w:val="a7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33E">
        <w:rPr>
          <w:rFonts w:ascii="Times New Roman" w:hAnsi="Times New Roman" w:cs="Times New Roman"/>
          <w:sz w:val="28"/>
          <w:szCs w:val="28"/>
        </w:rPr>
        <w:t>5) распределение бюджетных ассигнований по целевым статьям, гру</w:t>
      </w:r>
      <w:r w:rsidRPr="00DA133E">
        <w:rPr>
          <w:rFonts w:ascii="Times New Roman" w:hAnsi="Times New Roman" w:cs="Times New Roman"/>
          <w:sz w:val="28"/>
          <w:szCs w:val="28"/>
        </w:rPr>
        <w:t>п</w:t>
      </w:r>
      <w:r w:rsidRPr="00DA133E">
        <w:rPr>
          <w:rFonts w:ascii="Times New Roman" w:hAnsi="Times New Roman" w:cs="Times New Roman"/>
          <w:sz w:val="28"/>
          <w:szCs w:val="28"/>
        </w:rPr>
        <w:t>пам (группам и подгруппам) видов расходов классификации расходов райо</w:t>
      </w:r>
      <w:r w:rsidRPr="00DA133E">
        <w:rPr>
          <w:rFonts w:ascii="Times New Roman" w:hAnsi="Times New Roman" w:cs="Times New Roman"/>
          <w:sz w:val="28"/>
          <w:szCs w:val="28"/>
        </w:rPr>
        <w:t>н</w:t>
      </w:r>
      <w:r w:rsidRPr="00DA133E">
        <w:rPr>
          <w:rFonts w:ascii="Times New Roman" w:hAnsi="Times New Roman" w:cs="Times New Roman"/>
          <w:sz w:val="28"/>
          <w:szCs w:val="28"/>
        </w:rPr>
        <w:t xml:space="preserve">ного бюджета </w:t>
      </w:r>
      <w:r w:rsidRPr="00DA133E">
        <w:rPr>
          <w:rFonts w:ascii="Times New Roman" w:hAnsi="Times New Roman" w:cs="Times New Roman"/>
          <w:bCs/>
          <w:sz w:val="28"/>
          <w:szCs w:val="28"/>
        </w:rPr>
        <w:t xml:space="preserve">на 2021 год </w:t>
      </w:r>
      <w:r w:rsidRPr="00DA133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133E">
        <w:rPr>
          <w:rFonts w:ascii="Times New Roman" w:hAnsi="Times New Roman" w:cs="Times New Roman"/>
          <w:sz w:val="28"/>
          <w:szCs w:val="28"/>
        </w:rPr>
        <w:t xml:space="preserve"> к настоящему Реше</w:t>
      </w:r>
      <w:r>
        <w:rPr>
          <w:rFonts w:ascii="Times New Roman" w:hAnsi="Times New Roman" w:cs="Times New Roman"/>
          <w:sz w:val="28"/>
          <w:szCs w:val="28"/>
        </w:rPr>
        <w:t>нию.</w:t>
      </w:r>
    </w:p>
    <w:p w:rsidR="003172F5" w:rsidRPr="009B064A" w:rsidRDefault="003172F5" w:rsidP="003172F5">
      <w:pPr>
        <w:pStyle w:val="a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064A">
        <w:rPr>
          <w:rStyle w:val="af1"/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Style w:val="af1"/>
          <w:rFonts w:ascii="Times New Roman" w:hAnsi="Times New Roman" w:cs="Times New Roman"/>
          <w:sz w:val="28"/>
          <w:szCs w:val="28"/>
        </w:rPr>
        <w:t>7</w:t>
      </w:r>
      <w:r w:rsidRPr="009B064A">
        <w:rPr>
          <w:rStyle w:val="af1"/>
          <w:rFonts w:ascii="Times New Roman" w:hAnsi="Times New Roman" w:cs="Times New Roman"/>
          <w:sz w:val="28"/>
          <w:szCs w:val="28"/>
        </w:rPr>
        <w:t>. Межбюджетные трансферты бюджетам сельсоветов.</w:t>
      </w:r>
    </w:p>
    <w:p w:rsidR="003172F5" w:rsidRPr="009B064A" w:rsidRDefault="003172F5" w:rsidP="003172F5">
      <w:pPr>
        <w:pStyle w:val="a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B064A">
        <w:rPr>
          <w:rStyle w:val="af1"/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>
        <w:rPr>
          <w:rStyle w:val="af1"/>
          <w:rFonts w:ascii="Times New Roman" w:hAnsi="Times New Roman" w:cs="Times New Roman"/>
          <w:sz w:val="28"/>
          <w:szCs w:val="28"/>
        </w:rPr>
        <w:t>7</w:t>
      </w:r>
      <w:r w:rsidRPr="009B064A">
        <w:rPr>
          <w:rStyle w:val="af1"/>
          <w:rFonts w:ascii="Times New Roman" w:hAnsi="Times New Roman" w:cs="Times New Roman"/>
          <w:sz w:val="28"/>
          <w:szCs w:val="28"/>
        </w:rPr>
        <w:t>. Межбюджетные трансферты бюджетам сельсоветов.</w:t>
      </w:r>
    </w:p>
    <w:p w:rsidR="003172F5" w:rsidRPr="009C6DCF" w:rsidRDefault="003172F5" w:rsidP="003172F5">
      <w:pPr>
        <w:pStyle w:val="a7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DCF">
        <w:rPr>
          <w:rFonts w:ascii="Times New Roman" w:hAnsi="Times New Roman" w:cs="Times New Roman"/>
          <w:sz w:val="28"/>
          <w:szCs w:val="28"/>
        </w:rPr>
        <w:t xml:space="preserve">1. Утвердить распределение межбюджетных трансфертов бюджетам сельсоветов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6DCF">
        <w:rPr>
          <w:rFonts w:ascii="Times New Roman" w:hAnsi="Times New Roman" w:cs="Times New Roman"/>
          <w:sz w:val="28"/>
          <w:szCs w:val="28"/>
        </w:rPr>
        <w:t xml:space="preserve"> к настоящему  Решению.</w:t>
      </w:r>
    </w:p>
    <w:p w:rsidR="003172F5" w:rsidRPr="009C6DCF" w:rsidRDefault="003172F5" w:rsidP="003172F5">
      <w:pPr>
        <w:pStyle w:val="a7"/>
        <w:spacing w:before="0" w:after="0"/>
        <w:ind w:firstLine="708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9C6DCF">
        <w:rPr>
          <w:rFonts w:ascii="Times New Roman" w:hAnsi="Times New Roman" w:cs="Times New Roman"/>
          <w:sz w:val="28"/>
          <w:szCs w:val="28"/>
        </w:rPr>
        <w:t>2. Комитет по финансам, налоговой и кредитной политике Админ</w:t>
      </w:r>
      <w:r w:rsidRPr="009C6DCF">
        <w:rPr>
          <w:rFonts w:ascii="Times New Roman" w:hAnsi="Times New Roman" w:cs="Times New Roman"/>
          <w:sz w:val="28"/>
          <w:szCs w:val="28"/>
        </w:rPr>
        <w:t>и</w:t>
      </w:r>
      <w:r w:rsidRPr="009C6DCF">
        <w:rPr>
          <w:rFonts w:ascii="Times New Roman" w:hAnsi="Times New Roman" w:cs="Times New Roman"/>
          <w:sz w:val="28"/>
          <w:szCs w:val="28"/>
        </w:rPr>
        <w:t>страции Поспелихинского района вправе вносить изменения в сводную бю</w:t>
      </w:r>
      <w:r w:rsidRPr="009C6DCF">
        <w:rPr>
          <w:rFonts w:ascii="Times New Roman" w:hAnsi="Times New Roman" w:cs="Times New Roman"/>
          <w:sz w:val="28"/>
          <w:szCs w:val="28"/>
        </w:rPr>
        <w:t>д</w:t>
      </w:r>
      <w:r w:rsidRPr="009C6DCF">
        <w:rPr>
          <w:rFonts w:ascii="Times New Roman" w:hAnsi="Times New Roman" w:cs="Times New Roman"/>
          <w:sz w:val="28"/>
          <w:szCs w:val="28"/>
        </w:rPr>
        <w:t>жетную роспись районного бюджета и вправе перераспределять межбюдже</w:t>
      </w:r>
      <w:r w:rsidRPr="009C6DCF">
        <w:rPr>
          <w:rFonts w:ascii="Times New Roman" w:hAnsi="Times New Roman" w:cs="Times New Roman"/>
          <w:sz w:val="28"/>
          <w:szCs w:val="28"/>
        </w:rPr>
        <w:t>т</w:t>
      </w:r>
      <w:r w:rsidRPr="009C6DCF">
        <w:rPr>
          <w:rFonts w:ascii="Times New Roman" w:hAnsi="Times New Roman" w:cs="Times New Roman"/>
          <w:sz w:val="28"/>
          <w:szCs w:val="28"/>
        </w:rPr>
        <w:t xml:space="preserve">ные трансферты бюджетам сельсоветов, предусмотренные приложением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6DCF">
        <w:rPr>
          <w:rFonts w:ascii="Times New Roman" w:hAnsi="Times New Roman" w:cs="Times New Roman"/>
          <w:sz w:val="28"/>
          <w:szCs w:val="28"/>
        </w:rPr>
        <w:t xml:space="preserve"> между бюджетами сельсоветов с последующим внесением изменений в настоящее Решение.</w:t>
      </w:r>
      <w:r w:rsidRPr="009C6DCF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72F5" w:rsidRPr="00C52860" w:rsidRDefault="003172F5" w:rsidP="003172F5">
      <w:pPr>
        <w:pStyle w:val="a7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2F5" w:rsidRDefault="003172F5" w:rsidP="003172F5">
      <w:pPr>
        <w:pStyle w:val="1"/>
        <w:spacing w:before="0" w:after="0"/>
        <w:ind w:right="49"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2. Обнародовать настоящее решение в установленном порядке.</w:t>
      </w:r>
    </w:p>
    <w:p w:rsidR="003172F5" w:rsidRDefault="003172F5" w:rsidP="003172F5">
      <w:pPr>
        <w:pStyle w:val="1"/>
        <w:spacing w:before="0" w:after="0"/>
        <w:ind w:right="49"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3. Настоящее Решение вступает в силу с момента подписания  и ра</w:t>
      </w:r>
      <w:r>
        <w:rPr>
          <w:bCs/>
          <w:color w:val="auto"/>
          <w:sz w:val="28"/>
          <w:szCs w:val="28"/>
        </w:rPr>
        <w:t>с</w:t>
      </w:r>
      <w:r>
        <w:rPr>
          <w:bCs/>
          <w:color w:val="auto"/>
          <w:sz w:val="28"/>
          <w:szCs w:val="28"/>
        </w:rPr>
        <w:t>пространяется на правоотношения с 1 января 2021 года.</w:t>
      </w:r>
    </w:p>
    <w:p w:rsidR="003172F5" w:rsidRDefault="003172F5" w:rsidP="003172F5">
      <w:pPr>
        <w:pStyle w:val="1"/>
        <w:spacing w:before="0" w:after="0"/>
        <w:ind w:right="49"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4. Контроль за исполнением настоящего решения возложить на пост</w:t>
      </w:r>
      <w:r>
        <w:rPr>
          <w:bCs/>
          <w:color w:val="auto"/>
          <w:sz w:val="28"/>
          <w:szCs w:val="28"/>
        </w:rPr>
        <w:t>о</w:t>
      </w:r>
      <w:r>
        <w:rPr>
          <w:bCs/>
          <w:color w:val="auto"/>
          <w:sz w:val="28"/>
          <w:szCs w:val="28"/>
        </w:rPr>
        <w:t>янную комиссию по бюджету, налогам, имущественным и земельным отн</w:t>
      </w:r>
      <w:r>
        <w:rPr>
          <w:bCs/>
          <w:color w:val="auto"/>
          <w:sz w:val="28"/>
          <w:szCs w:val="28"/>
        </w:rPr>
        <w:t>о</w:t>
      </w:r>
      <w:r>
        <w:rPr>
          <w:bCs/>
          <w:color w:val="auto"/>
          <w:sz w:val="28"/>
          <w:szCs w:val="28"/>
        </w:rPr>
        <w:t>шениям.</w:t>
      </w:r>
    </w:p>
    <w:p w:rsidR="003172F5" w:rsidRPr="00C31FA5" w:rsidRDefault="003172F5" w:rsidP="003172F5">
      <w:pPr>
        <w:pStyle w:val="a7"/>
        <w:spacing w:before="0" w:after="0"/>
        <w:jc w:val="both"/>
        <w:rPr>
          <w:rFonts w:ascii="Times New Roman" w:hAnsi="Times New Roman" w:cs="Times New Roman"/>
        </w:rPr>
      </w:pPr>
    </w:p>
    <w:p w:rsidR="003172F5" w:rsidRPr="00C31FA5" w:rsidRDefault="003172F5" w:rsidP="003172F5">
      <w:pPr>
        <w:pStyle w:val="1"/>
        <w:spacing w:before="0" w:after="0"/>
        <w:ind w:right="49" w:firstLine="708"/>
        <w:jc w:val="both"/>
        <w:rPr>
          <w:bCs/>
          <w:color w:val="auto"/>
          <w:sz w:val="28"/>
          <w:szCs w:val="28"/>
        </w:rPr>
      </w:pPr>
    </w:p>
    <w:p w:rsidR="003172F5" w:rsidRPr="00C31FA5" w:rsidRDefault="003172F5" w:rsidP="003172F5">
      <w:pPr>
        <w:pStyle w:val="a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31FA5"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</w:p>
    <w:p w:rsidR="003172F5" w:rsidRPr="00C31FA5" w:rsidRDefault="003172F5" w:rsidP="003172F5">
      <w:pPr>
        <w:pStyle w:val="a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31FA5">
        <w:rPr>
          <w:rFonts w:ascii="Times New Roman" w:hAnsi="Times New Roman" w:cs="Times New Roman"/>
          <w:sz w:val="28"/>
          <w:szCs w:val="28"/>
        </w:rPr>
        <w:t>Совета народных депутатов                                                          Т.В. Шарафеева</w:t>
      </w:r>
    </w:p>
    <w:p w:rsidR="003172F5" w:rsidRPr="00C31FA5" w:rsidRDefault="003172F5" w:rsidP="003172F5">
      <w:pPr>
        <w:pStyle w:val="a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2F5" w:rsidRDefault="003172F5" w:rsidP="003172F5">
      <w:pPr>
        <w:pStyle w:val="a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2F5" w:rsidRPr="00D43AB2" w:rsidRDefault="003172F5" w:rsidP="003172F5">
      <w:pPr>
        <w:pStyle w:val="a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43AB2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И.А. Башмаков</w:t>
      </w:r>
    </w:p>
    <w:p w:rsidR="003172F5" w:rsidRDefault="003172F5" w:rsidP="003172F5">
      <w:pPr>
        <w:spacing w:after="200"/>
      </w:pPr>
      <w: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536"/>
        <w:gridCol w:w="483"/>
        <w:gridCol w:w="602"/>
        <w:gridCol w:w="2033"/>
      </w:tblGrid>
      <w:tr w:rsidR="003172F5" w:rsidRPr="00CA7775" w:rsidTr="003B1B7C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/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Приложение 1</w:t>
            </w:r>
          </w:p>
        </w:tc>
      </w:tr>
      <w:tr w:rsidR="003172F5" w:rsidRPr="00CA7775" w:rsidTr="003B1B7C">
        <w:trPr>
          <w:trHeight w:val="97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/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к решению                                районного Совета                                народных депутатов</w:t>
            </w:r>
          </w:p>
        </w:tc>
      </w:tr>
      <w:tr w:rsidR="003172F5" w:rsidRPr="00CA7775" w:rsidTr="003B1B7C">
        <w:trPr>
          <w:trHeight w:val="33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/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от 25.06.2021 № 27</w:t>
            </w:r>
          </w:p>
        </w:tc>
      </w:tr>
      <w:tr w:rsidR="003172F5" w:rsidRPr="00CA7775" w:rsidTr="003B1B7C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/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/>
        </w:tc>
      </w:tr>
      <w:tr w:rsidR="003172F5" w:rsidRPr="00CA7775" w:rsidTr="003B1B7C">
        <w:trPr>
          <w:trHeight w:val="79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Распределение бюджетных ассигнований  по разделам и подразделам классификации ра</w:t>
            </w:r>
            <w:r w:rsidRPr="00CA7775">
              <w:t>с</w:t>
            </w:r>
            <w:r w:rsidRPr="00CA7775">
              <w:t>ходов районного бюджета на 2021 год</w:t>
            </w:r>
          </w:p>
        </w:tc>
      </w:tr>
      <w:tr w:rsidR="003172F5" w:rsidRPr="00CA7775" w:rsidTr="003B1B7C">
        <w:trPr>
          <w:trHeight w:val="330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 </w:t>
            </w:r>
          </w:p>
        </w:tc>
      </w:tr>
      <w:tr w:rsidR="003172F5" w:rsidRPr="00CA7775" w:rsidTr="003B1B7C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Наименование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Рз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ПР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Сумма          тыс. рублей</w:t>
            </w:r>
          </w:p>
        </w:tc>
      </w:tr>
      <w:tr w:rsidR="003172F5" w:rsidRPr="00CA7775" w:rsidTr="003B1B7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</w:t>
            </w:r>
          </w:p>
        </w:tc>
      </w:tr>
      <w:tr w:rsidR="003172F5" w:rsidRPr="00CA7775" w:rsidTr="003B1B7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42674,5</w:t>
            </w:r>
          </w:p>
        </w:tc>
      </w:tr>
      <w:tr w:rsidR="003172F5" w:rsidRPr="00CA7775" w:rsidTr="003B1B7C">
        <w:trPr>
          <w:trHeight w:val="6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1284,8</w:t>
            </w:r>
          </w:p>
        </w:tc>
      </w:tr>
      <w:tr w:rsidR="003172F5" w:rsidRPr="00CA7775" w:rsidTr="003B1B7C">
        <w:trPr>
          <w:trHeight w:val="9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Функционирование законодательных (представительных) органов государственной власти и представительных орг</w:t>
            </w:r>
            <w:r w:rsidRPr="00CA7775">
              <w:t>а</w:t>
            </w:r>
            <w:r w:rsidRPr="00CA7775">
              <w:t xml:space="preserve">нов муниципальных образований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21,0</w:t>
            </w:r>
          </w:p>
        </w:tc>
      </w:tr>
      <w:tr w:rsidR="003172F5" w:rsidRPr="00CA7775" w:rsidTr="003B1B7C">
        <w:trPr>
          <w:trHeight w:val="9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16901,6</w:t>
            </w:r>
          </w:p>
        </w:tc>
      </w:tr>
      <w:tr w:rsidR="003172F5" w:rsidRPr="00CA7775" w:rsidTr="003B1B7C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Судебная система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7,0</w:t>
            </w:r>
          </w:p>
        </w:tc>
      </w:tr>
      <w:tr w:rsidR="003172F5" w:rsidRPr="00CA7775" w:rsidTr="003B1B7C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Обеспечение деятельности финансовых, налоговых и там</w:t>
            </w:r>
            <w:r w:rsidRPr="00CA7775">
              <w:t>о</w:t>
            </w:r>
            <w:r w:rsidRPr="00CA7775">
              <w:t>женных органов и органов финансового надзора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6385,4</w:t>
            </w:r>
          </w:p>
        </w:tc>
      </w:tr>
      <w:tr w:rsidR="003172F5" w:rsidRPr="00CA7775" w:rsidTr="003B1B7C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644,9</w:t>
            </w:r>
          </w:p>
        </w:tc>
      </w:tr>
      <w:tr w:rsidR="003172F5" w:rsidRPr="00CA7775" w:rsidTr="003B1B7C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17429,8</w:t>
            </w:r>
          </w:p>
        </w:tc>
      </w:tr>
      <w:tr w:rsidR="003172F5" w:rsidRPr="00CA7775" w:rsidTr="003B1B7C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1383,7</w:t>
            </w:r>
          </w:p>
        </w:tc>
      </w:tr>
      <w:tr w:rsidR="003172F5" w:rsidRPr="00CA7775" w:rsidTr="003B1B7C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1383,7</w:t>
            </w:r>
          </w:p>
        </w:tc>
      </w:tr>
      <w:tr w:rsidR="003172F5" w:rsidRPr="00CA7775" w:rsidTr="003B1B7C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Национальная безопасность и правоохранительная деятел</w:t>
            </w:r>
            <w:r w:rsidRPr="00CA7775">
              <w:t>ь</w:t>
            </w:r>
            <w:r w:rsidRPr="00CA7775">
              <w:t>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1923,7</w:t>
            </w:r>
          </w:p>
        </w:tc>
      </w:tr>
      <w:tr w:rsidR="003172F5" w:rsidRPr="00CA7775" w:rsidTr="003B1B7C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1888,7</w:t>
            </w:r>
          </w:p>
        </w:tc>
      </w:tr>
      <w:tr w:rsidR="003172F5" w:rsidRPr="00CA7775" w:rsidTr="003B1B7C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35,0</w:t>
            </w:r>
          </w:p>
        </w:tc>
      </w:tr>
      <w:tr w:rsidR="003172F5" w:rsidRPr="00CA7775" w:rsidTr="003B1B7C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16357,3</w:t>
            </w:r>
          </w:p>
        </w:tc>
      </w:tr>
      <w:tr w:rsidR="003172F5" w:rsidRPr="00CA7775" w:rsidTr="003B1B7C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Общеэкономические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50,0</w:t>
            </w:r>
          </w:p>
        </w:tc>
      </w:tr>
      <w:tr w:rsidR="003172F5" w:rsidRPr="00CA7775" w:rsidTr="003B1B7C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Сельское хозяйство и рыболовство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3039,1</w:t>
            </w:r>
          </w:p>
        </w:tc>
      </w:tr>
      <w:tr w:rsidR="003172F5" w:rsidRPr="00CA7775" w:rsidTr="003B1B7C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Транспорт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600,0</w:t>
            </w:r>
          </w:p>
        </w:tc>
      </w:tr>
      <w:tr w:rsidR="003172F5" w:rsidRPr="00CA7775" w:rsidTr="003B1B7C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11383,2</w:t>
            </w:r>
          </w:p>
        </w:tc>
      </w:tr>
      <w:tr w:rsidR="003172F5" w:rsidRPr="00CA7775" w:rsidTr="003B1B7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Другие вопросы в области национальной экономики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1285,0</w:t>
            </w:r>
          </w:p>
        </w:tc>
      </w:tr>
      <w:tr w:rsidR="003172F5" w:rsidRPr="00CA7775" w:rsidTr="003B1B7C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7831,2</w:t>
            </w:r>
          </w:p>
        </w:tc>
      </w:tr>
      <w:tr w:rsidR="003172F5" w:rsidRPr="00CA7775" w:rsidTr="003B1B7C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54,0</w:t>
            </w:r>
          </w:p>
        </w:tc>
      </w:tr>
      <w:tr w:rsidR="003172F5" w:rsidRPr="00CA7775" w:rsidTr="003B1B7C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5332,5</w:t>
            </w:r>
          </w:p>
        </w:tc>
      </w:tr>
      <w:tr w:rsidR="003172F5" w:rsidRPr="00CA7775" w:rsidTr="003B1B7C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2240,0</w:t>
            </w:r>
          </w:p>
        </w:tc>
      </w:tr>
      <w:tr w:rsidR="003172F5" w:rsidRPr="00CA7775" w:rsidTr="003B1B7C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Другие вопросы в области жилищно-коммунального хозя</w:t>
            </w:r>
            <w:r w:rsidRPr="00CA7775">
              <w:t>й</w:t>
            </w:r>
            <w:r w:rsidRPr="00CA7775">
              <w:t>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204,6</w:t>
            </w:r>
          </w:p>
        </w:tc>
      </w:tr>
      <w:tr w:rsidR="003172F5" w:rsidRPr="00CA7775" w:rsidTr="003B1B7C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377642,9</w:t>
            </w:r>
          </w:p>
        </w:tc>
      </w:tr>
      <w:tr w:rsidR="003172F5" w:rsidRPr="00CA7775" w:rsidTr="003B1B7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Дошкольное 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93181,8</w:t>
            </w:r>
          </w:p>
        </w:tc>
      </w:tr>
      <w:tr w:rsidR="003172F5" w:rsidRPr="00CA7775" w:rsidTr="003B1B7C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 xml:space="preserve">Общее образование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257216,7</w:t>
            </w:r>
          </w:p>
        </w:tc>
      </w:tr>
      <w:tr w:rsidR="003172F5" w:rsidRPr="00CA7775" w:rsidTr="003B1B7C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Дополнительное образование детей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16941,2</w:t>
            </w:r>
          </w:p>
        </w:tc>
      </w:tr>
      <w:tr w:rsidR="003172F5" w:rsidRPr="00CA7775" w:rsidTr="003B1B7C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Молодежная политика и оздоровление детей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305,7</w:t>
            </w:r>
          </w:p>
        </w:tc>
      </w:tr>
      <w:tr w:rsidR="003172F5" w:rsidRPr="00CA7775" w:rsidTr="003B1B7C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Другие вопросы в области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9997,5</w:t>
            </w:r>
          </w:p>
        </w:tc>
      </w:tr>
      <w:tr w:rsidR="003172F5" w:rsidRPr="00CA7775" w:rsidTr="003B1B7C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Культура и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r w:rsidRPr="00CA7775"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27134,5</w:t>
            </w:r>
          </w:p>
        </w:tc>
      </w:tr>
      <w:tr w:rsidR="003172F5" w:rsidRPr="00CA7775" w:rsidTr="003B1B7C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26962,5</w:t>
            </w:r>
          </w:p>
        </w:tc>
      </w:tr>
      <w:tr w:rsidR="003172F5" w:rsidRPr="00CA7775" w:rsidTr="003B1B7C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 xml:space="preserve">Другие вопросы в области культуры, кинематографии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172,0</w:t>
            </w:r>
          </w:p>
        </w:tc>
      </w:tr>
      <w:tr w:rsidR="003172F5" w:rsidRPr="00CA7775" w:rsidTr="003B1B7C">
        <w:trPr>
          <w:trHeight w:val="3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26136,2</w:t>
            </w:r>
          </w:p>
        </w:tc>
      </w:tr>
      <w:tr w:rsidR="003172F5" w:rsidRPr="00CA7775" w:rsidTr="003B1B7C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10507,4</w:t>
            </w:r>
          </w:p>
        </w:tc>
      </w:tr>
      <w:tr w:rsidR="003172F5" w:rsidRPr="00CA7775" w:rsidTr="003B1B7C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Охрана семьи и детства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15625,0</w:t>
            </w:r>
          </w:p>
        </w:tc>
      </w:tr>
      <w:tr w:rsidR="003172F5" w:rsidRPr="00CA7775" w:rsidTr="003B1B7C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Другие вопросы в области социальной политики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3,8</w:t>
            </w:r>
          </w:p>
        </w:tc>
      </w:tr>
      <w:tr w:rsidR="003172F5" w:rsidRPr="00CA7775" w:rsidTr="003B1B7C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10244,1</w:t>
            </w:r>
          </w:p>
        </w:tc>
      </w:tr>
      <w:tr w:rsidR="003172F5" w:rsidRPr="00CA7775" w:rsidTr="003B1B7C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Физическая 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500,0</w:t>
            </w:r>
          </w:p>
        </w:tc>
      </w:tr>
      <w:tr w:rsidR="003172F5" w:rsidRPr="00CA7775" w:rsidTr="003B1B7C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Массовый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9640,0</w:t>
            </w:r>
          </w:p>
        </w:tc>
      </w:tr>
      <w:tr w:rsidR="003172F5" w:rsidRPr="00CA7775" w:rsidTr="003B1B7C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Спорт высших достижений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104,1</w:t>
            </w:r>
          </w:p>
        </w:tc>
      </w:tr>
      <w:tr w:rsidR="003172F5" w:rsidRPr="00CA7775" w:rsidTr="003B1B7C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Обслуживание государственного и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3,8</w:t>
            </w:r>
          </w:p>
        </w:tc>
      </w:tr>
      <w:tr w:rsidR="003172F5" w:rsidRPr="00CA7775" w:rsidTr="003B1B7C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Обслуживание государственного внутреннего и муниц</w:t>
            </w:r>
            <w:r w:rsidRPr="00CA7775">
              <w:t>и</w:t>
            </w:r>
            <w:r w:rsidRPr="00CA7775">
              <w:t>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3,8</w:t>
            </w:r>
          </w:p>
        </w:tc>
      </w:tr>
      <w:tr w:rsidR="003172F5" w:rsidRPr="00CA7775" w:rsidTr="003B1B7C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Межбюджетные трансферты бюджетам субъектов Росси</w:t>
            </w:r>
            <w:r w:rsidRPr="00CA7775">
              <w:t>й</w:t>
            </w:r>
            <w:r w:rsidRPr="00CA7775">
              <w:t>ской Федерации и муниципальных образований общего х</w:t>
            </w:r>
            <w:r w:rsidRPr="00CA7775">
              <w:t>а</w:t>
            </w:r>
            <w:r w:rsidRPr="00CA7775">
              <w:t>рактера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4745,8</w:t>
            </w:r>
          </w:p>
        </w:tc>
      </w:tr>
      <w:tr w:rsidR="003172F5" w:rsidRPr="00CA7775" w:rsidTr="003B1B7C">
        <w:trPr>
          <w:trHeight w:val="9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Дотации на выравнивание бюджетной обеспеченности суб</w:t>
            </w:r>
            <w:r w:rsidRPr="00CA7775">
              <w:t>ъ</w:t>
            </w:r>
            <w:r w:rsidRPr="00CA7775">
              <w:t>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3745,8</w:t>
            </w:r>
          </w:p>
        </w:tc>
      </w:tr>
      <w:tr w:rsidR="003172F5" w:rsidRPr="00CA7775" w:rsidTr="003B1B7C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Прочие межбюджетные трансферты общего характера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1000,0</w:t>
            </w:r>
          </w:p>
        </w:tc>
      </w:tr>
      <w:tr w:rsidR="003172F5" w:rsidRPr="00CA7775" w:rsidTr="003B1B7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ВСЕГО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516077,7</w:t>
            </w:r>
          </w:p>
        </w:tc>
      </w:tr>
    </w:tbl>
    <w:p w:rsidR="003172F5" w:rsidRDefault="003172F5" w:rsidP="003172F5">
      <w:pPr>
        <w:spacing w:after="200"/>
      </w:pPr>
    </w:p>
    <w:p w:rsidR="003172F5" w:rsidRDefault="003172F5" w:rsidP="003172F5">
      <w:pPr>
        <w:spacing w:after="200"/>
      </w:pPr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54"/>
        <w:gridCol w:w="850"/>
        <w:gridCol w:w="580"/>
        <w:gridCol w:w="760"/>
        <w:gridCol w:w="1600"/>
        <w:gridCol w:w="576"/>
        <w:gridCol w:w="1418"/>
      </w:tblGrid>
      <w:tr w:rsidR="003B1B7C" w:rsidRPr="00CA7775" w:rsidTr="003B1B7C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B7C" w:rsidRPr="00CA7775" w:rsidRDefault="003B1B7C" w:rsidP="003B1B7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B7C" w:rsidRPr="00CA7775" w:rsidRDefault="003B1B7C" w:rsidP="003B1B7C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B7C" w:rsidRPr="00CA7775" w:rsidRDefault="003B1B7C" w:rsidP="003B1B7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B7C" w:rsidRPr="00CA7775" w:rsidRDefault="003B1B7C" w:rsidP="003B1B7C"/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B7C" w:rsidRPr="00CA7775" w:rsidRDefault="003B1B7C" w:rsidP="003B1B7C">
            <w:pPr>
              <w:jc w:val="both"/>
            </w:pPr>
            <w:r w:rsidRPr="00CA7775">
              <w:t>Приложение 2</w:t>
            </w:r>
          </w:p>
        </w:tc>
      </w:tr>
      <w:tr w:rsidR="003B1B7C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B7C" w:rsidRPr="00CA7775" w:rsidRDefault="003B1B7C" w:rsidP="003B1B7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B7C" w:rsidRPr="00CA7775" w:rsidRDefault="003B1B7C" w:rsidP="003B1B7C">
            <w:pPr>
              <w:jc w:val="both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B7C" w:rsidRPr="00CA7775" w:rsidRDefault="003B1B7C" w:rsidP="003B1B7C">
            <w:pPr>
              <w:jc w:val="both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B7C" w:rsidRPr="00CA7775" w:rsidRDefault="003B1B7C" w:rsidP="003B1B7C">
            <w:pPr>
              <w:jc w:val="both"/>
            </w:pP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B7C" w:rsidRDefault="003B1B7C" w:rsidP="003B1B7C">
            <w:r w:rsidRPr="00CA7775">
              <w:t xml:space="preserve">к решению   </w:t>
            </w:r>
          </w:p>
          <w:p w:rsidR="003B1B7C" w:rsidRDefault="003B1B7C" w:rsidP="003B1B7C">
            <w:r w:rsidRPr="00CA7775">
              <w:t xml:space="preserve">районного Совета  </w:t>
            </w:r>
          </w:p>
          <w:p w:rsidR="003B1B7C" w:rsidRPr="00CA7775" w:rsidRDefault="003B1B7C" w:rsidP="003B1B7C">
            <w:r w:rsidRPr="00CA7775">
              <w:t xml:space="preserve">народных депутатов </w:t>
            </w:r>
          </w:p>
        </w:tc>
      </w:tr>
      <w:tr w:rsidR="003B1B7C" w:rsidRPr="00CA7775" w:rsidTr="003B1B7C">
        <w:trPr>
          <w:trHeight w:val="36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B7C" w:rsidRPr="00CA7775" w:rsidRDefault="003B1B7C" w:rsidP="003B1B7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B7C" w:rsidRPr="00CA7775" w:rsidRDefault="003B1B7C" w:rsidP="003B1B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B7C" w:rsidRPr="00CA7775" w:rsidRDefault="003B1B7C" w:rsidP="003B1B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B7C" w:rsidRPr="00CA7775" w:rsidRDefault="003B1B7C" w:rsidP="003B1B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B7C" w:rsidRPr="00CA7775" w:rsidRDefault="003B1B7C" w:rsidP="003B1B7C">
            <w:r w:rsidRPr="00CA7775">
              <w:t>от 25.06. 2021  № 27</w:t>
            </w:r>
          </w:p>
        </w:tc>
      </w:tr>
      <w:tr w:rsidR="003172F5" w:rsidRPr="00CA7775" w:rsidTr="003B1B7C">
        <w:trPr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2F5" w:rsidRPr="00CA7775" w:rsidRDefault="003172F5" w:rsidP="003B1B7C">
            <w:pPr>
              <w:jc w:val="right"/>
            </w:pPr>
          </w:p>
        </w:tc>
      </w:tr>
      <w:tr w:rsidR="003172F5" w:rsidRPr="00CA7775" w:rsidTr="003B1B7C">
        <w:trPr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 xml:space="preserve"> Ведомственная структура расходов  районного бюджета </w:t>
            </w:r>
          </w:p>
        </w:tc>
      </w:tr>
      <w:tr w:rsidR="003172F5" w:rsidRPr="00CA7775" w:rsidTr="003B1B7C">
        <w:trPr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на 2021 год</w:t>
            </w:r>
          </w:p>
        </w:tc>
      </w:tr>
      <w:tr w:rsidR="003172F5" w:rsidRPr="00CA7775" w:rsidTr="003B1B7C">
        <w:trPr>
          <w:trHeight w:val="55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Код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Рз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Пр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Сумма            тыс. ру</w:t>
            </w:r>
            <w:r w:rsidRPr="00CA7775">
              <w:t>б</w:t>
            </w:r>
            <w:r w:rsidRPr="00CA7775">
              <w:t>лей</w:t>
            </w:r>
          </w:p>
        </w:tc>
      </w:tr>
      <w:tr w:rsidR="003172F5" w:rsidRPr="00CA7775" w:rsidTr="003B1B7C">
        <w:trPr>
          <w:trHeight w:val="345"/>
        </w:trPr>
        <w:tc>
          <w:tcPr>
            <w:tcW w:w="4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</w:t>
            </w:r>
          </w:p>
        </w:tc>
      </w:tr>
      <w:tr w:rsidR="003172F5" w:rsidRPr="00CA7775" w:rsidTr="003B1B7C">
        <w:trPr>
          <w:trHeight w:val="70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Комитет по образованию админ</w:t>
            </w:r>
            <w:r w:rsidRPr="00CA7775">
              <w:t>и</w:t>
            </w:r>
            <w:r w:rsidRPr="00CA7775">
              <w:t>страции Поспелихинского района А</w:t>
            </w:r>
            <w:r w:rsidRPr="00CA7775">
              <w:t>л</w:t>
            </w:r>
            <w:r w:rsidRPr="00CA7775">
              <w:t>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386605,4</w:t>
            </w:r>
          </w:p>
        </w:tc>
      </w:tr>
      <w:tr w:rsidR="003172F5" w:rsidRPr="00CA7775" w:rsidTr="003B1B7C">
        <w:trPr>
          <w:trHeight w:val="4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71,9</w:t>
            </w:r>
          </w:p>
        </w:tc>
      </w:tr>
      <w:tr w:rsidR="003172F5" w:rsidRPr="00CA7775" w:rsidTr="003B1B7C">
        <w:trPr>
          <w:trHeight w:val="48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Другие общегосударственные вопр</w:t>
            </w:r>
            <w:r w:rsidRPr="00CA7775">
              <w:t>о</w:t>
            </w:r>
            <w:r w:rsidRPr="00CA7775">
              <w:t>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71,9</w:t>
            </w:r>
          </w:p>
        </w:tc>
      </w:tr>
      <w:tr w:rsidR="003172F5" w:rsidRPr="00CA7775" w:rsidTr="003B1B7C">
        <w:trPr>
          <w:trHeight w:val="88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pPr>
              <w:rPr>
                <w:rFonts w:ascii="Times New Romas" w:hAnsi="Times New Romas" w:cs="Arial CYR"/>
                <w:color w:val="000000"/>
              </w:rPr>
            </w:pPr>
            <w:r w:rsidRPr="00CA7775">
              <w:rPr>
                <w:rFonts w:ascii="Times New Romas" w:hAnsi="Times New Romas" w:cs="Arial CYR"/>
                <w:color w:val="000000"/>
              </w:rPr>
              <w:t>МП "Информатизация органов и</w:t>
            </w:r>
            <w:r w:rsidRPr="00CA7775">
              <w:rPr>
                <w:rFonts w:ascii="Times New Romas" w:hAnsi="Times New Romas" w:cs="Arial CYR"/>
                <w:color w:val="000000"/>
              </w:rPr>
              <w:t>с</w:t>
            </w:r>
            <w:r w:rsidRPr="00CA7775">
              <w:rPr>
                <w:rFonts w:ascii="Times New Romas" w:hAnsi="Times New Romas" w:cs="Arial CYR"/>
                <w:color w:val="000000"/>
              </w:rPr>
              <w:t>полнительной власти Поспелихи</w:t>
            </w:r>
            <w:r w:rsidRPr="00CA7775">
              <w:rPr>
                <w:rFonts w:ascii="Times New Romas" w:hAnsi="Times New Romas" w:cs="Arial CYR"/>
                <w:color w:val="000000"/>
              </w:rPr>
              <w:t>н</w:t>
            </w:r>
            <w:r w:rsidRPr="00CA7775">
              <w:rPr>
                <w:rFonts w:ascii="Times New Romas" w:hAnsi="Times New Romas" w:cs="Arial CYR"/>
                <w:color w:val="000000"/>
              </w:rPr>
              <w:t>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53,9</w:t>
            </w:r>
          </w:p>
        </w:tc>
      </w:tr>
      <w:tr w:rsidR="003172F5" w:rsidRPr="00CA7775" w:rsidTr="003B1B7C">
        <w:trPr>
          <w:trHeight w:val="6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4700060990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53,9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4700060990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53,9</w:t>
            </w:r>
          </w:p>
        </w:tc>
      </w:tr>
      <w:tr w:rsidR="003172F5" w:rsidRPr="00CA7775" w:rsidTr="003B1B7C">
        <w:trPr>
          <w:trHeight w:val="102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4700060990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53,9</w:t>
            </w:r>
          </w:p>
        </w:tc>
      </w:tr>
      <w:tr w:rsidR="003172F5" w:rsidRPr="00CA7775" w:rsidTr="003B1B7C">
        <w:trPr>
          <w:trHeight w:val="139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МП "Подготовка и переподготовка муниципальных служащих и рабо</w:t>
            </w:r>
            <w:r w:rsidRPr="00CA7775">
              <w:t>т</w:t>
            </w:r>
            <w:r w:rsidRPr="00CA7775">
              <w:t xml:space="preserve">ников муниципальных учреждений Поспелихинского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18,0</w:t>
            </w:r>
          </w:p>
        </w:tc>
      </w:tr>
      <w:tr w:rsidR="003172F5" w:rsidRPr="00CA7775" w:rsidTr="003B1B7C">
        <w:trPr>
          <w:trHeight w:val="6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7400060990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18,0</w:t>
            </w:r>
          </w:p>
        </w:tc>
      </w:tr>
      <w:tr w:rsidR="003172F5" w:rsidRPr="00CA7775" w:rsidTr="003B1B7C">
        <w:trPr>
          <w:trHeight w:val="192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в ц</w:t>
            </w:r>
            <w:r w:rsidRPr="00CA7775">
              <w:t>е</w:t>
            </w:r>
            <w:r w:rsidRPr="00CA7775">
              <w:t>лях обеспечения выполнения фун</w:t>
            </w:r>
            <w:r w:rsidRPr="00CA7775">
              <w:t>к</w:t>
            </w:r>
            <w:r w:rsidRPr="00CA7775">
              <w:t>ций государственными (муниципал</w:t>
            </w:r>
            <w:r w:rsidRPr="00CA7775">
              <w:t>ь</w:t>
            </w:r>
            <w:r w:rsidRPr="00CA7775">
              <w:t>ными) органами, казенными учр</w:t>
            </w:r>
            <w:r w:rsidRPr="00CA7775">
              <w:t>е</w:t>
            </w:r>
            <w:r w:rsidRPr="00CA7775">
              <w:t>ждениями, органами управления го</w:t>
            </w:r>
            <w:r w:rsidRPr="00CA7775">
              <w:t>с</w:t>
            </w:r>
            <w:r w:rsidRPr="00CA7775">
              <w:t>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7400060990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5,0</w:t>
            </w:r>
          </w:p>
        </w:tc>
      </w:tr>
      <w:tr w:rsidR="003172F5" w:rsidRPr="00CA7775" w:rsidTr="003B1B7C">
        <w:trPr>
          <w:trHeight w:val="6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гос</w:t>
            </w:r>
            <w:r w:rsidRPr="00CA7775">
              <w:t>у</w:t>
            </w:r>
            <w:r w:rsidRPr="00CA7775">
              <w:t>дарственных (муниципальных) орг</w:t>
            </w:r>
            <w:r w:rsidRPr="00CA7775">
              <w:t>а</w:t>
            </w:r>
            <w:r w:rsidRPr="00CA7775"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7400060990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5,0</w:t>
            </w:r>
          </w:p>
        </w:tc>
      </w:tr>
      <w:tr w:rsidR="003172F5" w:rsidRPr="00CA7775" w:rsidTr="003B1B7C">
        <w:trPr>
          <w:trHeight w:val="9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7400060990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13,0</w:t>
            </w:r>
          </w:p>
        </w:tc>
      </w:tr>
      <w:tr w:rsidR="003172F5" w:rsidRPr="00CA7775" w:rsidTr="003B1B7C">
        <w:trPr>
          <w:trHeight w:val="9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7400060990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13,0</w:t>
            </w:r>
          </w:p>
        </w:tc>
      </w:tr>
      <w:tr w:rsidR="003172F5" w:rsidRPr="00CA7775" w:rsidTr="003B1B7C">
        <w:trPr>
          <w:trHeight w:val="9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Другие вопросы в области наци</w:t>
            </w:r>
            <w:r w:rsidRPr="00CA7775">
              <w:t>о</w:t>
            </w:r>
            <w:r w:rsidRPr="00CA7775">
              <w:t>нальной безопасности и правоохр</w:t>
            </w:r>
            <w:r w:rsidRPr="00CA7775">
              <w:t>а</w:t>
            </w:r>
            <w:r w:rsidRPr="00CA7775">
              <w:t>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14,0</w:t>
            </w:r>
          </w:p>
        </w:tc>
      </w:tr>
      <w:tr w:rsidR="003172F5" w:rsidRPr="00CA7775" w:rsidTr="003B1B7C">
        <w:trPr>
          <w:trHeight w:val="9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Муниципальная  программа "Пов</w:t>
            </w:r>
            <w:r w:rsidRPr="00CA7775">
              <w:t>ы</w:t>
            </w:r>
            <w:r w:rsidRPr="00CA7775">
              <w:t>шения безопасности дорожного дв</w:t>
            </w:r>
            <w:r w:rsidRPr="00CA7775">
              <w:t>и</w:t>
            </w:r>
            <w:r w:rsidRPr="00CA7775">
              <w:t>жения в Поспелихинском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14,0</w:t>
            </w:r>
          </w:p>
        </w:tc>
      </w:tr>
      <w:tr w:rsidR="003172F5" w:rsidRPr="00CA7775" w:rsidTr="003B1B7C">
        <w:trPr>
          <w:trHeight w:val="75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1020060990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14,0</w:t>
            </w:r>
          </w:p>
        </w:tc>
      </w:tr>
      <w:tr w:rsidR="003172F5" w:rsidRPr="00CA7775" w:rsidTr="003B1B7C">
        <w:trPr>
          <w:trHeight w:val="9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1020060990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14,0</w:t>
            </w:r>
          </w:p>
        </w:tc>
      </w:tr>
      <w:tr w:rsidR="003172F5" w:rsidRPr="00CA7775" w:rsidTr="003B1B7C">
        <w:trPr>
          <w:trHeight w:val="9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1020060990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14,0</w:t>
            </w:r>
          </w:p>
        </w:tc>
      </w:tr>
      <w:tr w:rsidR="003172F5" w:rsidRPr="00CA7775" w:rsidTr="003B1B7C">
        <w:trPr>
          <w:trHeight w:val="45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30,0</w:t>
            </w:r>
          </w:p>
        </w:tc>
      </w:tr>
      <w:tr w:rsidR="003172F5" w:rsidRPr="00CA7775" w:rsidTr="003B1B7C">
        <w:trPr>
          <w:trHeight w:val="46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30,0</w:t>
            </w:r>
          </w:p>
        </w:tc>
      </w:tr>
      <w:tr w:rsidR="003172F5" w:rsidRPr="00CA7775" w:rsidTr="003B1B7C">
        <w:trPr>
          <w:trHeight w:val="7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Муниципальная программа "Соде</w:t>
            </w:r>
            <w:r w:rsidRPr="00CA7775">
              <w:t>й</w:t>
            </w:r>
            <w:r w:rsidRPr="00CA7775">
              <w:t>ствие занятости населения Поспел</w:t>
            </w:r>
            <w:r w:rsidRPr="00CA7775">
              <w:t>и</w:t>
            </w:r>
            <w:r w:rsidRPr="00CA7775">
              <w:t>хинского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30,0</w:t>
            </w:r>
          </w:p>
        </w:tc>
      </w:tr>
      <w:tr w:rsidR="003172F5" w:rsidRPr="00CA7775" w:rsidTr="003B1B7C">
        <w:trPr>
          <w:trHeight w:val="7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6810060990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30,0</w:t>
            </w:r>
          </w:p>
        </w:tc>
      </w:tr>
      <w:tr w:rsidR="003172F5" w:rsidRPr="00CA7775" w:rsidTr="003B1B7C">
        <w:trPr>
          <w:trHeight w:val="19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в ц</w:t>
            </w:r>
            <w:r w:rsidRPr="00CA7775">
              <w:t>е</w:t>
            </w:r>
            <w:r w:rsidRPr="00CA7775">
              <w:t>лях обеспечения выполнения фун</w:t>
            </w:r>
            <w:r w:rsidRPr="00CA7775">
              <w:t>к</w:t>
            </w:r>
            <w:r w:rsidRPr="00CA7775">
              <w:t>ций государственными (муниципал</w:t>
            </w:r>
            <w:r w:rsidRPr="00CA7775">
              <w:t>ь</w:t>
            </w:r>
            <w:r w:rsidRPr="00CA7775">
              <w:t>ными) органами, казенными учр</w:t>
            </w:r>
            <w:r w:rsidRPr="00CA7775">
              <w:t>е</w:t>
            </w:r>
            <w:r w:rsidRPr="00CA7775">
              <w:t>ждениями, органами управления го</w:t>
            </w:r>
            <w:r w:rsidRPr="00CA7775">
              <w:t>с</w:t>
            </w:r>
            <w:r w:rsidRPr="00CA7775">
              <w:t>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6810060990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30,0</w:t>
            </w:r>
          </w:p>
        </w:tc>
      </w:tr>
      <w:tr w:rsidR="003172F5" w:rsidRPr="00CA7775" w:rsidTr="003B1B7C">
        <w:trPr>
          <w:trHeight w:val="6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к</w:t>
            </w:r>
            <w:r w:rsidRPr="00CA7775">
              <w:t>а</w:t>
            </w:r>
            <w:r w:rsidRPr="00CA7775">
              <w:t>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6810060990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30,0</w:t>
            </w:r>
          </w:p>
        </w:tc>
      </w:tr>
      <w:tr w:rsidR="003172F5" w:rsidRPr="00CA7775" w:rsidTr="003B1B7C">
        <w:trPr>
          <w:trHeight w:val="42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201,2</w:t>
            </w:r>
          </w:p>
        </w:tc>
      </w:tr>
      <w:tr w:rsidR="003172F5" w:rsidRPr="00CA7775" w:rsidTr="003B1B7C">
        <w:trPr>
          <w:trHeight w:val="6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201,2</w:t>
            </w:r>
          </w:p>
        </w:tc>
      </w:tr>
      <w:tr w:rsidR="003172F5" w:rsidRPr="00CA7775" w:rsidTr="003B1B7C">
        <w:trPr>
          <w:trHeight w:val="102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МП "Энергосбережение и повышение энергетической эффективности в П</w:t>
            </w:r>
            <w:r w:rsidRPr="00CA7775">
              <w:t>о</w:t>
            </w:r>
            <w:r w:rsidRPr="00CA7775">
              <w:t>спелихинском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201,2</w:t>
            </w:r>
          </w:p>
        </w:tc>
      </w:tr>
      <w:tr w:rsidR="003172F5" w:rsidRPr="00CA7775" w:rsidTr="003B1B7C">
        <w:trPr>
          <w:trHeight w:val="7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1900060990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201,2</w:t>
            </w:r>
          </w:p>
        </w:tc>
      </w:tr>
      <w:tr w:rsidR="003172F5" w:rsidRPr="00CA7775" w:rsidTr="003B1B7C">
        <w:trPr>
          <w:trHeight w:val="10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1900060990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162,8</w:t>
            </w:r>
          </w:p>
        </w:tc>
      </w:tr>
      <w:tr w:rsidR="003172F5" w:rsidRPr="00CA7775" w:rsidTr="003B1B7C">
        <w:trPr>
          <w:trHeight w:val="108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1900060990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162,8</w:t>
            </w:r>
          </w:p>
        </w:tc>
      </w:tr>
      <w:tr w:rsidR="003172F5" w:rsidRPr="00CA7775" w:rsidTr="003B1B7C">
        <w:trPr>
          <w:trHeight w:val="9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1900060990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38,4</w:t>
            </w:r>
          </w:p>
        </w:tc>
      </w:tr>
      <w:tr w:rsidR="003172F5" w:rsidRPr="00CA7775" w:rsidTr="003B1B7C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1900060990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38,4</w:t>
            </w:r>
          </w:p>
        </w:tc>
      </w:tr>
      <w:tr w:rsidR="003172F5" w:rsidRPr="00CA7775" w:rsidTr="003B1B7C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370663,3</w:t>
            </w:r>
          </w:p>
        </w:tc>
      </w:tr>
      <w:tr w:rsidR="003172F5" w:rsidRPr="00CA7775" w:rsidTr="003B1B7C">
        <w:trPr>
          <w:trHeight w:val="3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93181,8</w:t>
            </w:r>
          </w:p>
        </w:tc>
      </w:tr>
      <w:tr w:rsidR="003172F5" w:rsidRPr="00CA7775" w:rsidTr="003B1B7C">
        <w:trPr>
          <w:trHeight w:val="103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32750,5</w:t>
            </w:r>
          </w:p>
        </w:tc>
      </w:tr>
      <w:tr w:rsidR="003172F5" w:rsidRPr="00CA7775" w:rsidTr="003B1B7C">
        <w:trPr>
          <w:trHeight w:val="103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обеспечение деятельности (оказание услуг)подведомственных учреждений в сфере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32750,5</w:t>
            </w:r>
          </w:p>
        </w:tc>
      </w:tr>
      <w:tr w:rsidR="003172F5" w:rsidRPr="00CA7775" w:rsidTr="003B1B7C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Обеспечение деятельности детских дошкольных организаций (учрежд</w:t>
            </w:r>
            <w:r w:rsidRPr="00CA7775">
              <w:t>е</w:t>
            </w:r>
            <w:r w:rsidRPr="00CA7775">
              <w:t>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32750,5</w:t>
            </w:r>
          </w:p>
        </w:tc>
      </w:tr>
      <w:tr w:rsidR="003172F5" w:rsidRPr="00CA7775" w:rsidTr="003B1B7C">
        <w:trPr>
          <w:trHeight w:val="192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в ц</w:t>
            </w:r>
            <w:r w:rsidRPr="00CA7775">
              <w:t>е</w:t>
            </w:r>
            <w:r w:rsidRPr="00CA7775">
              <w:t>лях обеспечения выполнения фун</w:t>
            </w:r>
            <w:r w:rsidRPr="00CA7775">
              <w:t>к</w:t>
            </w:r>
            <w:r w:rsidRPr="00CA7775">
              <w:t>ций государственными (муниципал</w:t>
            </w:r>
            <w:r w:rsidRPr="00CA7775">
              <w:t>ь</w:t>
            </w:r>
            <w:r w:rsidRPr="00CA7775">
              <w:t>ными) органами, казенными учр</w:t>
            </w:r>
            <w:r w:rsidRPr="00CA7775">
              <w:t>е</w:t>
            </w:r>
            <w:r w:rsidRPr="00CA7775">
              <w:t>ждениями, органами управления го</w:t>
            </w:r>
            <w:r w:rsidRPr="00CA7775">
              <w:t>с</w:t>
            </w:r>
            <w:r w:rsidRPr="00CA7775">
              <w:t>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8852,4</w:t>
            </w:r>
          </w:p>
        </w:tc>
      </w:tr>
      <w:tr w:rsidR="003172F5" w:rsidRPr="00CA7775" w:rsidTr="003B1B7C">
        <w:trPr>
          <w:trHeight w:val="58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к</w:t>
            </w:r>
            <w:r w:rsidRPr="00CA7775">
              <w:t>а</w:t>
            </w:r>
            <w:r w:rsidRPr="00CA7775">
              <w:t>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8852,4</w:t>
            </w:r>
          </w:p>
        </w:tc>
      </w:tr>
      <w:tr w:rsidR="003172F5" w:rsidRPr="00CA7775" w:rsidTr="003B1B7C">
        <w:trPr>
          <w:trHeight w:val="10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9405,5</w:t>
            </w:r>
          </w:p>
        </w:tc>
      </w:tr>
      <w:tr w:rsidR="003172F5" w:rsidRPr="00CA7775" w:rsidTr="003B1B7C">
        <w:trPr>
          <w:trHeight w:val="108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9405,5</w:t>
            </w:r>
          </w:p>
        </w:tc>
      </w:tr>
      <w:tr w:rsidR="003172F5" w:rsidRPr="00CA7775" w:rsidTr="003B1B7C">
        <w:trPr>
          <w:trHeight w:val="9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14247,0</w:t>
            </w:r>
          </w:p>
        </w:tc>
      </w:tr>
      <w:tr w:rsidR="003172F5" w:rsidRPr="00CA7775" w:rsidTr="003B1B7C">
        <w:trPr>
          <w:trHeight w:val="43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14247,0</w:t>
            </w:r>
          </w:p>
        </w:tc>
      </w:tr>
      <w:tr w:rsidR="003172F5" w:rsidRPr="00CA7775" w:rsidTr="003B1B7C">
        <w:trPr>
          <w:trHeight w:val="4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245,6</w:t>
            </w:r>
          </w:p>
        </w:tc>
      </w:tr>
      <w:tr w:rsidR="003172F5" w:rsidRPr="00CA7775" w:rsidTr="003B1B7C">
        <w:trPr>
          <w:trHeight w:val="42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Уплата налогов, сборов и иных пл</w:t>
            </w:r>
            <w:r w:rsidRPr="00CA7775">
              <w:t>а</w:t>
            </w:r>
            <w:r w:rsidRPr="00CA7775">
              <w:t>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245,6</w:t>
            </w:r>
          </w:p>
        </w:tc>
      </w:tr>
      <w:tr w:rsidR="003172F5" w:rsidRPr="00CA7775" w:rsidTr="003B1B7C">
        <w:trPr>
          <w:trHeight w:val="9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Подпрограмма"Модернизация объе</w:t>
            </w:r>
            <w:r w:rsidRPr="00CA7775">
              <w:t>к</w:t>
            </w:r>
            <w:r w:rsidRPr="00CA7775">
              <w:t>тов коммунальной ифраструктуры Алтайского 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1568,4</w:t>
            </w:r>
          </w:p>
        </w:tc>
      </w:tr>
      <w:tr w:rsidR="003172F5" w:rsidRPr="00CA7775" w:rsidTr="003B1B7C">
        <w:trPr>
          <w:trHeight w:val="12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Субсидии муниципальным образов</w:t>
            </w:r>
            <w:r w:rsidRPr="00CA7775">
              <w:t>а</w:t>
            </w:r>
            <w:r w:rsidRPr="00CA7775">
              <w:t>ниям  на обеспечение расчетов  м</w:t>
            </w:r>
            <w:r w:rsidRPr="00CA7775">
              <w:t>у</w:t>
            </w:r>
            <w:r w:rsidRPr="00CA7775">
              <w:t>ниципальными учреждениями за п</w:t>
            </w:r>
            <w:r w:rsidRPr="00CA7775">
              <w:t>о</w:t>
            </w:r>
            <w:r w:rsidRPr="00CA7775">
              <w:t>требленные топливно-энергетические ресурсы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43200S1190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1568,4</w:t>
            </w:r>
          </w:p>
        </w:tc>
      </w:tr>
      <w:tr w:rsidR="003172F5" w:rsidRPr="00CA7775" w:rsidTr="003B1B7C">
        <w:trPr>
          <w:trHeight w:val="6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43200S1190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880,1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43200S1190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880,1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43200S1190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688,3</w:t>
            </w:r>
          </w:p>
        </w:tc>
      </w:tr>
      <w:tr w:rsidR="003172F5" w:rsidRPr="00CA7775" w:rsidTr="003B1B7C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43200S1190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688,3</w:t>
            </w:r>
          </w:p>
        </w:tc>
      </w:tr>
      <w:tr w:rsidR="003172F5" w:rsidRPr="00CA7775" w:rsidTr="003B1B7C">
        <w:trPr>
          <w:trHeight w:val="105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МП"Повышение уровня пожарной безопасности муниципальных учр</w:t>
            </w:r>
            <w:r w:rsidRPr="00CA7775">
              <w:t>е</w:t>
            </w:r>
            <w:r w:rsidRPr="00CA7775">
              <w:t xml:space="preserve">ждений в Поспелихинском районе"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183,6</w:t>
            </w:r>
          </w:p>
        </w:tc>
      </w:tr>
      <w:tr w:rsidR="003172F5" w:rsidRPr="00CA7775" w:rsidTr="003B1B7C">
        <w:trPr>
          <w:trHeight w:val="76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183,6</w:t>
            </w:r>
          </w:p>
        </w:tc>
      </w:tr>
      <w:tr w:rsidR="003172F5" w:rsidRPr="00CA7775" w:rsidTr="003B1B7C">
        <w:trPr>
          <w:trHeight w:val="105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78,0</w:t>
            </w:r>
          </w:p>
        </w:tc>
      </w:tr>
      <w:tr w:rsidR="003172F5" w:rsidRPr="00CA7775" w:rsidTr="003B1B7C">
        <w:trPr>
          <w:trHeight w:val="105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78,0</w:t>
            </w:r>
          </w:p>
        </w:tc>
      </w:tr>
      <w:tr w:rsidR="003172F5" w:rsidRPr="00CA7775" w:rsidTr="003B1B7C">
        <w:trPr>
          <w:trHeight w:val="105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105,6</w:t>
            </w:r>
          </w:p>
        </w:tc>
      </w:tr>
      <w:tr w:rsidR="003172F5" w:rsidRPr="00CA7775" w:rsidTr="003B1B7C">
        <w:trPr>
          <w:trHeight w:val="42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105,6</w:t>
            </w:r>
          </w:p>
        </w:tc>
      </w:tr>
      <w:tr w:rsidR="003172F5" w:rsidRPr="00CA7775" w:rsidTr="003B1B7C">
        <w:trPr>
          <w:trHeight w:val="163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pPr>
              <w:rPr>
                <w:color w:val="000000"/>
              </w:rPr>
            </w:pPr>
            <w:r w:rsidRPr="00CA7775">
              <w:rPr>
                <w:color w:val="000000"/>
              </w:rPr>
              <w:t>Государственная программа Алта</w:t>
            </w:r>
            <w:r w:rsidRPr="00CA7775">
              <w:rPr>
                <w:color w:val="000000"/>
              </w:rPr>
              <w:t>й</w:t>
            </w:r>
            <w:r w:rsidRPr="00CA7775">
              <w:rPr>
                <w:color w:val="000000"/>
              </w:rPr>
              <w:t>ского края «Создание условий для устойчивого исполнения бюджетов муниципальных образований и п</w:t>
            </w:r>
            <w:r w:rsidRPr="00CA7775">
              <w:rPr>
                <w:color w:val="000000"/>
              </w:rPr>
              <w:t>о</w:t>
            </w:r>
            <w:r w:rsidRPr="00CA7775">
              <w:rPr>
                <w:color w:val="000000"/>
              </w:rPr>
              <w:t>вышения эффективности бюджетных расходов в Алтайском крае»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4807,0</w:t>
            </w:r>
          </w:p>
        </w:tc>
      </w:tr>
      <w:tr w:rsidR="003172F5" w:rsidRPr="00CA7775" w:rsidTr="003B1B7C">
        <w:trPr>
          <w:trHeight w:val="258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pPr>
              <w:rPr>
                <w:color w:val="000000"/>
              </w:rPr>
            </w:pPr>
            <w:r w:rsidRPr="00CA7775">
              <w:rPr>
                <w:color w:val="000000"/>
              </w:rPr>
              <w:lastRenderedPageBreak/>
              <w:t>Подпрограмма «Поддержание усто</w:t>
            </w:r>
            <w:r w:rsidRPr="00CA7775">
              <w:rPr>
                <w:color w:val="000000"/>
              </w:rPr>
              <w:t>й</w:t>
            </w:r>
            <w:r w:rsidRPr="00CA7775">
              <w:rPr>
                <w:color w:val="000000"/>
              </w:rPr>
              <w:t>чивого исполнения бюджетов мун</w:t>
            </w:r>
            <w:r w:rsidRPr="00CA7775">
              <w:rPr>
                <w:color w:val="000000"/>
              </w:rPr>
              <w:t>и</w:t>
            </w:r>
            <w:r w:rsidRPr="00CA7775">
              <w:rPr>
                <w:color w:val="000000"/>
              </w:rPr>
              <w:t>ципальных образований Алтайского края» государственной программы Алтайского края «Создание условий для устойчивого исполнения бюдж</w:t>
            </w:r>
            <w:r w:rsidRPr="00CA7775">
              <w:rPr>
                <w:color w:val="000000"/>
              </w:rPr>
              <w:t>е</w:t>
            </w:r>
            <w:r w:rsidRPr="00CA7775">
              <w:rPr>
                <w:color w:val="000000"/>
              </w:rPr>
              <w:t>тов муниципальных образований и повышения эффективности бюдже</w:t>
            </w:r>
            <w:r w:rsidRPr="00CA7775">
              <w:rPr>
                <w:color w:val="000000"/>
              </w:rPr>
              <w:t>т</w:t>
            </w:r>
            <w:r w:rsidRPr="00CA7775">
              <w:rPr>
                <w:color w:val="000000"/>
              </w:rPr>
              <w:t>ных расходов в Алтайском крае»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4807,0</w:t>
            </w:r>
          </w:p>
        </w:tc>
      </w:tr>
      <w:tr w:rsidR="003172F5" w:rsidRPr="00CA7775" w:rsidTr="003B1B7C">
        <w:trPr>
          <w:trHeight w:val="102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pPr>
              <w:rPr>
                <w:color w:val="000000"/>
              </w:rPr>
            </w:pPr>
            <w:r w:rsidRPr="00CA7775">
              <w:rPr>
                <w:color w:val="000000"/>
              </w:rPr>
              <w:t>Софинансирование части расходов местных бюджетов по оплате труда работников муниципальных учр</w:t>
            </w:r>
            <w:r w:rsidRPr="00CA7775">
              <w:rPr>
                <w:color w:val="000000"/>
              </w:rPr>
              <w:t>е</w:t>
            </w:r>
            <w:r w:rsidRPr="00CA7775">
              <w:rPr>
                <w:color w:val="000000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72200S0430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4807,0</w:t>
            </w:r>
          </w:p>
        </w:tc>
      </w:tr>
      <w:tr w:rsidR="003172F5" w:rsidRPr="00CA7775" w:rsidTr="003B1B7C">
        <w:trPr>
          <w:trHeight w:val="201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в ц</w:t>
            </w:r>
            <w:r w:rsidRPr="00CA7775">
              <w:t>е</w:t>
            </w:r>
            <w:r w:rsidRPr="00CA7775">
              <w:t>лях обеспечения выполнения фун</w:t>
            </w:r>
            <w:r w:rsidRPr="00CA7775">
              <w:t>к</w:t>
            </w:r>
            <w:r w:rsidRPr="00CA7775">
              <w:t>ций государственными (муниципал</w:t>
            </w:r>
            <w:r w:rsidRPr="00CA7775">
              <w:t>ь</w:t>
            </w:r>
            <w:r w:rsidRPr="00CA7775">
              <w:t>ными) органами, казенными учр</w:t>
            </w:r>
            <w:r w:rsidRPr="00CA7775">
              <w:t>е</w:t>
            </w:r>
            <w:r w:rsidRPr="00CA7775">
              <w:t>ждениями, органами управления го</w:t>
            </w:r>
            <w:r w:rsidRPr="00CA7775">
              <w:t>с</w:t>
            </w:r>
            <w:r w:rsidRPr="00CA7775">
              <w:t>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72200S0430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2688,0</w:t>
            </w:r>
          </w:p>
        </w:tc>
      </w:tr>
      <w:tr w:rsidR="003172F5" w:rsidRPr="00CA7775" w:rsidTr="003B1B7C">
        <w:trPr>
          <w:trHeight w:val="6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к</w:t>
            </w:r>
            <w:r w:rsidRPr="00CA7775">
              <w:t>а</w:t>
            </w:r>
            <w:r w:rsidRPr="00CA7775">
              <w:t>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72200S0430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2688,0</w:t>
            </w:r>
          </w:p>
        </w:tc>
      </w:tr>
      <w:tr w:rsidR="003172F5" w:rsidRPr="00CA7775" w:rsidTr="003B1B7C">
        <w:trPr>
          <w:trHeight w:val="6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72200S0430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2119,0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72200S0430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2119,0</w:t>
            </w:r>
          </w:p>
        </w:tc>
      </w:tr>
      <w:tr w:rsidR="003172F5" w:rsidRPr="00CA7775" w:rsidTr="003B1B7C">
        <w:trPr>
          <w:trHeight w:val="48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53872,3</w:t>
            </w:r>
          </w:p>
        </w:tc>
      </w:tr>
      <w:tr w:rsidR="003172F5" w:rsidRPr="00CA7775" w:rsidTr="003B1B7C">
        <w:trPr>
          <w:trHeight w:val="45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вопросы в сфере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53848,0</w:t>
            </w:r>
          </w:p>
        </w:tc>
      </w:tr>
      <w:tr w:rsidR="003172F5" w:rsidRPr="00CA7775" w:rsidTr="003B1B7C">
        <w:trPr>
          <w:trHeight w:val="166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pPr>
              <w:rPr>
                <w:rFonts w:ascii="Times New Romas" w:hAnsi="Times New Romas" w:cs="Arial CYR"/>
                <w:color w:val="000000"/>
              </w:rPr>
            </w:pPr>
            <w:r w:rsidRPr="00CA7775">
              <w:rPr>
                <w:rFonts w:ascii="Times New Romas" w:hAnsi="Times New Romas" w:cs="Arial CYR"/>
                <w:color w:val="000000"/>
              </w:rPr>
              <w:t>Обеспечение государственных гара</w:t>
            </w:r>
            <w:r w:rsidRPr="00CA7775">
              <w:rPr>
                <w:rFonts w:ascii="Times New Romas" w:hAnsi="Times New Romas" w:cs="Arial CYR"/>
                <w:color w:val="000000"/>
              </w:rPr>
              <w:t>н</w:t>
            </w:r>
            <w:r w:rsidRPr="00CA7775">
              <w:rPr>
                <w:rFonts w:ascii="Times New Romas" w:hAnsi="Times New Romas" w:cs="Arial CYR"/>
                <w:color w:val="000000"/>
              </w:rPr>
              <w:t>тий реализации  прав на получение общедоступного и бесплатного д</w:t>
            </w:r>
            <w:r w:rsidRPr="00CA7775">
              <w:rPr>
                <w:rFonts w:ascii="Times New Romas" w:hAnsi="Times New Romas" w:cs="Arial CYR"/>
                <w:color w:val="000000"/>
              </w:rPr>
              <w:t>о</w:t>
            </w:r>
            <w:r w:rsidRPr="00CA7775">
              <w:rPr>
                <w:rFonts w:ascii="Times New Romas" w:hAnsi="Times New Romas" w:cs="Arial CYR"/>
                <w:color w:val="000000"/>
              </w:rPr>
              <w:t>школьного образования в  дошкол</w:t>
            </w:r>
            <w:r w:rsidRPr="00CA7775">
              <w:rPr>
                <w:rFonts w:ascii="Times New Romas" w:hAnsi="Times New Romas" w:cs="Arial CYR"/>
                <w:color w:val="000000"/>
              </w:rPr>
              <w:t>ь</w:t>
            </w:r>
            <w:r w:rsidRPr="00CA7775">
              <w:rPr>
                <w:rFonts w:ascii="Times New Romas" w:hAnsi="Times New Romas" w:cs="Arial CYR"/>
                <w:color w:val="000000"/>
              </w:rPr>
              <w:t xml:space="preserve">ных образовательных организациях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53848,0</w:t>
            </w:r>
          </w:p>
        </w:tc>
      </w:tr>
      <w:tr w:rsidR="003172F5" w:rsidRPr="00CA7775" w:rsidTr="003B1B7C">
        <w:trPr>
          <w:trHeight w:val="195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в ц</w:t>
            </w:r>
            <w:r w:rsidRPr="00CA7775">
              <w:t>е</w:t>
            </w:r>
            <w:r w:rsidRPr="00CA7775">
              <w:t>лях обеспечения выполнения фун</w:t>
            </w:r>
            <w:r w:rsidRPr="00CA7775">
              <w:t>к</w:t>
            </w:r>
            <w:r w:rsidRPr="00CA7775">
              <w:t>ций государственными (муниципал</w:t>
            </w:r>
            <w:r w:rsidRPr="00CA7775">
              <w:t>ь</w:t>
            </w:r>
            <w:r w:rsidRPr="00CA7775">
              <w:t>ными) органами, казенными учр</w:t>
            </w:r>
            <w:r w:rsidRPr="00CA7775">
              <w:t>е</w:t>
            </w:r>
            <w:r w:rsidRPr="00CA7775">
              <w:t>ждениями, органами управления го</w:t>
            </w:r>
            <w:r w:rsidRPr="00CA7775">
              <w:t>с</w:t>
            </w:r>
            <w:r w:rsidRPr="00CA7775">
              <w:t>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28061,3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к</w:t>
            </w:r>
            <w:r w:rsidRPr="00CA7775">
              <w:t>а</w:t>
            </w:r>
            <w:r w:rsidRPr="00CA7775">
              <w:t>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28061,3</w:t>
            </w:r>
          </w:p>
        </w:tc>
      </w:tr>
      <w:tr w:rsidR="003172F5" w:rsidRPr="00CA7775" w:rsidTr="003B1B7C">
        <w:trPr>
          <w:trHeight w:val="10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420,1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420,1</w:t>
            </w:r>
          </w:p>
        </w:tc>
      </w:tr>
      <w:tr w:rsidR="003172F5" w:rsidRPr="00CA7775" w:rsidTr="003B1B7C">
        <w:trPr>
          <w:trHeight w:val="58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Социальное обеспечение и иные в</w:t>
            </w:r>
            <w:r w:rsidRPr="00CA7775">
              <w:t>ы</w:t>
            </w:r>
            <w:r w:rsidRPr="00CA7775">
              <w:t>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31,0</w:t>
            </w:r>
          </w:p>
        </w:tc>
      </w:tr>
      <w:tr w:rsidR="003172F5" w:rsidRPr="00CA7775" w:rsidTr="003B1B7C">
        <w:trPr>
          <w:trHeight w:val="6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Социальные выплаты гражданам, кроме публичных нормативных соц</w:t>
            </w:r>
            <w:r w:rsidRPr="00CA7775">
              <w:t>и</w:t>
            </w:r>
            <w:r w:rsidRPr="00CA7775">
              <w:t>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31,0</w:t>
            </w:r>
          </w:p>
        </w:tc>
      </w:tr>
      <w:tr w:rsidR="003172F5" w:rsidRPr="00CA7775" w:rsidTr="003B1B7C">
        <w:trPr>
          <w:trHeight w:val="88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25335,6</w:t>
            </w:r>
          </w:p>
        </w:tc>
      </w:tr>
      <w:tr w:rsidR="003172F5" w:rsidRPr="00CA7775" w:rsidTr="003B1B7C">
        <w:trPr>
          <w:trHeight w:val="43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25335,6</w:t>
            </w:r>
          </w:p>
        </w:tc>
      </w:tr>
      <w:tr w:rsidR="003172F5" w:rsidRPr="00CA7775" w:rsidTr="003B1B7C">
        <w:trPr>
          <w:trHeight w:val="43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24,3</w:t>
            </w:r>
          </w:p>
        </w:tc>
      </w:tr>
      <w:tr w:rsidR="003172F5" w:rsidRPr="00CA7775" w:rsidTr="003B1B7C">
        <w:trPr>
          <w:trHeight w:val="102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10,0</w:t>
            </w:r>
          </w:p>
        </w:tc>
      </w:tr>
      <w:tr w:rsidR="003172F5" w:rsidRPr="00CA7775" w:rsidTr="003B1B7C">
        <w:trPr>
          <w:trHeight w:val="108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10,0</w:t>
            </w:r>
          </w:p>
        </w:tc>
      </w:tr>
      <w:tr w:rsidR="003172F5" w:rsidRPr="00CA7775" w:rsidTr="003B1B7C">
        <w:trPr>
          <w:trHeight w:val="9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14,3</w:t>
            </w:r>
          </w:p>
        </w:tc>
      </w:tr>
      <w:tr w:rsidR="003172F5" w:rsidRPr="00CA7775" w:rsidTr="003B1B7C">
        <w:trPr>
          <w:trHeight w:val="43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14,3</w:t>
            </w:r>
          </w:p>
        </w:tc>
      </w:tr>
      <w:tr w:rsidR="003172F5" w:rsidRPr="00CA7775" w:rsidTr="003B1B7C">
        <w:trPr>
          <w:trHeight w:val="45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257216,7</w:t>
            </w:r>
          </w:p>
        </w:tc>
      </w:tr>
      <w:tr w:rsidR="003172F5" w:rsidRPr="00CA7775" w:rsidTr="003B1B7C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18245,1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обеспечение деятельности (оказание услуг)подведомственных учреждений в сфере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18245,1</w:t>
            </w:r>
          </w:p>
        </w:tc>
      </w:tr>
      <w:tr w:rsidR="003172F5" w:rsidRPr="00CA7775" w:rsidTr="003B1B7C">
        <w:trPr>
          <w:trHeight w:val="9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Обеспечение деятельности школ -детских садов, школ начальных, н</w:t>
            </w:r>
            <w:r w:rsidRPr="00CA7775">
              <w:t>е</w:t>
            </w:r>
            <w:r w:rsidRPr="00CA7775">
              <w:t>полных средних и средних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18245,1</w:t>
            </w:r>
          </w:p>
        </w:tc>
      </w:tr>
      <w:tr w:rsidR="003172F5" w:rsidRPr="00CA7775" w:rsidTr="003B1B7C">
        <w:trPr>
          <w:trHeight w:val="18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в ц</w:t>
            </w:r>
            <w:r w:rsidRPr="00CA7775">
              <w:t>е</w:t>
            </w:r>
            <w:r w:rsidRPr="00CA7775">
              <w:t>лях обеспечения выполнения фун</w:t>
            </w:r>
            <w:r w:rsidRPr="00CA7775">
              <w:t>к</w:t>
            </w:r>
            <w:r w:rsidRPr="00CA7775">
              <w:t>ций государственными (муниципал</w:t>
            </w:r>
            <w:r w:rsidRPr="00CA7775">
              <w:t>ь</w:t>
            </w:r>
            <w:r w:rsidRPr="00CA7775">
              <w:t>ными) органами, казенными учр</w:t>
            </w:r>
            <w:r w:rsidRPr="00CA7775">
              <w:t>е</w:t>
            </w:r>
            <w:r w:rsidRPr="00CA7775">
              <w:t>ждениями, органами управления го</w:t>
            </w:r>
            <w:r w:rsidRPr="00CA7775">
              <w:t>с</w:t>
            </w:r>
            <w:r w:rsidRPr="00CA7775">
              <w:t>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0,0</w:t>
            </w:r>
          </w:p>
        </w:tc>
      </w:tr>
      <w:tr w:rsidR="003172F5" w:rsidRPr="00CA7775" w:rsidTr="003B1B7C">
        <w:trPr>
          <w:trHeight w:val="6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к</w:t>
            </w:r>
            <w:r w:rsidRPr="00CA7775">
              <w:t>а</w:t>
            </w:r>
            <w:r w:rsidRPr="00CA7775">
              <w:t>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 </w:t>
            </w:r>
          </w:p>
        </w:tc>
      </w:tr>
      <w:tr w:rsidR="003172F5" w:rsidRPr="00CA7775" w:rsidTr="003B1B7C">
        <w:trPr>
          <w:trHeight w:val="9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13789,0</w:t>
            </w:r>
          </w:p>
        </w:tc>
      </w:tr>
      <w:tr w:rsidR="003172F5" w:rsidRPr="00CA7775" w:rsidTr="003B1B7C">
        <w:trPr>
          <w:trHeight w:val="103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13789,0</w:t>
            </w:r>
          </w:p>
        </w:tc>
      </w:tr>
      <w:tr w:rsidR="003172F5" w:rsidRPr="00CA7775" w:rsidTr="003B1B7C">
        <w:trPr>
          <w:trHeight w:val="6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Социальное обеспечение и иные в</w:t>
            </w:r>
            <w:r w:rsidRPr="00CA7775">
              <w:t>ы</w:t>
            </w:r>
            <w:r w:rsidRPr="00CA7775">
              <w:t>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27,0</w:t>
            </w:r>
          </w:p>
        </w:tc>
      </w:tr>
      <w:tr w:rsidR="003172F5" w:rsidRPr="00CA7775" w:rsidTr="003B1B7C">
        <w:trPr>
          <w:trHeight w:val="3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27,0</w:t>
            </w:r>
          </w:p>
        </w:tc>
      </w:tr>
      <w:tr w:rsidR="003172F5" w:rsidRPr="00CA7775" w:rsidTr="003B1B7C">
        <w:trPr>
          <w:trHeight w:val="105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3403,7</w:t>
            </w:r>
          </w:p>
        </w:tc>
      </w:tr>
      <w:tr w:rsidR="003172F5" w:rsidRPr="00CA7775" w:rsidTr="003B1B7C">
        <w:trPr>
          <w:trHeight w:val="3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3403,7</w:t>
            </w:r>
          </w:p>
        </w:tc>
      </w:tr>
      <w:tr w:rsidR="003172F5" w:rsidRPr="00CA7775" w:rsidTr="003B1B7C">
        <w:trPr>
          <w:trHeight w:val="3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1025,4</w:t>
            </w:r>
          </w:p>
        </w:tc>
      </w:tr>
      <w:tr w:rsidR="003172F5" w:rsidRPr="00CA7775" w:rsidTr="003B1B7C">
        <w:trPr>
          <w:trHeight w:val="3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0,0</w:t>
            </w:r>
          </w:p>
        </w:tc>
      </w:tr>
      <w:tr w:rsidR="003172F5" w:rsidRPr="00CA7775" w:rsidTr="003B1B7C">
        <w:trPr>
          <w:trHeight w:val="3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Уплата налогов, сборов и иных пл</w:t>
            </w:r>
            <w:r w:rsidRPr="00CA7775">
              <w:t>а</w:t>
            </w:r>
            <w:r w:rsidRPr="00CA7775">
              <w:t>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1025,4</w:t>
            </w:r>
          </w:p>
        </w:tc>
      </w:tr>
      <w:tr w:rsidR="003172F5" w:rsidRPr="00CA7775" w:rsidTr="003B1B7C">
        <w:trPr>
          <w:trHeight w:val="102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Подпрограмма"Модернизация объе</w:t>
            </w:r>
            <w:r w:rsidRPr="00CA7775">
              <w:t>к</w:t>
            </w:r>
            <w:r w:rsidRPr="00CA7775">
              <w:t>тов коммунальной ифраструктуры Алтайского 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4489,3</w:t>
            </w:r>
          </w:p>
        </w:tc>
      </w:tr>
      <w:tr w:rsidR="003172F5" w:rsidRPr="00CA7775" w:rsidTr="003B1B7C">
        <w:trPr>
          <w:trHeight w:val="132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Субсидии муниципальным образов</w:t>
            </w:r>
            <w:r w:rsidRPr="00CA7775">
              <w:t>а</w:t>
            </w:r>
            <w:r w:rsidRPr="00CA7775">
              <w:t>ниям  на обеспечение расчетов  м</w:t>
            </w:r>
            <w:r w:rsidRPr="00CA7775">
              <w:t>у</w:t>
            </w:r>
            <w:r w:rsidRPr="00CA7775">
              <w:t>ниципальными учреждениями за п</w:t>
            </w:r>
            <w:r w:rsidRPr="00CA7775">
              <w:t>о</w:t>
            </w:r>
            <w:r w:rsidRPr="00CA7775">
              <w:t>требленные топливно-энергетические ресурсы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43200S1190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4489,3</w:t>
            </w:r>
          </w:p>
        </w:tc>
      </w:tr>
      <w:tr w:rsidR="003172F5" w:rsidRPr="00CA7775" w:rsidTr="003B1B7C">
        <w:trPr>
          <w:trHeight w:val="9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43200S1190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2300,8</w:t>
            </w:r>
          </w:p>
        </w:tc>
      </w:tr>
      <w:tr w:rsidR="003172F5" w:rsidRPr="00CA7775" w:rsidTr="003B1B7C">
        <w:trPr>
          <w:trHeight w:val="9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43200S1190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2300,8</w:t>
            </w:r>
          </w:p>
        </w:tc>
      </w:tr>
      <w:tr w:rsidR="003172F5" w:rsidRPr="00CA7775" w:rsidTr="003B1B7C">
        <w:trPr>
          <w:trHeight w:val="9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43200S1190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2188,5</w:t>
            </w:r>
          </w:p>
        </w:tc>
      </w:tr>
      <w:tr w:rsidR="003172F5" w:rsidRPr="00CA7775" w:rsidTr="003B1B7C">
        <w:trPr>
          <w:trHeight w:val="51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43200S1190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2188,5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Субсидия на горячее питание учен</w:t>
            </w:r>
            <w:r w:rsidRPr="00CA7775">
              <w:t>и</w:t>
            </w:r>
            <w:r w:rsidRPr="00CA7775">
              <w:t>ков начальных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58000L3042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11686,2</w:t>
            </w:r>
          </w:p>
        </w:tc>
      </w:tr>
      <w:tr w:rsidR="003172F5" w:rsidRPr="00CA7775" w:rsidTr="003B1B7C">
        <w:trPr>
          <w:trHeight w:val="9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58000L3042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8388,1</w:t>
            </w:r>
          </w:p>
        </w:tc>
      </w:tr>
      <w:tr w:rsidR="003172F5" w:rsidRPr="00CA7775" w:rsidTr="003B1B7C">
        <w:trPr>
          <w:trHeight w:val="9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58000L3042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8388,1</w:t>
            </w:r>
          </w:p>
        </w:tc>
      </w:tr>
      <w:tr w:rsidR="003172F5" w:rsidRPr="00CA7775" w:rsidTr="003B1B7C">
        <w:trPr>
          <w:trHeight w:val="9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58000L3042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3298,1</w:t>
            </w:r>
          </w:p>
        </w:tc>
      </w:tr>
      <w:tr w:rsidR="003172F5" w:rsidRPr="00CA7775" w:rsidTr="003B1B7C">
        <w:trPr>
          <w:trHeight w:val="49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58000L3042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3298,1</w:t>
            </w:r>
          </w:p>
        </w:tc>
      </w:tr>
      <w:tr w:rsidR="003172F5" w:rsidRPr="00CA7775" w:rsidTr="003B1B7C">
        <w:trPr>
          <w:trHeight w:val="9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Подпрограмма "Развитие общего о</w:t>
            </w:r>
            <w:r w:rsidRPr="00CA7775">
              <w:t>б</w:t>
            </w:r>
            <w:r w:rsidRPr="00CA7775">
              <w:t>разования в Алтайском крае" гос</w:t>
            </w:r>
            <w:r w:rsidRPr="00CA7775">
              <w:t>у</w:t>
            </w:r>
            <w:r w:rsidRPr="00CA7775">
              <w:t>дарственной программы Алтайского края "Развитие образования в Алта</w:t>
            </w:r>
            <w:r w:rsidRPr="00CA7775">
              <w:t>й</w:t>
            </w:r>
            <w:r w:rsidRPr="00CA7775">
              <w:t>ском крае"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500,0</w:t>
            </w:r>
          </w:p>
        </w:tc>
      </w:tr>
      <w:tr w:rsidR="003172F5" w:rsidRPr="00CA7775" w:rsidTr="003B1B7C">
        <w:trPr>
          <w:trHeight w:val="9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Федеральный проект "Успех каждого ребенка" в рамках национального проекта "Образование"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582E200000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500,0</w:t>
            </w:r>
          </w:p>
        </w:tc>
      </w:tr>
      <w:tr w:rsidR="003172F5" w:rsidRPr="00CA7775" w:rsidTr="003B1B7C">
        <w:trPr>
          <w:trHeight w:val="9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Создание в общеобразовательных о</w:t>
            </w:r>
            <w:r w:rsidRPr="00CA7775">
              <w:t>р</w:t>
            </w:r>
            <w:r w:rsidRPr="00CA7775">
              <w:t>ганизациях, расположенных в сел</w:t>
            </w:r>
            <w:r w:rsidRPr="00CA7775">
              <w:t>ь</w:t>
            </w:r>
            <w:r w:rsidRPr="00CA7775">
              <w:t>ской местности и малых городах, условий для зпнятий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582E250970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500,0</w:t>
            </w:r>
          </w:p>
        </w:tc>
      </w:tr>
      <w:tr w:rsidR="003172F5" w:rsidRPr="00CA7775" w:rsidTr="003B1B7C">
        <w:trPr>
          <w:trHeight w:val="9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582E250970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500,0</w:t>
            </w:r>
          </w:p>
        </w:tc>
      </w:tr>
      <w:tr w:rsidR="003172F5" w:rsidRPr="00CA7775" w:rsidTr="003B1B7C">
        <w:trPr>
          <w:trHeight w:val="49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582E250970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500,0</w:t>
            </w:r>
          </w:p>
        </w:tc>
      </w:tr>
      <w:tr w:rsidR="003172F5" w:rsidRPr="00CA7775" w:rsidTr="003B1B7C">
        <w:trPr>
          <w:trHeight w:val="108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МП"Повышение уровня пожарной безопасности муниципальных учр</w:t>
            </w:r>
            <w:r w:rsidRPr="00CA7775">
              <w:t>е</w:t>
            </w:r>
            <w:r w:rsidRPr="00CA7775">
              <w:t xml:space="preserve">ждений в Поспелихинском районе"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386,0</w:t>
            </w:r>
          </w:p>
        </w:tc>
      </w:tr>
      <w:tr w:rsidR="003172F5" w:rsidRPr="00CA7775" w:rsidTr="003B1B7C">
        <w:trPr>
          <w:trHeight w:val="6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386,0</w:t>
            </w:r>
          </w:p>
        </w:tc>
      </w:tr>
      <w:tr w:rsidR="003172F5" w:rsidRPr="00CA7775" w:rsidTr="003B1B7C">
        <w:trPr>
          <w:trHeight w:val="109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296,0</w:t>
            </w:r>
          </w:p>
        </w:tc>
      </w:tr>
      <w:tr w:rsidR="003172F5" w:rsidRPr="00CA7775" w:rsidTr="003B1B7C">
        <w:trPr>
          <w:trHeight w:val="9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296,0</w:t>
            </w:r>
          </w:p>
        </w:tc>
      </w:tr>
      <w:tr w:rsidR="003172F5" w:rsidRPr="00CA7775" w:rsidTr="003B1B7C">
        <w:trPr>
          <w:trHeight w:val="90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90,0</w:t>
            </w:r>
          </w:p>
        </w:tc>
      </w:tr>
      <w:tr w:rsidR="003172F5" w:rsidRPr="00CA7775" w:rsidTr="003B1B7C">
        <w:trPr>
          <w:trHeight w:val="42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90,0</w:t>
            </w:r>
          </w:p>
        </w:tc>
      </w:tr>
      <w:tr w:rsidR="003172F5" w:rsidRPr="00CA7775" w:rsidTr="003B1B7C">
        <w:trPr>
          <w:trHeight w:val="45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221910,1</w:t>
            </w:r>
          </w:p>
        </w:tc>
      </w:tr>
      <w:tr w:rsidR="003172F5" w:rsidRPr="00CA7775" w:rsidTr="003B1B7C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вопросы в сфере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221737,0</w:t>
            </w:r>
          </w:p>
        </w:tc>
      </w:tr>
      <w:tr w:rsidR="003172F5" w:rsidRPr="00CA7775" w:rsidTr="003B1B7C">
        <w:trPr>
          <w:trHeight w:val="2205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2F5" w:rsidRPr="00CA7775" w:rsidRDefault="003172F5" w:rsidP="003B1B7C">
            <w:r w:rsidRPr="00CA7775">
              <w:t>Ежемесячное денежное вознагражд</w:t>
            </w:r>
            <w:r w:rsidRPr="00CA7775">
              <w:t>е</w:t>
            </w:r>
            <w:r w:rsidRPr="00CA7775">
              <w:t>ние за классное руководство педаг</w:t>
            </w:r>
            <w:r w:rsidRPr="00CA7775">
              <w:t>о</w:t>
            </w:r>
            <w:r w:rsidRPr="00CA7775">
              <w:t>гическим работникам государстве</w:t>
            </w:r>
            <w:r w:rsidRPr="00CA7775">
              <w:t>н</w:t>
            </w:r>
            <w:r w:rsidRPr="00CA7775">
              <w:t>ных и муниципальных общеобразов</w:t>
            </w:r>
            <w:r w:rsidRPr="00CA7775">
              <w:t>а</w:t>
            </w:r>
            <w:r w:rsidRPr="00CA7775">
              <w:t>тельных организаций (расходы на р</w:t>
            </w:r>
            <w:r w:rsidRPr="00CA7775">
              <w:t>е</w:t>
            </w:r>
            <w:r w:rsidRPr="00CA7775">
              <w:t>ализацию мероприятий в муниц</w:t>
            </w:r>
            <w:r w:rsidRPr="00CA7775">
              <w:t>и</w:t>
            </w:r>
            <w:r w:rsidRPr="00CA7775">
              <w:t>пальных учреждениях)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19139,0</w:t>
            </w:r>
          </w:p>
        </w:tc>
      </w:tr>
      <w:tr w:rsidR="003172F5" w:rsidRPr="00CA7775" w:rsidTr="003B1B7C">
        <w:trPr>
          <w:trHeight w:val="18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Расходы на выплаты персоналу в ц</w:t>
            </w:r>
            <w:r w:rsidRPr="00CA7775">
              <w:t>е</w:t>
            </w:r>
            <w:r w:rsidRPr="00CA7775">
              <w:t>лях обеспечения выполнения фун</w:t>
            </w:r>
            <w:r w:rsidRPr="00CA7775">
              <w:t>к</w:t>
            </w:r>
            <w:r w:rsidRPr="00CA7775">
              <w:t>ций государственными (муниципал</w:t>
            </w:r>
            <w:r w:rsidRPr="00CA7775">
              <w:t>ь</w:t>
            </w:r>
            <w:r w:rsidRPr="00CA7775">
              <w:t>ными) органами, казенными учр</w:t>
            </w:r>
            <w:r w:rsidRPr="00CA7775">
              <w:t>е</w:t>
            </w:r>
            <w:r w:rsidRPr="00CA7775">
              <w:t>ждениями, органами управления го</w:t>
            </w:r>
            <w:r w:rsidRPr="00CA7775">
              <w:t>с</w:t>
            </w:r>
            <w:r w:rsidRPr="00CA7775">
              <w:t>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13280,0</w:t>
            </w:r>
          </w:p>
        </w:tc>
      </w:tr>
      <w:tr w:rsidR="003172F5" w:rsidRPr="00CA7775" w:rsidTr="003B1B7C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к</w:t>
            </w:r>
            <w:r w:rsidRPr="00CA7775">
              <w:t>а</w:t>
            </w:r>
            <w:r w:rsidRPr="00CA7775">
              <w:t>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13280,0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5859,0</w:t>
            </w:r>
          </w:p>
        </w:tc>
      </w:tr>
      <w:tr w:rsidR="003172F5" w:rsidRPr="00CA7775" w:rsidTr="003B1B7C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5859,0</w:t>
            </w:r>
          </w:p>
        </w:tc>
      </w:tr>
      <w:tr w:rsidR="003172F5" w:rsidRPr="00CA7775" w:rsidTr="003B1B7C">
        <w:trPr>
          <w:trHeight w:val="258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pPr>
              <w:rPr>
                <w:rFonts w:ascii="Times New Romas" w:hAnsi="Times New Romas" w:cs="Arial CYR"/>
                <w:color w:val="000000"/>
              </w:rPr>
            </w:pPr>
            <w:r w:rsidRPr="00CA7775">
              <w:rPr>
                <w:rFonts w:ascii="Times New Romas" w:hAnsi="Times New Romas" w:cs="Arial CYR"/>
                <w:color w:val="000000"/>
              </w:rPr>
              <w:t>Обеспечение государственных гара</w:t>
            </w:r>
            <w:r w:rsidRPr="00CA7775">
              <w:rPr>
                <w:rFonts w:ascii="Times New Romas" w:hAnsi="Times New Romas" w:cs="Arial CYR"/>
                <w:color w:val="000000"/>
              </w:rPr>
              <w:t>н</w:t>
            </w:r>
            <w:r w:rsidRPr="00CA7775">
              <w:rPr>
                <w:rFonts w:ascii="Times New Romas" w:hAnsi="Times New Romas" w:cs="Arial CYR"/>
                <w:color w:val="000000"/>
              </w:rPr>
              <w:t>тий реализации прав на получение общедоступного и бесплатного д</w:t>
            </w:r>
            <w:r w:rsidRPr="00CA7775">
              <w:rPr>
                <w:rFonts w:ascii="Times New Romas" w:hAnsi="Times New Romas" w:cs="Arial CYR"/>
                <w:color w:val="000000"/>
              </w:rPr>
              <w:t>о</w:t>
            </w:r>
            <w:r w:rsidRPr="00CA7775">
              <w:rPr>
                <w:rFonts w:ascii="Times New Romas" w:hAnsi="Times New Romas" w:cs="Arial CYR"/>
                <w:color w:val="000000"/>
              </w:rPr>
              <w:t>школьного, начального общего, о</w:t>
            </w:r>
            <w:r w:rsidRPr="00CA7775">
              <w:rPr>
                <w:rFonts w:ascii="Times New Romas" w:hAnsi="Times New Romas" w:cs="Arial CYR"/>
                <w:color w:val="000000"/>
              </w:rPr>
              <w:t>с</w:t>
            </w:r>
            <w:r w:rsidRPr="00CA7775">
              <w:rPr>
                <w:rFonts w:ascii="Times New Romas" w:hAnsi="Times New Romas" w:cs="Arial CYR"/>
                <w:color w:val="000000"/>
              </w:rPr>
              <w:t>новного общего, среднего общего о</w:t>
            </w:r>
            <w:r w:rsidRPr="00CA7775">
              <w:rPr>
                <w:rFonts w:ascii="Times New Romas" w:hAnsi="Times New Romas" w:cs="Arial CYR"/>
                <w:color w:val="000000"/>
              </w:rPr>
              <w:t>б</w:t>
            </w:r>
            <w:r w:rsidRPr="00CA7775">
              <w:rPr>
                <w:rFonts w:ascii="Times New Romas" w:hAnsi="Times New Romas" w:cs="Arial CYR"/>
                <w:color w:val="000000"/>
              </w:rPr>
              <w:t>разования в  общеобразовательных организациях, обеспечение дополн</w:t>
            </w:r>
            <w:r w:rsidRPr="00CA7775">
              <w:rPr>
                <w:rFonts w:ascii="Times New Romas" w:hAnsi="Times New Romas" w:cs="Arial CYR"/>
                <w:color w:val="000000"/>
              </w:rPr>
              <w:t>и</w:t>
            </w:r>
            <w:r w:rsidRPr="00CA7775">
              <w:rPr>
                <w:rFonts w:ascii="Times New Romas" w:hAnsi="Times New Romas" w:cs="Arial CYR"/>
                <w:color w:val="000000"/>
              </w:rPr>
              <w:t>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200456,0</w:t>
            </w:r>
          </w:p>
        </w:tc>
      </w:tr>
      <w:tr w:rsidR="003172F5" w:rsidRPr="00CA7775" w:rsidTr="003B1B7C">
        <w:trPr>
          <w:trHeight w:val="18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в ц</w:t>
            </w:r>
            <w:r w:rsidRPr="00CA7775">
              <w:t>е</w:t>
            </w:r>
            <w:r w:rsidRPr="00CA7775">
              <w:t>лях обеспечения выполнения фун</w:t>
            </w:r>
            <w:r w:rsidRPr="00CA7775">
              <w:t>к</w:t>
            </w:r>
            <w:r w:rsidRPr="00CA7775">
              <w:t>ций государственными (муниципал</w:t>
            </w:r>
            <w:r w:rsidRPr="00CA7775">
              <w:t>ь</w:t>
            </w:r>
            <w:r w:rsidRPr="00CA7775">
              <w:t>ными) органами, казенными учр</w:t>
            </w:r>
            <w:r w:rsidRPr="00CA7775">
              <w:t>е</w:t>
            </w:r>
            <w:r w:rsidRPr="00CA7775">
              <w:t>ждениями, органами управления го</w:t>
            </w:r>
            <w:r w:rsidRPr="00CA7775">
              <w:t>с</w:t>
            </w:r>
            <w:r w:rsidRPr="00CA7775">
              <w:t>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137937,7</w:t>
            </w:r>
          </w:p>
        </w:tc>
      </w:tr>
      <w:tr w:rsidR="003172F5" w:rsidRPr="00CA7775" w:rsidTr="003B1B7C">
        <w:trPr>
          <w:trHeight w:val="6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к</w:t>
            </w:r>
            <w:r w:rsidRPr="00CA7775">
              <w:t>а</w:t>
            </w:r>
            <w:r w:rsidRPr="00CA7775">
              <w:t>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137937,7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3206,3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3206,3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Социальное обеспечение и иные в</w:t>
            </w:r>
            <w:r w:rsidRPr="00CA7775">
              <w:t>ы</w:t>
            </w:r>
            <w:r w:rsidRPr="00CA7775">
              <w:t>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98,0</w:t>
            </w:r>
          </w:p>
        </w:tc>
      </w:tr>
      <w:tr w:rsidR="003172F5" w:rsidRPr="00CA7775" w:rsidTr="003B1B7C">
        <w:trPr>
          <w:trHeight w:val="6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Социальные выплаты гражданам, кроме публичных нормативных соц</w:t>
            </w:r>
            <w:r w:rsidRPr="00CA7775">
              <w:t>и</w:t>
            </w:r>
            <w:r w:rsidRPr="00CA7775">
              <w:t>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98,0</w:t>
            </w:r>
          </w:p>
        </w:tc>
      </w:tr>
      <w:tr w:rsidR="003172F5" w:rsidRPr="00CA7775" w:rsidTr="003B1B7C">
        <w:trPr>
          <w:trHeight w:val="9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59214,0</w:t>
            </w:r>
          </w:p>
        </w:tc>
      </w:tr>
      <w:tr w:rsidR="003172F5" w:rsidRPr="00CA7775" w:rsidTr="003B1B7C">
        <w:trPr>
          <w:trHeight w:val="46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59214,0</w:t>
            </w:r>
          </w:p>
        </w:tc>
      </w:tr>
      <w:tr w:rsidR="003172F5" w:rsidRPr="00CA7775" w:rsidTr="003B1B7C">
        <w:trPr>
          <w:trHeight w:val="133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Компенсационные выплаты на пит</w:t>
            </w:r>
            <w:r w:rsidRPr="00CA7775">
              <w:t>а</w:t>
            </w:r>
            <w:r w:rsidRPr="00CA7775">
              <w:t>ние обучающимся в муниципальных общеобразовательных организациях, нуждающимся в социальной по</w:t>
            </w:r>
            <w:r w:rsidRPr="00CA7775">
              <w:t>д</w:t>
            </w:r>
            <w:r w:rsidRPr="00CA7775">
              <w:t>держке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2142,0</w:t>
            </w:r>
          </w:p>
        </w:tc>
      </w:tr>
      <w:tr w:rsidR="003172F5" w:rsidRPr="00CA7775" w:rsidTr="003B1B7C">
        <w:trPr>
          <w:trHeight w:val="108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1582,8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1582,8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559,2</w:t>
            </w:r>
          </w:p>
        </w:tc>
      </w:tr>
      <w:tr w:rsidR="003172F5" w:rsidRPr="00CA7775" w:rsidTr="003B1B7C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559,2</w:t>
            </w:r>
          </w:p>
        </w:tc>
      </w:tr>
      <w:tr w:rsidR="003172F5" w:rsidRPr="00CA7775" w:rsidTr="003B1B7C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173,1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140,3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140,3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32,8</w:t>
            </w:r>
          </w:p>
        </w:tc>
      </w:tr>
      <w:tr w:rsidR="003172F5" w:rsidRPr="00CA7775" w:rsidTr="003B1B7C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32,8</w:t>
            </w:r>
          </w:p>
        </w:tc>
      </w:tr>
      <w:tr w:rsidR="003172F5" w:rsidRPr="00CA7775" w:rsidTr="003B1B7C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10273,9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Обеспечение деятельности организ</w:t>
            </w:r>
            <w:r w:rsidRPr="00CA7775">
              <w:t>а</w:t>
            </w:r>
            <w:r w:rsidRPr="00CA7775">
              <w:t>ций (учреждений)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10244,7</w:t>
            </w:r>
          </w:p>
        </w:tc>
      </w:tr>
      <w:tr w:rsidR="003172F5" w:rsidRPr="00CA7775" w:rsidTr="003B1B7C">
        <w:trPr>
          <w:trHeight w:val="18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в ц</w:t>
            </w:r>
            <w:r w:rsidRPr="00CA7775">
              <w:t>е</w:t>
            </w:r>
            <w:r w:rsidRPr="00CA7775">
              <w:t>лях обеспечения выполнения фун</w:t>
            </w:r>
            <w:r w:rsidRPr="00CA7775">
              <w:t>к</w:t>
            </w:r>
            <w:r w:rsidRPr="00CA7775">
              <w:t>ций государственными (муниципал</w:t>
            </w:r>
            <w:r w:rsidRPr="00CA7775">
              <w:t>ь</w:t>
            </w:r>
            <w:r w:rsidRPr="00CA7775">
              <w:t>ными) органами, казенными учр</w:t>
            </w:r>
            <w:r w:rsidRPr="00CA7775">
              <w:t>е</w:t>
            </w:r>
            <w:r w:rsidRPr="00CA7775">
              <w:t>ждениями, органами управления го</w:t>
            </w:r>
            <w:r w:rsidRPr="00CA7775">
              <w:t>с</w:t>
            </w:r>
            <w:r w:rsidRPr="00CA7775">
              <w:t>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9180,1</w:t>
            </w:r>
          </w:p>
        </w:tc>
      </w:tr>
      <w:tr w:rsidR="003172F5" w:rsidRPr="00CA7775" w:rsidTr="003B1B7C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к</w:t>
            </w:r>
            <w:r w:rsidRPr="00CA7775">
              <w:t>а</w:t>
            </w:r>
            <w:r w:rsidRPr="00CA7775">
              <w:t>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9180,1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1050,7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1050,7</w:t>
            </w:r>
          </w:p>
        </w:tc>
      </w:tr>
      <w:tr w:rsidR="003172F5" w:rsidRPr="00CA7775" w:rsidTr="003B1B7C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13,9</w:t>
            </w:r>
          </w:p>
        </w:tc>
      </w:tr>
      <w:tr w:rsidR="003172F5" w:rsidRPr="00CA7775" w:rsidTr="003B1B7C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Уплата налогов, сборов и иных пл</w:t>
            </w:r>
            <w:r w:rsidRPr="00CA7775">
              <w:t>а</w:t>
            </w:r>
            <w:r w:rsidRPr="00CA7775">
              <w:lastRenderedPageBreak/>
              <w:t>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lastRenderedPageBreak/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13,9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МП"Повышение уровня пожарной безопасности муниципальных учр</w:t>
            </w:r>
            <w:r w:rsidRPr="00CA7775">
              <w:t>е</w:t>
            </w:r>
            <w:r w:rsidRPr="00CA7775">
              <w:t xml:space="preserve">ждений в Поспелихинском районе"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15,6</w:t>
            </w:r>
          </w:p>
        </w:tc>
      </w:tr>
      <w:tr w:rsidR="003172F5" w:rsidRPr="00CA7775" w:rsidTr="003B1B7C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15,6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15,6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15,6</w:t>
            </w:r>
          </w:p>
        </w:tc>
      </w:tr>
      <w:tr w:rsidR="003172F5" w:rsidRPr="00CA7775" w:rsidTr="003B1B7C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13,6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13,6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13,6</w:t>
            </w:r>
          </w:p>
        </w:tc>
      </w:tr>
      <w:tr w:rsidR="003172F5" w:rsidRPr="00CA7775" w:rsidTr="003B1B7C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Молодежная политика и оздоровл</w:t>
            </w:r>
            <w:r w:rsidRPr="00CA7775">
              <w:t>е</w:t>
            </w:r>
            <w:r w:rsidRPr="00CA7775">
              <w:t>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295,7</w:t>
            </w:r>
          </w:p>
        </w:tc>
      </w:tr>
      <w:tr w:rsidR="003172F5" w:rsidRPr="00CA7775" w:rsidTr="003B1B7C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Субсидия на проведение детской оздоровительной кампании (край)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295,7</w:t>
            </w:r>
          </w:p>
        </w:tc>
      </w:tr>
      <w:tr w:rsidR="003172F5" w:rsidRPr="00CA7775" w:rsidTr="003B1B7C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Развитие системы отдыха и укрепл</w:t>
            </w:r>
            <w:r w:rsidRPr="00CA7775">
              <w:t>е</w:t>
            </w:r>
            <w:r w:rsidRPr="00CA7775">
              <w:t>ние здоровья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295,7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295,7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90100S3212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295,7</w:t>
            </w:r>
          </w:p>
        </w:tc>
      </w:tr>
      <w:tr w:rsidR="003172F5" w:rsidRPr="00CA7775" w:rsidTr="003B1B7C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Другие вопросы в области образов</w:t>
            </w:r>
            <w:r w:rsidRPr="00CA7775">
              <w:t>а</w:t>
            </w:r>
            <w:r w:rsidRPr="00CA7775"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9695,2</w:t>
            </w:r>
          </w:p>
        </w:tc>
      </w:tr>
      <w:tr w:rsidR="003172F5" w:rsidRPr="00CA7775" w:rsidTr="003B1B7C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2753,5</w:t>
            </w:r>
          </w:p>
        </w:tc>
      </w:tr>
      <w:tr w:rsidR="003172F5" w:rsidRPr="00CA7775" w:rsidTr="003B1B7C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Центральный аппарат органов мес</w:t>
            </w:r>
            <w:r w:rsidRPr="00CA7775">
              <w:t>т</w:t>
            </w:r>
            <w:r w:rsidRPr="00CA7775">
              <w:t>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2753,5</w:t>
            </w:r>
          </w:p>
        </w:tc>
      </w:tr>
      <w:tr w:rsidR="003172F5" w:rsidRPr="00CA7775" w:rsidTr="003B1B7C">
        <w:trPr>
          <w:trHeight w:val="18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в ц</w:t>
            </w:r>
            <w:r w:rsidRPr="00CA7775">
              <w:t>е</w:t>
            </w:r>
            <w:r w:rsidRPr="00CA7775">
              <w:t>лях обеспечения выполнения фун</w:t>
            </w:r>
            <w:r w:rsidRPr="00CA7775">
              <w:t>к</w:t>
            </w:r>
            <w:r w:rsidRPr="00CA7775">
              <w:t>ций государственными (муниципал</w:t>
            </w:r>
            <w:r w:rsidRPr="00CA7775">
              <w:t>ь</w:t>
            </w:r>
            <w:r w:rsidRPr="00CA7775">
              <w:t>ными) органами, казенными учр</w:t>
            </w:r>
            <w:r w:rsidRPr="00CA7775">
              <w:t>е</w:t>
            </w:r>
            <w:r w:rsidRPr="00CA7775">
              <w:t>ждениями, органами управления го</w:t>
            </w:r>
            <w:r w:rsidRPr="00CA7775">
              <w:t>с</w:t>
            </w:r>
            <w:r w:rsidRPr="00CA7775">
              <w:t>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2341,0</w:t>
            </w:r>
          </w:p>
        </w:tc>
      </w:tr>
      <w:tr w:rsidR="003172F5" w:rsidRPr="00CA7775" w:rsidTr="003B1B7C">
        <w:trPr>
          <w:trHeight w:val="6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гос</w:t>
            </w:r>
            <w:r w:rsidRPr="00CA7775">
              <w:t>у</w:t>
            </w:r>
            <w:r w:rsidRPr="00CA7775">
              <w:t>дарственных (муниципальных) орг</w:t>
            </w:r>
            <w:r w:rsidRPr="00CA7775">
              <w:t>а</w:t>
            </w:r>
            <w:r w:rsidRPr="00CA7775"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2341,0</w:t>
            </w:r>
          </w:p>
        </w:tc>
      </w:tr>
      <w:tr w:rsidR="003172F5" w:rsidRPr="00CA7775" w:rsidTr="003B1B7C">
        <w:trPr>
          <w:trHeight w:val="9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407,3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407,3</w:t>
            </w:r>
          </w:p>
        </w:tc>
      </w:tr>
      <w:tr w:rsidR="003172F5" w:rsidRPr="00CA7775" w:rsidTr="003B1B7C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5,2</w:t>
            </w:r>
          </w:p>
        </w:tc>
      </w:tr>
      <w:tr w:rsidR="003172F5" w:rsidRPr="00CA7775" w:rsidTr="003B1B7C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Уплата налогов, сборов и иных пл</w:t>
            </w:r>
            <w:r w:rsidRPr="00CA7775">
              <w:t>а</w:t>
            </w:r>
            <w:r w:rsidRPr="00CA7775">
              <w:t>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5,2</w:t>
            </w:r>
          </w:p>
        </w:tc>
      </w:tr>
      <w:tr w:rsidR="003172F5" w:rsidRPr="00CA7775" w:rsidTr="003B1B7C">
        <w:trPr>
          <w:trHeight w:val="12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Функционирование комиссий по д</w:t>
            </w:r>
            <w:r w:rsidRPr="00CA7775">
              <w:t>е</w:t>
            </w:r>
            <w:r w:rsidRPr="00CA7775">
              <w:t>лам несовершеннолетних и защите их прав и органов опеки и попечител</w:t>
            </w:r>
            <w:r w:rsidRPr="00CA7775">
              <w:t>ь</w:t>
            </w:r>
            <w:r w:rsidRPr="00CA7775">
              <w:t>ства органов опеки и попечительства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628,7</w:t>
            </w:r>
          </w:p>
        </w:tc>
      </w:tr>
      <w:tr w:rsidR="003172F5" w:rsidRPr="00CA7775" w:rsidTr="003B1B7C">
        <w:trPr>
          <w:trHeight w:val="18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в ц</w:t>
            </w:r>
            <w:r w:rsidRPr="00CA7775">
              <w:t>е</w:t>
            </w:r>
            <w:r w:rsidRPr="00CA7775">
              <w:t>лях обеспечения выполнения фун</w:t>
            </w:r>
            <w:r w:rsidRPr="00CA7775">
              <w:t>к</w:t>
            </w:r>
            <w:r w:rsidRPr="00CA7775">
              <w:t>ций государственными (муниципал</w:t>
            </w:r>
            <w:r w:rsidRPr="00CA7775">
              <w:t>ь</w:t>
            </w:r>
            <w:r w:rsidRPr="00CA7775">
              <w:t>ными) органами, казенными учр</w:t>
            </w:r>
            <w:r w:rsidRPr="00CA7775">
              <w:t>е</w:t>
            </w:r>
            <w:r w:rsidRPr="00CA7775">
              <w:t>ждениями, органами управления го</w:t>
            </w:r>
            <w:r w:rsidRPr="00CA7775">
              <w:t>с</w:t>
            </w:r>
            <w:r w:rsidRPr="00CA7775">
              <w:t>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605,7</w:t>
            </w:r>
          </w:p>
        </w:tc>
      </w:tr>
      <w:tr w:rsidR="003172F5" w:rsidRPr="00CA7775" w:rsidTr="003B1B7C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гос</w:t>
            </w:r>
            <w:r w:rsidRPr="00CA7775">
              <w:t>у</w:t>
            </w:r>
            <w:r w:rsidRPr="00CA7775">
              <w:t>дарственных (муниципальных) орг</w:t>
            </w:r>
            <w:r w:rsidRPr="00CA7775">
              <w:t>а</w:t>
            </w:r>
            <w:r w:rsidRPr="00CA7775"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605,7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23,0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23,0</w:t>
            </w:r>
          </w:p>
        </w:tc>
      </w:tr>
      <w:tr w:rsidR="003172F5" w:rsidRPr="00CA7775" w:rsidTr="003B1B7C">
        <w:trPr>
          <w:trHeight w:val="9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1926,1</w:t>
            </w:r>
          </w:p>
        </w:tc>
      </w:tr>
      <w:tr w:rsidR="003172F5" w:rsidRPr="00CA7775" w:rsidTr="003B1B7C">
        <w:trPr>
          <w:trHeight w:val="105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обеспечение деятельности (оказание услуг) иных подведо</w:t>
            </w:r>
            <w:r w:rsidRPr="00CA7775">
              <w:t>м</w:t>
            </w:r>
            <w:r w:rsidRPr="00CA7775">
              <w:t>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1926,1</w:t>
            </w:r>
          </w:p>
        </w:tc>
      </w:tr>
      <w:tr w:rsidR="003172F5" w:rsidRPr="00CA7775" w:rsidTr="003B1B7C">
        <w:trPr>
          <w:trHeight w:val="18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pPr>
              <w:rPr>
                <w:rFonts w:ascii="Times New Romas" w:hAnsi="Times New Romas" w:cs="Arial CYR"/>
                <w:color w:val="000000"/>
              </w:rPr>
            </w:pPr>
            <w:r w:rsidRPr="00CA7775">
              <w:rPr>
                <w:rFonts w:ascii="Times New Romas" w:hAnsi="Times New Romas" w:cs="Arial CYR"/>
                <w:color w:val="000000"/>
              </w:rPr>
              <w:t>Учебно-методические кабинеты, це</w:t>
            </w:r>
            <w:r w:rsidRPr="00CA7775">
              <w:rPr>
                <w:rFonts w:ascii="Times New Romas" w:hAnsi="Times New Romas" w:cs="Arial CYR"/>
                <w:color w:val="000000"/>
              </w:rPr>
              <w:t>н</w:t>
            </w:r>
            <w:r w:rsidRPr="00CA7775">
              <w:rPr>
                <w:rFonts w:ascii="Times New Romas" w:hAnsi="Times New Romas" w:cs="Arial CYR"/>
                <w:color w:val="000000"/>
              </w:rPr>
              <w:t>трализованные бухгалтерии, группы хозяйственного обслуживания, уче</w:t>
            </w:r>
            <w:r w:rsidRPr="00CA7775">
              <w:rPr>
                <w:rFonts w:ascii="Times New Romas" w:hAnsi="Times New Romas" w:cs="Arial CYR"/>
                <w:color w:val="000000"/>
              </w:rPr>
              <w:t>б</w:t>
            </w:r>
            <w:r w:rsidRPr="00CA7775">
              <w:rPr>
                <w:rFonts w:ascii="Times New Romas" w:hAnsi="Times New Romas" w:cs="Arial CYR"/>
                <w:color w:val="000000"/>
              </w:rPr>
              <w:t>ные фильмотеки, межшкольные учебно-производственные комбин</w:t>
            </w:r>
            <w:r w:rsidRPr="00CA7775">
              <w:rPr>
                <w:rFonts w:ascii="Times New Romas" w:hAnsi="Times New Romas" w:cs="Arial CYR"/>
                <w:color w:val="000000"/>
              </w:rPr>
              <w:t>а</w:t>
            </w:r>
            <w:r w:rsidRPr="00CA7775">
              <w:rPr>
                <w:rFonts w:ascii="Times New Romas" w:hAnsi="Times New Romas" w:cs="Arial CYR"/>
                <w:color w:val="000000"/>
              </w:rPr>
              <w:t>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1926,1</w:t>
            </w:r>
          </w:p>
        </w:tc>
      </w:tr>
      <w:tr w:rsidR="003172F5" w:rsidRPr="00CA7775" w:rsidTr="003B1B7C">
        <w:trPr>
          <w:trHeight w:val="18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в ц</w:t>
            </w:r>
            <w:r w:rsidRPr="00CA7775">
              <w:t>е</w:t>
            </w:r>
            <w:r w:rsidRPr="00CA7775">
              <w:t>лях обеспечения выполнения фун</w:t>
            </w:r>
            <w:r w:rsidRPr="00CA7775">
              <w:t>к</w:t>
            </w:r>
            <w:r w:rsidRPr="00CA7775">
              <w:t>ций государственными (муниципал</w:t>
            </w:r>
            <w:r w:rsidRPr="00CA7775">
              <w:t>ь</w:t>
            </w:r>
            <w:r w:rsidRPr="00CA7775">
              <w:t>ными) органами, казенными учр</w:t>
            </w:r>
            <w:r w:rsidRPr="00CA7775">
              <w:t>е</w:t>
            </w:r>
            <w:r w:rsidRPr="00CA7775">
              <w:t>ждениями, органами управления го</w:t>
            </w:r>
            <w:r w:rsidRPr="00CA7775">
              <w:t>с</w:t>
            </w:r>
            <w:r w:rsidRPr="00CA7775">
              <w:t>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1880,6</w:t>
            </w:r>
          </w:p>
        </w:tc>
      </w:tr>
      <w:tr w:rsidR="003172F5" w:rsidRPr="00CA7775" w:rsidTr="003B1B7C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Расходы на выплаты персоналу гос</w:t>
            </w:r>
            <w:r w:rsidRPr="00CA7775">
              <w:t>у</w:t>
            </w:r>
            <w:r w:rsidRPr="00CA7775">
              <w:t>дарственных (муниципальных) орг</w:t>
            </w:r>
            <w:r w:rsidRPr="00CA7775">
              <w:t>а</w:t>
            </w:r>
            <w:r w:rsidRPr="00CA7775"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1880,6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45,5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45,5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ГП Алтайского края "Обеспечение доступным и комфортным жильем населения Алтайского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34,0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Подпрограмма ГП Алтайского края " Льготная ипотека для молодых уч</w:t>
            </w:r>
            <w:r w:rsidRPr="00CA7775">
              <w:t>и</w:t>
            </w:r>
            <w:r w:rsidRPr="00CA7775">
              <w:t>телей в Алтайском крае"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14200S0990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34,0</w:t>
            </w:r>
          </w:p>
        </w:tc>
      </w:tr>
      <w:tr w:rsidR="003172F5" w:rsidRPr="00CA7775" w:rsidTr="003B1B7C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Социальное обеспечение и иные в</w:t>
            </w:r>
            <w:r w:rsidRPr="00CA7775">
              <w:t>ы</w:t>
            </w:r>
            <w:r w:rsidRPr="00CA7775">
              <w:t>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14200S0990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34,0</w:t>
            </w:r>
          </w:p>
        </w:tc>
      </w:tr>
      <w:tr w:rsidR="003172F5" w:rsidRPr="00CA7775" w:rsidTr="003B1B7C">
        <w:trPr>
          <w:trHeight w:val="72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Социальные выплаты гражданам, кроме публичных нормативных соц</w:t>
            </w:r>
            <w:r w:rsidRPr="00CA7775">
              <w:t>и</w:t>
            </w:r>
            <w:r w:rsidRPr="00CA7775">
              <w:t>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14200S0990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34,0</w:t>
            </w:r>
          </w:p>
        </w:tc>
      </w:tr>
      <w:tr w:rsidR="003172F5" w:rsidRPr="00CA7775" w:rsidTr="003B1B7C">
        <w:trPr>
          <w:trHeight w:val="72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МП "Развитие образования в Посп</w:t>
            </w:r>
            <w:r w:rsidRPr="00CA7775">
              <w:t>е</w:t>
            </w:r>
            <w:r w:rsidRPr="00CA7775">
              <w:t xml:space="preserve">лихинском районе"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4352,4</w:t>
            </w:r>
          </w:p>
        </w:tc>
      </w:tr>
      <w:tr w:rsidR="003172F5" w:rsidRPr="00CA7775" w:rsidTr="003B1B7C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4075,0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3324,3</w:t>
            </w:r>
          </w:p>
        </w:tc>
      </w:tr>
      <w:tr w:rsidR="003172F5" w:rsidRPr="00CA7775" w:rsidTr="003B1B7C">
        <w:trPr>
          <w:trHeight w:val="103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3324,3</w:t>
            </w:r>
          </w:p>
        </w:tc>
      </w:tr>
      <w:tr w:rsidR="003172F5" w:rsidRPr="00CA7775" w:rsidTr="003B1B7C">
        <w:trPr>
          <w:trHeight w:val="103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750,7</w:t>
            </w:r>
          </w:p>
        </w:tc>
      </w:tr>
      <w:tr w:rsidR="003172F5" w:rsidRPr="00CA7775" w:rsidTr="003B1B7C">
        <w:trPr>
          <w:trHeight w:val="43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750,7</w:t>
            </w:r>
          </w:p>
        </w:tc>
      </w:tr>
      <w:tr w:rsidR="003172F5" w:rsidRPr="00CA7775" w:rsidTr="003B1B7C">
        <w:trPr>
          <w:trHeight w:val="915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2F5" w:rsidRPr="00CA7775" w:rsidRDefault="003172F5" w:rsidP="003B1B7C">
            <w:r w:rsidRPr="00CA7775">
              <w:t>МП "Развитие образования в Посп</w:t>
            </w:r>
            <w:r w:rsidRPr="00CA7775">
              <w:t>е</w:t>
            </w:r>
            <w:r w:rsidRPr="00CA7775">
              <w:t>лихинском районе" софинансиров</w:t>
            </w:r>
            <w:r w:rsidRPr="00CA7775">
              <w:t>а</w:t>
            </w:r>
            <w:r w:rsidRPr="00CA7775">
              <w:t>ние района на летний отдых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58000S3212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277,4</w:t>
            </w:r>
          </w:p>
        </w:tc>
      </w:tr>
      <w:tr w:rsidR="003172F5" w:rsidRPr="00CA7775" w:rsidTr="003B1B7C">
        <w:trPr>
          <w:trHeight w:val="10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58000S3212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264,8</w:t>
            </w:r>
          </w:p>
        </w:tc>
      </w:tr>
      <w:tr w:rsidR="003172F5" w:rsidRPr="00CA7775" w:rsidTr="003B1B7C">
        <w:trPr>
          <w:trHeight w:val="9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58000S3212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264,8</w:t>
            </w:r>
          </w:p>
        </w:tc>
      </w:tr>
      <w:tr w:rsidR="003172F5" w:rsidRPr="00CA7775" w:rsidTr="003B1B7C">
        <w:trPr>
          <w:trHeight w:val="9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58000S3212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12,6</w:t>
            </w:r>
          </w:p>
        </w:tc>
      </w:tr>
      <w:tr w:rsidR="003172F5" w:rsidRPr="00CA7775" w:rsidTr="003B1B7C">
        <w:trPr>
          <w:trHeight w:val="48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58000S3212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12,6</w:t>
            </w:r>
          </w:p>
        </w:tc>
      </w:tr>
      <w:tr w:rsidR="003172F5" w:rsidRPr="00CA7775" w:rsidTr="003B1B7C">
        <w:trPr>
          <w:trHeight w:val="48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0,5</w:t>
            </w:r>
          </w:p>
        </w:tc>
      </w:tr>
      <w:tr w:rsidR="003172F5" w:rsidRPr="00CA7775" w:rsidTr="003B1B7C">
        <w:trPr>
          <w:trHeight w:val="102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0,5</w:t>
            </w:r>
          </w:p>
        </w:tc>
      </w:tr>
      <w:tr w:rsidR="003172F5" w:rsidRPr="00CA7775" w:rsidTr="003B1B7C">
        <w:trPr>
          <w:trHeight w:val="9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0,5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15625,0</w:t>
            </w:r>
          </w:p>
        </w:tc>
      </w:tr>
      <w:tr w:rsidR="003172F5" w:rsidRPr="00CA7775" w:rsidTr="003B1B7C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15625,0</w:t>
            </w:r>
          </w:p>
        </w:tc>
      </w:tr>
      <w:tr w:rsidR="003172F5" w:rsidRPr="00CA7775" w:rsidTr="003B1B7C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15625,0</w:t>
            </w:r>
          </w:p>
        </w:tc>
      </w:tr>
      <w:tr w:rsidR="003172F5" w:rsidRPr="00CA7775" w:rsidTr="003B1B7C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pPr>
              <w:rPr>
                <w:rFonts w:ascii="Times New Romas" w:hAnsi="Times New Romas" w:cs="Arial CYR"/>
                <w:color w:val="000000"/>
              </w:rPr>
            </w:pPr>
            <w:r w:rsidRPr="00CA7775">
              <w:rPr>
                <w:rFonts w:ascii="Times New Romas" w:hAnsi="Times New Romas" w:cs="Arial CYR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15625,0</w:t>
            </w:r>
          </w:p>
        </w:tc>
      </w:tr>
      <w:tr w:rsidR="003172F5" w:rsidRPr="00CA7775" w:rsidTr="003B1B7C">
        <w:trPr>
          <w:trHeight w:val="166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Компенсация части родительской платы за присмотр и уход за детьми, осваивающими образовательные пр</w:t>
            </w:r>
            <w:r w:rsidRPr="00CA7775">
              <w:t>о</w:t>
            </w:r>
            <w:r w:rsidRPr="00CA7775">
              <w:t>граммы дошкольного образования в организациях, осуществляющих о</w:t>
            </w:r>
            <w:r w:rsidRPr="00CA7775">
              <w:t>б</w:t>
            </w:r>
            <w:r w:rsidRPr="00CA7775">
              <w:t>разовательную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9040070700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2945,0</w:t>
            </w:r>
          </w:p>
        </w:tc>
      </w:tr>
      <w:tr w:rsidR="003172F5" w:rsidRPr="00CA7775" w:rsidTr="003B1B7C">
        <w:trPr>
          <w:trHeight w:val="6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Социальное обеспечение и иные в</w:t>
            </w:r>
            <w:r w:rsidRPr="00CA7775">
              <w:t>ы</w:t>
            </w:r>
            <w:r w:rsidRPr="00CA7775">
              <w:t>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9040070700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1545,0</w:t>
            </w:r>
          </w:p>
        </w:tc>
      </w:tr>
      <w:tr w:rsidR="003172F5" w:rsidRPr="00CA7775" w:rsidTr="003B1B7C">
        <w:trPr>
          <w:trHeight w:val="6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Социальные выплаты гражданам, кроме публичных нормативных соц</w:t>
            </w:r>
            <w:r w:rsidRPr="00CA7775">
              <w:t>и</w:t>
            </w:r>
            <w:r w:rsidRPr="00CA7775">
              <w:t>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9040070700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1545,0</w:t>
            </w:r>
          </w:p>
        </w:tc>
      </w:tr>
      <w:tr w:rsidR="003172F5" w:rsidRPr="00CA7775" w:rsidTr="003B1B7C">
        <w:trPr>
          <w:trHeight w:val="105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9040070700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1400,0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9040070700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1400,0</w:t>
            </w:r>
          </w:p>
        </w:tc>
      </w:tr>
      <w:tr w:rsidR="003172F5" w:rsidRPr="00CA7775" w:rsidTr="003B1B7C">
        <w:trPr>
          <w:trHeight w:val="12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pPr>
              <w:rPr>
                <w:rFonts w:ascii="Times New Romas" w:hAnsi="Times New Romas" w:cs="Arial CYR"/>
                <w:color w:val="000000"/>
              </w:rPr>
            </w:pPr>
            <w:r w:rsidRPr="00CA7775">
              <w:rPr>
                <w:rFonts w:ascii="Times New Romas" w:hAnsi="Times New Romas" w:cs="Arial CYR"/>
                <w:color w:val="000000"/>
              </w:rPr>
              <w:t>Содержание ребенка в семье опекуна (попечителя) и приемной семье, а также  вознаграждение, причитающ</w:t>
            </w:r>
            <w:r w:rsidRPr="00CA7775">
              <w:rPr>
                <w:rFonts w:ascii="Times New Romas" w:hAnsi="Times New Romas" w:cs="Arial CYR"/>
                <w:color w:val="000000"/>
              </w:rPr>
              <w:t>е</w:t>
            </w:r>
            <w:r w:rsidRPr="00CA7775">
              <w:rPr>
                <w:rFonts w:ascii="Times New Romas" w:hAnsi="Times New Romas" w:cs="Arial CYR"/>
                <w:color w:val="000000"/>
              </w:rPr>
              <w:t>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9040070800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12680,0</w:t>
            </w:r>
          </w:p>
        </w:tc>
      </w:tr>
      <w:tr w:rsidR="003172F5" w:rsidRPr="00CA7775" w:rsidTr="003B1B7C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Выплаты приемной семье на соде</w:t>
            </w:r>
            <w:r w:rsidRPr="00CA7775">
              <w:t>р</w:t>
            </w:r>
            <w:r w:rsidRPr="00CA7775">
              <w:t>жание подопечных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9040070801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3228,0</w:t>
            </w:r>
          </w:p>
        </w:tc>
      </w:tr>
      <w:tr w:rsidR="003172F5" w:rsidRPr="00CA7775" w:rsidTr="003B1B7C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Социальное обеспечение и иные в</w:t>
            </w:r>
            <w:r w:rsidRPr="00CA7775">
              <w:t>ы</w:t>
            </w:r>
            <w:r w:rsidRPr="00CA7775">
              <w:t>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9040070801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3228,0</w:t>
            </w:r>
          </w:p>
        </w:tc>
      </w:tr>
      <w:tr w:rsidR="003172F5" w:rsidRPr="00CA7775" w:rsidTr="003B1B7C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9040070801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3228,0</w:t>
            </w:r>
          </w:p>
        </w:tc>
      </w:tr>
      <w:tr w:rsidR="003172F5" w:rsidRPr="00CA7775" w:rsidTr="003B1B7C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Вознаграждение приемному родит</w:t>
            </w:r>
            <w:r w:rsidRPr="00CA7775">
              <w:t>е</w:t>
            </w:r>
            <w:r w:rsidRPr="00CA7775">
              <w:t>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9040070802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1484,0</w:t>
            </w:r>
          </w:p>
        </w:tc>
      </w:tr>
      <w:tr w:rsidR="003172F5" w:rsidRPr="00CA7775" w:rsidTr="003B1B7C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Социальное обеспечение и иные в</w:t>
            </w:r>
            <w:r w:rsidRPr="00CA7775">
              <w:t>ы</w:t>
            </w:r>
            <w:r w:rsidRPr="00CA7775">
              <w:t>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9040070802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1484,0</w:t>
            </w:r>
          </w:p>
        </w:tc>
      </w:tr>
      <w:tr w:rsidR="003172F5" w:rsidRPr="00CA7775" w:rsidTr="003B1B7C">
        <w:trPr>
          <w:trHeight w:val="7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Социальные выплаты гражданам, кроме публичных нормативных соц</w:t>
            </w:r>
            <w:r w:rsidRPr="00CA7775">
              <w:t>и</w:t>
            </w:r>
            <w:r w:rsidRPr="00CA7775">
              <w:t>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9040070802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1484,0</w:t>
            </w:r>
          </w:p>
        </w:tc>
      </w:tr>
      <w:tr w:rsidR="003172F5" w:rsidRPr="00CA7775" w:rsidTr="003B1B7C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Выплаты семьям опекунов на соде</w:t>
            </w:r>
            <w:r w:rsidRPr="00CA7775">
              <w:t>р</w:t>
            </w:r>
            <w:r w:rsidRPr="00CA7775">
              <w:t>жание подопечных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9040070803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7968,0</w:t>
            </w:r>
          </w:p>
        </w:tc>
      </w:tr>
      <w:tr w:rsidR="003172F5" w:rsidRPr="00CA7775" w:rsidTr="003B1B7C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Социальное обеспечение и иные в</w:t>
            </w:r>
            <w:r w:rsidRPr="00CA7775">
              <w:t>ы</w:t>
            </w:r>
            <w:r w:rsidRPr="00CA7775">
              <w:t>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9040070803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7968,0</w:t>
            </w:r>
          </w:p>
        </w:tc>
      </w:tr>
      <w:tr w:rsidR="003172F5" w:rsidRPr="00CA7775" w:rsidTr="003B1B7C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9040070803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7968,0</w:t>
            </w:r>
          </w:p>
        </w:tc>
      </w:tr>
      <w:tr w:rsidR="003172F5" w:rsidRPr="00CA7775" w:rsidTr="003B1B7C">
        <w:trPr>
          <w:trHeight w:val="3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Управление сельского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2669,7</w:t>
            </w:r>
          </w:p>
        </w:tc>
      </w:tr>
      <w:tr w:rsidR="003172F5" w:rsidRPr="00CA7775" w:rsidTr="003B1B7C">
        <w:trPr>
          <w:trHeight w:val="3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Другие общегосударственные вопр</w:t>
            </w:r>
            <w:r w:rsidRPr="00CA7775">
              <w:t>о</w:t>
            </w:r>
            <w:r w:rsidRPr="00CA7775">
              <w:t>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10,6</w:t>
            </w:r>
          </w:p>
        </w:tc>
      </w:tr>
      <w:tr w:rsidR="003172F5" w:rsidRPr="00CA7775" w:rsidTr="003B1B7C">
        <w:trPr>
          <w:trHeight w:val="105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pPr>
              <w:rPr>
                <w:rFonts w:ascii="Times New Romas" w:hAnsi="Times New Romas" w:cs="Arial CYR"/>
                <w:color w:val="000000"/>
              </w:rPr>
            </w:pPr>
            <w:r w:rsidRPr="00CA7775">
              <w:rPr>
                <w:rFonts w:ascii="Times New Romas" w:hAnsi="Times New Romas" w:cs="Arial CYR"/>
                <w:color w:val="000000"/>
              </w:rPr>
              <w:t>МП "Информатизация органов и</w:t>
            </w:r>
            <w:r w:rsidRPr="00CA7775">
              <w:rPr>
                <w:rFonts w:ascii="Times New Romas" w:hAnsi="Times New Romas" w:cs="Arial CYR"/>
                <w:color w:val="000000"/>
              </w:rPr>
              <w:t>с</w:t>
            </w:r>
            <w:r w:rsidRPr="00CA7775">
              <w:rPr>
                <w:rFonts w:ascii="Times New Romas" w:hAnsi="Times New Romas" w:cs="Arial CYR"/>
                <w:color w:val="000000"/>
              </w:rPr>
              <w:t>полнительной власти Поспелихи</w:t>
            </w:r>
            <w:r w:rsidRPr="00CA7775">
              <w:rPr>
                <w:rFonts w:ascii="Times New Romas" w:hAnsi="Times New Romas" w:cs="Arial CYR"/>
                <w:color w:val="000000"/>
              </w:rPr>
              <w:t>н</w:t>
            </w:r>
            <w:r w:rsidRPr="00CA7775">
              <w:rPr>
                <w:rFonts w:ascii="Times New Romas" w:hAnsi="Times New Romas" w:cs="Arial CYR"/>
                <w:color w:val="000000"/>
              </w:rPr>
              <w:t>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3,2</w:t>
            </w:r>
          </w:p>
        </w:tc>
      </w:tr>
      <w:tr w:rsidR="003172F5" w:rsidRPr="00CA7775" w:rsidTr="003B1B7C">
        <w:trPr>
          <w:trHeight w:val="75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4700060990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3,2</w:t>
            </w:r>
          </w:p>
        </w:tc>
      </w:tr>
      <w:tr w:rsidR="003172F5" w:rsidRPr="00CA7775" w:rsidTr="003B1B7C">
        <w:trPr>
          <w:trHeight w:val="10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4700060990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3,2</w:t>
            </w:r>
          </w:p>
        </w:tc>
      </w:tr>
      <w:tr w:rsidR="003172F5" w:rsidRPr="00CA7775" w:rsidTr="003B1B7C">
        <w:trPr>
          <w:trHeight w:val="9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4700060990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3,2</w:t>
            </w:r>
          </w:p>
        </w:tc>
      </w:tr>
      <w:tr w:rsidR="003172F5" w:rsidRPr="00CA7775" w:rsidTr="003B1B7C">
        <w:trPr>
          <w:trHeight w:val="10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Муниципальная  программа "Улу</w:t>
            </w:r>
            <w:r w:rsidRPr="00CA7775">
              <w:t>ч</w:t>
            </w:r>
            <w:r w:rsidRPr="00CA7775">
              <w:t>шение условий и охраны труда в П</w:t>
            </w:r>
            <w:r w:rsidRPr="00CA7775">
              <w:t>о</w:t>
            </w:r>
            <w:r w:rsidRPr="00CA7775">
              <w:t xml:space="preserve">спелихинском районе"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1,4</w:t>
            </w:r>
          </w:p>
        </w:tc>
      </w:tr>
      <w:tr w:rsidR="003172F5" w:rsidRPr="00CA7775" w:rsidTr="003B1B7C">
        <w:trPr>
          <w:trHeight w:val="84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6820060990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1,4</w:t>
            </w:r>
          </w:p>
        </w:tc>
      </w:tr>
      <w:tr w:rsidR="003172F5" w:rsidRPr="00CA7775" w:rsidTr="003B1B7C">
        <w:trPr>
          <w:trHeight w:val="9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6820060990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1,4</w:t>
            </w:r>
          </w:p>
        </w:tc>
      </w:tr>
      <w:tr w:rsidR="003172F5" w:rsidRPr="00CA7775" w:rsidTr="003B1B7C">
        <w:trPr>
          <w:trHeight w:val="88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6820060990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1,4</w:t>
            </w:r>
          </w:p>
        </w:tc>
      </w:tr>
      <w:tr w:rsidR="003172F5" w:rsidRPr="00CA7775" w:rsidTr="003B1B7C">
        <w:trPr>
          <w:trHeight w:val="136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МП "Подготовка и переподготовка муниципальных служащих и рабо</w:t>
            </w:r>
            <w:r w:rsidRPr="00CA7775">
              <w:t>т</w:t>
            </w:r>
            <w:r w:rsidRPr="00CA7775">
              <w:t xml:space="preserve">ников муниципальных учреждений Поспелихинского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6,0</w:t>
            </w:r>
          </w:p>
        </w:tc>
      </w:tr>
      <w:tr w:rsidR="003172F5" w:rsidRPr="00CA7775" w:rsidTr="003B1B7C">
        <w:trPr>
          <w:trHeight w:val="75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7400060990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6,0</w:t>
            </w:r>
          </w:p>
        </w:tc>
      </w:tr>
      <w:tr w:rsidR="003172F5" w:rsidRPr="00CA7775" w:rsidTr="003B1B7C">
        <w:trPr>
          <w:trHeight w:val="10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7400060990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6,0</w:t>
            </w:r>
          </w:p>
        </w:tc>
      </w:tr>
      <w:tr w:rsidR="003172F5" w:rsidRPr="00CA7775" w:rsidTr="003B1B7C">
        <w:trPr>
          <w:trHeight w:val="9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7400060990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6,0</w:t>
            </w:r>
          </w:p>
        </w:tc>
      </w:tr>
      <w:tr w:rsidR="003172F5" w:rsidRPr="00CA7775" w:rsidTr="003B1B7C">
        <w:trPr>
          <w:trHeight w:val="45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2659,1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Управление сельского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2659,1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2619,1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Центральный аппарат органов мес</w:t>
            </w:r>
            <w:r w:rsidRPr="00CA7775">
              <w:t>т</w:t>
            </w:r>
            <w:r w:rsidRPr="00CA7775">
              <w:t>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2619,1</w:t>
            </w:r>
          </w:p>
        </w:tc>
      </w:tr>
      <w:tr w:rsidR="003172F5" w:rsidRPr="00CA7775" w:rsidTr="003B1B7C">
        <w:trPr>
          <w:trHeight w:val="19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в ц</w:t>
            </w:r>
            <w:r w:rsidRPr="00CA7775">
              <w:t>е</w:t>
            </w:r>
            <w:r w:rsidRPr="00CA7775">
              <w:t>лях обеспечения выполнения фун</w:t>
            </w:r>
            <w:r w:rsidRPr="00CA7775">
              <w:t>к</w:t>
            </w:r>
            <w:r w:rsidRPr="00CA7775">
              <w:t>ций государственными (муниципал</w:t>
            </w:r>
            <w:r w:rsidRPr="00CA7775">
              <w:t>ь</w:t>
            </w:r>
            <w:r w:rsidRPr="00CA7775">
              <w:t>ными) органами, казенными учр</w:t>
            </w:r>
            <w:r w:rsidRPr="00CA7775">
              <w:t>е</w:t>
            </w:r>
            <w:r w:rsidRPr="00CA7775">
              <w:t>ждениями, органами управления го</w:t>
            </w:r>
            <w:r w:rsidRPr="00CA7775">
              <w:t>с</w:t>
            </w:r>
            <w:r w:rsidRPr="00CA7775">
              <w:t>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2496,5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гос</w:t>
            </w:r>
            <w:r w:rsidRPr="00CA7775">
              <w:t>у</w:t>
            </w:r>
            <w:r w:rsidRPr="00CA7775">
              <w:t>дарственных (муниципальных) орг</w:t>
            </w:r>
            <w:r w:rsidRPr="00CA7775">
              <w:t>а</w:t>
            </w:r>
            <w:r w:rsidRPr="00CA7775"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2496,5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122,4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122,4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0,2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Уплата налогов, сборов и иных пл</w:t>
            </w:r>
            <w:r w:rsidRPr="00CA7775">
              <w:t>а</w:t>
            </w:r>
            <w:r w:rsidRPr="00CA7775">
              <w:t>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0,2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МП "Развитие сельского хозяйства Поспелихинского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40,0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2200060990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40,0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2200060990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40,0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2200060990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40,0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Комитет по финансам, налоговой и кредитной политике администрации Поспелихинского района Алтайского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19401,3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  <w:rPr>
                <w:b/>
                <w:bCs/>
              </w:rPr>
            </w:pPr>
            <w:r w:rsidRPr="00CA7775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  <w:rPr>
                <w:b/>
                <w:bCs/>
              </w:rPr>
            </w:pPr>
            <w:r w:rsidRPr="00CA777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  <w:rPr>
                <w:b/>
                <w:bCs/>
              </w:rPr>
            </w:pPr>
            <w:r w:rsidRPr="00CA7775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7798,9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Обеспечение деятельности финанс</w:t>
            </w:r>
            <w:r w:rsidRPr="00CA7775">
              <w:t>о</w:t>
            </w:r>
            <w:r w:rsidRPr="00CA7775">
              <w:t>вых, налоговых и таможенных орг</w:t>
            </w:r>
            <w:r w:rsidRPr="00CA7775">
              <w:t>а</w:t>
            </w:r>
            <w:r w:rsidRPr="00CA7775">
              <w:t>нов и органов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5839,9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5839,9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Центральный аппарат органов мес</w:t>
            </w:r>
            <w:r w:rsidRPr="00CA7775">
              <w:t>т</w:t>
            </w:r>
            <w:r w:rsidRPr="00CA7775">
              <w:t>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5839,9</w:t>
            </w:r>
          </w:p>
        </w:tc>
      </w:tr>
      <w:tr w:rsidR="003172F5" w:rsidRPr="00CA7775" w:rsidTr="003B1B7C">
        <w:trPr>
          <w:trHeight w:val="19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в ц</w:t>
            </w:r>
            <w:r w:rsidRPr="00CA7775">
              <w:t>е</w:t>
            </w:r>
            <w:r w:rsidRPr="00CA7775">
              <w:t>лях обеспечения выполнения фун</w:t>
            </w:r>
            <w:r w:rsidRPr="00CA7775">
              <w:t>к</w:t>
            </w:r>
            <w:r w:rsidRPr="00CA7775">
              <w:t>ций государственными (муниципал</w:t>
            </w:r>
            <w:r w:rsidRPr="00CA7775">
              <w:t>ь</w:t>
            </w:r>
            <w:r w:rsidRPr="00CA7775">
              <w:t>ными) органами, казенными учр</w:t>
            </w:r>
            <w:r w:rsidRPr="00CA7775">
              <w:t>е</w:t>
            </w:r>
            <w:r w:rsidRPr="00CA7775">
              <w:t>ждениями, органами управления го</w:t>
            </w:r>
            <w:r w:rsidRPr="00CA7775">
              <w:t>с</w:t>
            </w:r>
            <w:r w:rsidRPr="00CA7775">
              <w:t>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5445,6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гос</w:t>
            </w:r>
            <w:r w:rsidRPr="00CA7775">
              <w:t>у</w:t>
            </w:r>
            <w:r w:rsidRPr="00CA7775">
              <w:t>дарственных (муниципальных) орг</w:t>
            </w:r>
            <w:r w:rsidRPr="00CA7775">
              <w:t>а</w:t>
            </w:r>
            <w:r w:rsidRPr="00CA7775"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5445,6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393,5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393,5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0,8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Уплата налогов, сборов и иных пл</w:t>
            </w:r>
            <w:r w:rsidRPr="00CA7775">
              <w:t>а</w:t>
            </w:r>
            <w:r w:rsidRPr="00CA7775">
              <w:t>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0,8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Другие общегосударственные вопр</w:t>
            </w:r>
            <w:r w:rsidRPr="00CA7775">
              <w:t>о</w:t>
            </w:r>
            <w:r w:rsidRPr="00CA7775">
              <w:t>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1959,0</w:t>
            </w:r>
          </w:p>
        </w:tc>
      </w:tr>
      <w:tr w:rsidR="003172F5" w:rsidRPr="00CA7775" w:rsidTr="003B1B7C">
        <w:trPr>
          <w:trHeight w:val="9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обеспечение деятельности (оказание услуг) иных подведо</w:t>
            </w:r>
            <w:r w:rsidRPr="00CA7775">
              <w:t>м</w:t>
            </w:r>
            <w:r w:rsidRPr="00CA7775">
              <w:t>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1688,4</w:t>
            </w:r>
          </w:p>
        </w:tc>
      </w:tr>
      <w:tr w:rsidR="003172F5" w:rsidRPr="00CA7775" w:rsidTr="003B1B7C">
        <w:trPr>
          <w:trHeight w:val="19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pPr>
              <w:rPr>
                <w:rFonts w:ascii="Times New Romas" w:hAnsi="Times New Romas" w:cs="Arial CYR"/>
                <w:color w:val="000000"/>
              </w:rPr>
            </w:pPr>
            <w:r w:rsidRPr="00CA7775">
              <w:rPr>
                <w:rFonts w:ascii="Times New Romas" w:hAnsi="Times New Romas" w:cs="Arial CYR"/>
                <w:color w:val="000000"/>
              </w:rPr>
              <w:t>Учебно-методические кабинеты, це</w:t>
            </w:r>
            <w:r w:rsidRPr="00CA7775">
              <w:rPr>
                <w:rFonts w:ascii="Times New Romas" w:hAnsi="Times New Romas" w:cs="Arial CYR"/>
                <w:color w:val="000000"/>
              </w:rPr>
              <w:t>н</w:t>
            </w:r>
            <w:r w:rsidRPr="00CA7775">
              <w:rPr>
                <w:rFonts w:ascii="Times New Romas" w:hAnsi="Times New Romas" w:cs="Arial CYR"/>
                <w:color w:val="000000"/>
              </w:rPr>
              <w:t>трализованные бухгалтерии, группы хозяйственного обслуживания, уче</w:t>
            </w:r>
            <w:r w:rsidRPr="00CA7775">
              <w:rPr>
                <w:rFonts w:ascii="Times New Romas" w:hAnsi="Times New Romas" w:cs="Arial CYR"/>
                <w:color w:val="000000"/>
              </w:rPr>
              <w:t>б</w:t>
            </w:r>
            <w:r w:rsidRPr="00CA7775">
              <w:rPr>
                <w:rFonts w:ascii="Times New Romas" w:hAnsi="Times New Romas" w:cs="Arial CYR"/>
                <w:color w:val="000000"/>
              </w:rPr>
              <w:t>ные фильмотеки, межшкольные учебно-производственные комбин</w:t>
            </w:r>
            <w:r w:rsidRPr="00CA7775">
              <w:rPr>
                <w:rFonts w:ascii="Times New Romas" w:hAnsi="Times New Romas" w:cs="Arial CYR"/>
                <w:color w:val="000000"/>
              </w:rPr>
              <w:t>а</w:t>
            </w:r>
            <w:r w:rsidRPr="00CA7775">
              <w:rPr>
                <w:rFonts w:ascii="Times New Romas" w:hAnsi="Times New Romas" w:cs="Arial CYR"/>
                <w:color w:val="000000"/>
              </w:rPr>
              <w:t>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1688,4</w:t>
            </w:r>
          </w:p>
        </w:tc>
      </w:tr>
      <w:tr w:rsidR="003172F5" w:rsidRPr="00CA7775" w:rsidTr="003B1B7C">
        <w:trPr>
          <w:trHeight w:val="19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в ц</w:t>
            </w:r>
            <w:r w:rsidRPr="00CA7775">
              <w:t>е</w:t>
            </w:r>
            <w:r w:rsidRPr="00CA7775">
              <w:t>лях обеспечения выполнения фун</w:t>
            </w:r>
            <w:r w:rsidRPr="00CA7775">
              <w:t>к</w:t>
            </w:r>
            <w:r w:rsidRPr="00CA7775">
              <w:t>ций государственными (муниципал</w:t>
            </w:r>
            <w:r w:rsidRPr="00CA7775">
              <w:t>ь</w:t>
            </w:r>
            <w:r w:rsidRPr="00CA7775">
              <w:t>ными) органами, казенными учр</w:t>
            </w:r>
            <w:r w:rsidRPr="00CA7775">
              <w:t>е</w:t>
            </w:r>
            <w:r w:rsidRPr="00CA7775">
              <w:t>ждениями, органами управления го</w:t>
            </w:r>
            <w:r w:rsidRPr="00CA7775">
              <w:t>с</w:t>
            </w:r>
            <w:r w:rsidRPr="00CA7775">
              <w:t>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1688,4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гос</w:t>
            </w:r>
            <w:r w:rsidRPr="00CA7775">
              <w:t>у</w:t>
            </w:r>
            <w:r w:rsidRPr="00CA7775">
              <w:t>дарственных (муниципальных) орг</w:t>
            </w:r>
            <w:r w:rsidRPr="00CA7775">
              <w:t>а</w:t>
            </w:r>
            <w:r w:rsidRPr="00CA7775"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1688,4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pPr>
              <w:rPr>
                <w:rFonts w:ascii="Times New Romas" w:hAnsi="Times New Romas" w:cs="Arial CYR"/>
                <w:color w:val="000000"/>
              </w:rPr>
            </w:pPr>
            <w:r w:rsidRPr="00CA7775">
              <w:rPr>
                <w:rFonts w:ascii="Times New Romas" w:hAnsi="Times New Romas" w:cs="Arial CYR"/>
                <w:color w:val="000000"/>
              </w:rPr>
              <w:lastRenderedPageBreak/>
              <w:t>МП "Информатизация органов и</w:t>
            </w:r>
            <w:r w:rsidRPr="00CA7775">
              <w:rPr>
                <w:rFonts w:ascii="Times New Romas" w:hAnsi="Times New Romas" w:cs="Arial CYR"/>
                <w:color w:val="000000"/>
              </w:rPr>
              <w:t>с</w:t>
            </w:r>
            <w:r w:rsidRPr="00CA7775">
              <w:rPr>
                <w:rFonts w:ascii="Times New Romas" w:hAnsi="Times New Romas" w:cs="Arial CYR"/>
                <w:color w:val="000000"/>
              </w:rPr>
              <w:t>полнительной власти Поспелихи</w:t>
            </w:r>
            <w:r w:rsidRPr="00CA7775">
              <w:rPr>
                <w:rFonts w:ascii="Times New Romas" w:hAnsi="Times New Romas" w:cs="Arial CYR"/>
                <w:color w:val="000000"/>
              </w:rPr>
              <w:t>н</w:t>
            </w:r>
            <w:r w:rsidRPr="00CA7775">
              <w:rPr>
                <w:rFonts w:ascii="Times New Romas" w:hAnsi="Times New Romas" w:cs="Arial CYR"/>
                <w:color w:val="000000"/>
              </w:rPr>
              <w:t>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122,5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4700060990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122,5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4700060990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122,5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4700060990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122,5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Муниципальная  программа "Улу</w:t>
            </w:r>
            <w:r w:rsidRPr="00CA7775">
              <w:t>ч</w:t>
            </w:r>
            <w:r w:rsidRPr="00CA7775">
              <w:t>шение условий и охраны труда в П</w:t>
            </w:r>
            <w:r w:rsidRPr="00CA7775">
              <w:t>о</w:t>
            </w:r>
            <w:r w:rsidRPr="00CA7775">
              <w:t xml:space="preserve">спелихинском районе"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10,5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6820060990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10,5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6820060990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10,5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6820060990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10,5</w:t>
            </w:r>
          </w:p>
        </w:tc>
      </w:tr>
      <w:tr w:rsidR="003172F5" w:rsidRPr="00CA7775" w:rsidTr="003B1B7C">
        <w:trPr>
          <w:trHeight w:val="12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МП "Подготовка и переподготовка муниципальных служащих и рабо</w:t>
            </w:r>
            <w:r w:rsidRPr="00CA7775">
              <w:t>т</w:t>
            </w:r>
            <w:r w:rsidRPr="00CA7775">
              <w:t>ников муниципальных учреждений Поспелихинского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15,0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7400060990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15,0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7400060990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15,0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7400060990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15,0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122,6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122,6</w:t>
            </w:r>
          </w:p>
        </w:tc>
      </w:tr>
      <w:tr w:rsidR="003172F5" w:rsidRPr="00CA7775" w:rsidTr="003B1B7C">
        <w:trPr>
          <w:trHeight w:val="253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Межбюджетные трансферты бюдж</w:t>
            </w:r>
            <w:r w:rsidRPr="00CA7775">
              <w:t>е</w:t>
            </w:r>
            <w:r w:rsidRPr="00CA7775">
              <w:t>там муниципальных районов из бю</w:t>
            </w:r>
            <w:r w:rsidRPr="00CA7775">
              <w:t>д</w:t>
            </w:r>
            <w:r w:rsidRPr="00CA7775"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</w:t>
            </w:r>
            <w:r w:rsidRPr="00CA7775">
              <w:t>а</w:t>
            </w:r>
            <w:r w:rsidRPr="00CA7775">
              <w:t>чения в соответствии с заключенн</w:t>
            </w:r>
            <w:r w:rsidRPr="00CA7775">
              <w:t>ы</w:t>
            </w:r>
            <w:r w:rsidRPr="00CA7775">
              <w:t>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122,6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122,6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Иные межбюджетные трансферты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122,6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  <w:rPr>
                <w:b/>
                <w:bCs/>
              </w:rPr>
            </w:pPr>
            <w:r w:rsidRPr="00CA7775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  <w:rPr>
                <w:b/>
                <w:bCs/>
              </w:rPr>
            </w:pPr>
            <w:r w:rsidRPr="00CA777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  <w:rPr>
                <w:b/>
                <w:bCs/>
              </w:rPr>
            </w:pPr>
            <w:r w:rsidRPr="00CA7775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1383,7</w:t>
            </w:r>
          </w:p>
        </w:tc>
      </w:tr>
      <w:tr w:rsidR="003172F5" w:rsidRPr="00CA7775" w:rsidTr="003B1B7C">
        <w:trPr>
          <w:trHeight w:val="48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1383,7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1383,7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Осуществление первичного воинск</w:t>
            </w:r>
            <w:r w:rsidRPr="00CA7775">
              <w:t>о</w:t>
            </w:r>
            <w:r w:rsidRPr="00CA7775">
              <w:t>го учета на территориях, где отсу</w:t>
            </w:r>
            <w:r w:rsidRPr="00CA7775">
              <w:t>т</w:t>
            </w:r>
            <w:r w:rsidRPr="00CA7775">
              <w:t>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1383,7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1383,7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1383,7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5147,1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600,0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600,0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600,0</w:t>
            </w:r>
          </w:p>
        </w:tc>
      </w:tr>
      <w:tr w:rsidR="003172F5" w:rsidRPr="00CA7775" w:rsidTr="003B1B7C">
        <w:trPr>
          <w:trHeight w:val="253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Межбюджетные трансферты бюдж</w:t>
            </w:r>
            <w:r w:rsidRPr="00CA7775">
              <w:t>е</w:t>
            </w:r>
            <w:r w:rsidRPr="00CA7775">
              <w:t>там муниципальных районов из бю</w:t>
            </w:r>
            <w:r w:rsidRPr="00CA7775">
              <w:t>д</w:t>
            </w:r>
            <w:r w:rsidRPr="00CA7775"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</w:t>
            </w:r>
            <w:r w:rsidRPr="00CA7775">
              <w:t>а</w:t>
            </w:r>
            <w:r w:rsidRPr="00CA7775">
              <w:t>чения в соответствии с заключенн</w:t>
            </w:r>
            <w:r w:rsidRPr="00CA7775">
              <w:t>ы</w:t>
            </w:r>
            <w:r w:rsidRPr="00CA7775">
              <w:t>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600,0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600,0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Иные межбюджетные трансферты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600,0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Дорожное хозяйство (дорожные фо</w:t>
            </w:r>
            <w:r w:rsidRPr="00CA7775">
              <w:t>н</w:t>
            </w:r>
            <w:r w:rsidRPr="00CA7775">
              <w:t>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4547,1</w:t>
            </w:r>
          </w:p>
        </w:tc>
      </w:tr>
      <w:tr w:rsidR="003172F5" w:rsidRPr="00CA7775" w:rsidTr="003B1B7C">
        <w:trPr>
          <w:trHeight w:val="253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Межбюджетные трансферты бюдж</w:t>
            </w:r>
            <w:r w:rsidRPr="00CA7775">
              <w:t>е</w:t>
            </w:r>
            <w:r w:rsidRPr="00CA7775">
              <w:t>там муниципальных районов из бю</w:t>
            </w:r>
            <w:r w:rsidRPr="00CA7775">
              <w:t>д</w:t>
            </w:r>
            <w:r w:rsidRPr="00CA7775"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</w:t>
            </w:r>
            <w:r w:rsidRPr="00CA7775">
              <w:t>а</w:t>
            </w:r>
            <w:r w:rsidRPr="00CA7775">
              <w:t>чения в соответствии с заключенн</w:t>
            </w:r>
            <w:r w:rsidRPr="00CA7775">
              <w:t>ы</w:t>
            </w:r>
            <w:r w:rsidRPr="00CA7775">
              <w:t>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4547,1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4547,1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4547,1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300,0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300,0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300,0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300,0</w:t>
            </w:r>
          </w:p>
        </w:tc>
      </w:tr>
      <w:tr w:rsidR="003172F5" w:rsidRPr="00CA7775" w:rsidTr="003B1B7C">
        <w:trPr>
          <w:trHeight w:val="253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Межбюджетные трансферты бюдж</w:t>
            </w:r>
            <w:r w:rsidRPr="00CA7775">
              <w:t>е</w:t>
            </w:r>
            <w:r w:rsidRPr="00CA7775">
              <w:t>там муниципальных районов из бю</w:t>
            </w:r>
            <w:r w:rsidRPr="00CA7775">
              <w:t>д</w:t>
            </w:r>
            <w:r w:rsidRPr="00CA7775"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</w:t>
            </w:r>
            <w:r w:rsidRPr="00CA7775">
              <w:t>а</w:t>
            </w:r>
            <w:r w:rsidRPr="00CA7775">
              <w:t>чения в соответствии с заключенн</w:t>
            </w:r>
            <w:r w:rsidRPr="00CA7775">
              <w:t>ы</w:t>
            </w:r>
            <w:r w:rsidRPr="00CA7775">
              <w:t>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300,0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300,0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Иные межбюджетные трансферты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300,0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22,0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Другие вопросы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22,0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22,0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22,0</w:t>
            </w:r>
          </w:p>
        </w:tc>
      </w:tr>
      <w:tr w:rsidR="003172F5" w:rsidRPr="00CA7775" w:rsidTr="003B1B7C">
        <w:trPr>
          <w:trHeight w:val="253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Межбюджетные трансферты бюдж</w:t>
            </w:r>
            <w:r w:rsidRPr="00CA7775">
              <w:t>е</w:t>
            </w:r>
            <w:r w:rsidRPr="00CA7775">
              <w:t>там муниципальных районов из бю</w:t>
            </w:r>
            <w:r w:rsidRPr="00CA7775">
              <w:t>д</w:t>
            </w:r>
            <w:r w:rsidRPr="00CA7775"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</w:t>
            </w:r>
            <w:r w:rsidRPr="00CA7775">
              <w:t>а</w:t>
            </w:r>
            <w:r w:rsidRPr="00CA7775">
              <w:t>чения в соответствии с заключенн</w:t>
            </w:r>
            <w:r w:rsidRPr="00CA7775">
              <w:t>ы</w:t>
            </w:r>
            <w:r w:rsidRPr="00CA7775">
              <w:t>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22,0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22,0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 xml:space="preserve">Иные межбюджетные трансферты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22,0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3,8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3,8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9930014070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3,8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9930014070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3,8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9930014070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3,8</w:t>
            </w:r>
          </w:p>
        </w:tc>
      </w:tr>
      <w:tr w:rsidR="003172F5" w:rsidRPr="00CA7775" w:rsidTr="003B1B7C">
        <w:trPr>
          <w:trHeight w:val="103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Межбюджетные трансферты бюдж</w:t>
            </w:r>
            <w:r w:rsidRPr="00CA7775">
              <w:t>е</w:t>
            </w:r>
            <w:r w:rsidRPr="00CA7775">
              <w:t>там субъектов Российской Федерации и муниципальных образований общ</w:t>
            </w:r>
            <w:r w:rsidRPr="00CA7775">
              <w:t>е</w:t>
            </w:r>
            <w:r w:rsidRPr="00CA7775">
              <w:t>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4745,8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Дотации на выравнивание бюджетной обеспеченности субъектов Росси</w:t>
            </w:r>
            <w:r w:rsidRPr="00CA7775">
              <w:t>й</w:t>
            </w:r>
            <w:r w:rsidRPr="00CA7775">
              <w:t>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3745,8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Межбюджетные трансферты общего характера бюджетам субъектов Ро</w:t>
            </w:r>
            <w:r w:rsidRPr="00CA7775">
              <w:t>с</w:t>
            </w:r>
            <w:r w:rsidRPr="00CA7775">
              <w:t>сийской Федерации и муниципал</w:t>
            </w:r>
            <w:r w:rsidRPr="00CA7775">
              <w:t>ь</w:t>
            </w:r>
            <w:r w:rsidRPr="00CA7775">
              <w:t>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3745,8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Выравнивание бюджетной обесп</w:t>
            </w:r>
            <w:r w:rsidRPr="00CA7775">
              <w:t>е</w:t>
            </w:r>
            <w:r w:rsidRPr="00CA7775">
              <w:t>ченности муниципальных образов</w:t>
            </w:r>
            <w:r w:rsidRPr="00CA7775">
              <w:t>а</w:t>
            </w:r>
            <w:r w:rsidRPr="00CA7775"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3745,8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Выравнивание бюджетной обесп</w:t>
            </w:r>
            <w:r w:rsidRPr="00CA7775">
              <w:t>е</w:t>
            </w:r>
            <w:r w:rsidRPr="00CA7775">
              <w:t>ченности поселений из районного фонда финансовой поддержки пос</w:t>
            </w:r>
            <w:r w:rsidRPr="00CA7775">
              <w:t>е</w:t>
            </w:r>
            <w:r w:rsidRPr="00CA7775">
              <w:t>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9810060220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3745,8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9810060220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3745,8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9810060220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3745,8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1000,0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Прочие межбюджетные трансферты, передаваемые муниципальным обр</w:t>
            </w:r>
            <w:r w:rsidRPr="00CA7775">
              <w:t>а</w:t>
            </w:r>
            <w:r w:rsidRPr="00CA7775">
              <w:t>зованиям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9850060410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1000,0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9850060410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1000,0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9850060410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1000,0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Администрация Поспелихинского района Алтайского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107401,3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34793,1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функционирование высшего дол</w:t>
            </w:r>
            <w:r w:rsidRPr="00CA7775">
              <w:t>ж</w:t>
            </w:r>
            <w:r w:rsidRPr="00CA7775">
              <w:t>ностного лица субъекта РФ и мун</w:t>
            </w:r>
            <w:r w:rsidRPr="00CA7775">
              <w:t>и</w:t>
            </w:r>
            <w:r w:rsidRPr="00CA7775">
              <w:t>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  <w:rPr>
                <w:b/>
                <w:bCs/>
              </w:rPr>
            </w:pPr>
            <w:r w:rsidRPr="00CA777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1284,8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1284,8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Расходы на выплаты персоналу гос</w:t>
            </w:r>
            <w:r w:rsidRPr="00CA7775">
              <w:t>у</w:t>
            </w:r>
            <w:r w:rsidRPr="00CA7775">
              <w:t>дарственных (муниципальных) орг</w:t>
            </w:r>
            <w:r w:rsidRPr="00CA7775">
              <w:t>а</w:t>
            </w:r>
            <w:r w:rsidRPr="00CA7775"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1284,8</w:t>
            </w:r>
          </w:p>
        </w:tc>
      </w:tr>
      <w:tr w:rsidR="003172F5" w:rsidRPr="00CA7775" w:rsidTr="003B1B7C">
        <w:trPr>
          <w:trHeight w:val="19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в ц</w:t>
            </w:r>
            <w:r w:rsidRPr="00CA7775">
              <w:t>е</w:t>
            </w:r>
            <w:r w:rsidRPr="00CA7775">
              <w:t>лях обеспечения выполнения фун</w:t>
            </w:r>
            <w:r w:rsidRPr="00CA7775">
              <w:t>к</w:t>
            </w:r>
            <w:r w:rsidRPr="00CA7775">
              <w:t>ций государственными (муниципал</w:t>
            </w:r>
            <w:r w:rsidRPr="00CA7775">
              <w:t>ь</w:t>
            </w:r>
            <w:r w:rsidRPr="00CA7775">
              <w:t>ными) органами, казенными учр</w:t>
            </w:r>
            <w:r w:rsidRPr="00CA7775">
              <w:t>е</w:t>
            </w:r>
            <w:r w:rsidRPr="00CA7775">
              <w:t>ждениями, органами управления го</w:t>
            </w:r>
            <w:r w:rsidRPr="00CA7775">
              <w:t>с</w:t>
            </w:r>
            <w:r w:rsidRPr="00CA7775">
              <w:t>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1284,8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гос</w:t>
            </w:r>
            <w:r w:rsidRPr="00CA7775">
              <w:t>у</w:t>
            </w:r>
            <w:r w:rsidRPr="00CA7775">
              <w:t>дарственных (муниципальных) орг</w:t>
            </w:r>
            <w:r w:rsidRPr="00CA7775">
              <w:t>а</w:t>
            </w:r>
            <w:r w:rsidRPr="00CA7775"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1284,8</w:t>
            </w:r>
          </w:p>
        </w:tc>
      </w:tr>
      <w:tr w:rsidR="003172F5" w:rsidRPr="00CA7775" w:rsidTr="003B1B7C">
        <w:trPr>
          <w:trHeight w:val="12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Функционирование законодательных (представительных) органов госуда</w:t>
            </w:r>
            <w:r w:rsidRPr="00CA7775">
              <w:t>р</w:t>
            </w:r>
            <w:r w:rsidRPr="00CA7775">
              <w:t>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21,0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21,0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21,0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21,0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21,0</w:t>
            </w:r>
          </w:p>
        </w:tc>
      </w:tr>
      <w:tr w:rsidR="003172F5" w:rsidRPr="00CA7775" w:rsidTr="003B1B7C">
        <w:trPr>
          <w:trHeight w:val="15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Функционирование Правительства Российской Федерации, высших и</w:t>
            </w:r>
            <w:r w:rsidRPr="00CA7775">
              <w:t>с</w:t>
            </w:r>
            <w:r w:rsidRPr="00CA7775">
              <w:t>полнительных органов государстве</w:t>
            </w:r>
            <w:r w:rsidRPr="00CA7775">
              <w:t>н</w:t>
            </w:r>
            <w:r w:rsidRPr="00CA7775">
              <w:t>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16901,6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16901,6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Центральный аппарат органов мес</w:t>
            </w:r>
            <w:r w:rsidRPr="00CA7775">
              <w:t>т</w:t>
            </w:r>
            <w:r w:rsidRPr="00CA7775">
              <w:t>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16901,6</w:t>
            </w:r>
          </w:p>
        </w:tc>
      </w:tr>
      <w:tr w:rsidR="003172F5" w:rsidRPr="00CA7775" w:rsidTr="003B1B7C">
        <w:trPr>
          <w:trHeight w:val="19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в ц</w:t>
            </w:r>
            <w:r w:rsidRPr="00CA7775">
              <w:t>е</w:t>
            </w:r>
            <w:r w:rsidRPr="00CA7775">
              <w:t>лях обеспечения выполнения фун</w:t>
            </w:r>
            <w:r w:rsidRPr="00CA7775">
              <w:t>к</w:t>
            </w:r>
            <w:r w:rsidRPr="00CA7775">
              <w:t>ций государственными (муниципал</w:t>
            </w:r>
            <w:r w:rsidRPr="00CA7775">
              <w:t>ь</w:t>
            </w:r>
            <w:r w:rsidRPr="00CA7775">
              <w:t>ными) органами, казенными учр</w:t>
            </w:r>
            <w:r w:rsidRPr="00CA7775">
              <w:t>е</w:t>
            </w:r>
            <w:r w:rsidRPr="00CA7775">
              <w:t>ждениями, органами управления го</w:t>
            </w:r>
            <w:r w:rsidRPr="00CA7775">
              <w:t>с</w:t>
            </w:r>
            <w:r w:rsidRPr="00CA7775">
              <w:t>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13632,1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гос</w:t>
            </w:r>
            <w:r w:rsidRPr="00CA7775">
              <w:t>у</w:t>
            </w:r>
            <w:r w:rsidRPr="00CA7775">
              <w:t>дарственных (муниципальных) орг</w:t>
            </w:r>
            <w:r w:rsidRPr="00CA7775">
              <w:t>а</w:t>
            </w:r>
            <w:r w:rsidRPr="00CA7775"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13632,1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3159,0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3159,0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110,5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Уплата налогов, сборов и иных пл</w:t>
            </w:r>
            <w:r w:rsidRPr="00CA7775">
              <w:t>а</w:t>
            </w:r>
            <w:r w:rsidRPr="00CA7775">
              <w:t>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110,5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7,0</w:t>
            </w:r>
          </w:p>
        </w:tc>
      </w:tr>
      <w:tr w:rsidR="003172F5" w:rsidRPr="00CA7775" w:rsidTr="003B1B7C">
        <w:trPr>
          <w:trHeight w:val="9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Составление (изменение) списков кандидатов в присяжные заседатели федеральных судов общей юрисди</w:t>
            </w:r>
            <w:r w:rsidRPr="00CA7775">
              <w:t>к</w:t>
            </w:r>
            <w:r w:rsidRPr="00CA7775">
              <w:t>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Контрольно-счетный орган Поспел</w:t>
            </w:r>
            <w:r w:rsidRPr="00CA7775">
              <w:t>и</w:t>
            </w:r>
            <w:r w:rsidRPr="00CA7775">
              <w:t>хинского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  <w:rPr>
                <w:b/>
                <w:bCs/>
              </w:rPr>
            </w:pPr>
            <w:r w:rsidRPr="00CA7775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  <w:rPr>
                <w:b/>
                <w:bCs/>
              </w:rPr>
            </w:pPr>
            <w:r w:rsidRPr="00CA777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  <w:rPr>
                <w:b/>
                <w:bCs/>
              </w:rPr>
            </w:pPr>
            <w:r w:rsidRPr="00CA7775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545,5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Обеспечение деятельности финанс</w:t>
            </w:r>
            <w:r w:rsidRPr="00CA7775">
              <w:t>о</w:t>
            </w:r>
            <w:r w:rsidRPr="00CA7775">
              <w:t>вых, налоговых и таможенных орг</w:t>
            </w:r>
            <w:r w:rsidRPr="00CA7775">
              <w:t>а</w:t>
            </w:r>
            <w:r w:rsidRPr="00CA7775">
              <w:t>нов и органов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545,5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545,5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Центральный аппарат органов мес</w:t>
            </w:r>
            <w:r w:rsidRPr="00CA7775">
              <w:t>т</w:t>
            </w:r>
            <w:r w:rsidRPr="00CA7775">
              <w:t>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545,5</w:t>
            </w:r>
          </w:p>
        </w:tc>
      </w:tr>
      <w:tr w:rsidR="003172F5" w:rsidRPr="00CA7775" w:rsidTr="003B1B7C">
        <w:trPr>
          <w:trHeight w:val="19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в ц</w:t>
            </w:r>
            <w:r w:rsidRPr="00CA7775">
              <w:t>е</w:t>
            </w:r>
            <w:r w:rsidRPr="00CA7775">
              <w:t>лях обеспечения выполнения фун</w:t>
            </w:r>
            <w:r w:rsidRPr="00CA7775">
              <w:t>к</w:t>
            </w:r>
            <w:r w:rsidRPr="00CA7775">
              <w:t>ций государственными (муниципал</w:t>
            </w:r>
            <w:r w:rsidRPr="00CA7775">
              <w:t>ь</w:t>
            </w:r>
            <w:r w:rsidRPr="00CA7775">
              <w:t>ными) органами, казенными учр</w:t>
            </w:r>
            <w:r w:rsidRPr="00CA7775">
              <w:t>е</w:t>
            </w:r>
            <w:r w:rsidRPr="00CA7775">
              <w:t>ждениями, органами управления го</w:t>
            </w:r>
            <w:r w:rsidRPr="00CA7775">
              <w:t>с</w:t>
            </w:r>
            <w:r w:rsidRPr="00CA7775">
              <w:t>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501,3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гос</w:t>
            </w:r>
            <w:r w:rsidRPr="00CA7775">
              <w:t>у</w:t>
            </w:r>
            <w:r w:rsidRPr="00CA7775">
              <w:t>дарственных (муниципальных) орг</w:t>
            </w:r>
            <w:r w:rsidRPr="00CA7775">
              <w:t>а</w:t>
            </w:r>
            <w:r w:rsidRPr="00CA7775"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501,3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44,2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44,2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644,9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Резервные фонды местных админ</w:t>
            </w:r>
            <w:r w:rsidRPr="00CA7775">
              <w:t>и</w:t>
            </w:r>
            <w:r w:rsidRPr="00CA7775">
              <w:t>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644,9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644,9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644,9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Другие общегосударственные вопр</w:t>
            </w:r>
            <w:r w:rsidRPr="00CA7775">
              <w:t>о</w:t>
            </w:r>
            <w:r w:rsidRPr="00CA7775">
              <w:t>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15388,3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565,8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 xml:space="preserve">Проведение Всеросийской переписи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301,8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301,8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301,8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Функционирование администрати</w:t>
            </w:r>
            <w:r w:rsidRPr="00CA7775">
              <w:t>в</w:t>
            </w:r>
            <w:r w:rsidRPr="00CA7775">
              <w:t>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264,0</w:t>
            </w:r>
          </w:p>
        </w:tc>
      </w:tr>
      <w:tr w:rsidR="003172F5" w:rsidRPr="00CA7775" w:rsidTr="003B1B7C">
        <w:trPr>
          <w:trHeight w:val="19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в ц</w:t>
            </w:r>
            <w:r w:rsidRPr="00CA7775">
              <w:t>е</w:t>
            </w:r>
            <w:r w:rsidRPr="00CA7775">
              <w:t>лях обеспечения выполнения фун</w:t>
            </w:r>
            <w:r w:rsidRPr="00CA7775">
              <w:t>к</w:t>
            </w:r>
            <w:r w:rsidRPr="00CA7775">
              <w:t>ций государственными (муниципал</w:t>
            </w:r>
            <w:r w:rsidRPr="00CA7775">
              <w:t>ь</w:t>
            </w:r>
            <w:r w:rsidRPr="00CA7775">
              <w:t>ными) органами, казенными учр</w:t>
            </w:r>
            <w:r w:rsidRPr="00CA7775">
              <w:t>е</w:t>
            </w:r>
            <w:r w:rsidRPr="00CA7775">
              <w:t>ждениями, органами управления го</w:t>
            </w:r>
            <w:r w:rsidRPr="00CA7775">
              <w:t>с</w:t>
            </w:r>
            <w:r w:rsidRPr="00CA7775">
              <w:t>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132,8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гос</w:t>
            </w:r>
            <w:r w:rsidRPr="00CA7775">
              <w:t>у</w:t>
            </w:r>
            <w:r w:rsidRPr="00CA7775">
              <w:t>дарственных (муниципальных) орг</w:t>
            </w:r>
            <w:r w:rsidRPr="00CA7775">
              <w:t>а</w:t>
            </w:r>
            <w:r w:rsidRPr="00CA7775"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132,8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131,2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131,2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Расходы на обеспечение деятельности (оказании услуг) иных подведо</w:t>
            </w:r>
            <w:r w:rsidRPr="00CA7775">
              <w:t>м</w:t>
            </w:r>
            <w:r w:rsidRPr="00CA7775">
              <w:t>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3792,9</w:t>
            </w:r>
          </w:p>
        </w:tc>
      </w:tr>
      <w:tr w:rsidR="003172F5" w:rsidRPr="00CA7775" w:rsidTr="003B1B7C">
        <w:trPr>
          <w:trHeight w:val="19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Учебно-методические кабинеты, це</w:t>
            </w:r>
            <w:r w:rsidRPr="00CA7775">
              <w:t>н</w:t>
            </w:r>
            <w:r w:rsidRPr="00CA7775">
              <w:t>трализованные бухгалтерии, группы хозяйственного обслуживания, уче</w:t>
            </w:r>
            <w:r w:rsidRPr="00CA7775">
              <w:t>б</w:t>
            </w:r>
            <w:r w:rsidRPr="00CA7775">
              <w:t>ные фильмотеки, межшкольные учебнопроизводственные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3792,9</w:t>
            </w:r>
          </w:p>
        </w:tc>
      </w:tr>
      <w:tr w:rsidR="003172F5" w:rsidRPr="00CA7775" w:rsidTr="003B1B7C">
        <w:trPr>
          <w:trHeight w:val="19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Расходы на выплаты персоналу в ц</w:t>
            </w:r>
            <w:r w:rsidRPr="00CA7775">
              <w:t>е</w:t>
            </w:r>
            <w:r w:rsidRPr="00CA7775">
              <w:t>лях обеспечения выполнения фун</w:t>
            </w:r>
            <w:r w:rsidRPr="00CA7775">
              <w:t>к</w:t>
            </w:r>
            <w:r w:rsidRPr="00CA7775">
              <w:t>ций государственными (муниципал</w:t>
            </w:r>
            <w:r w:rsidRPr="00CA7775">
              <w:t>ь</w:t>
            </w:r>
            <w:r w:rsidRPr="00CA7775">
              <w:t>ными) органами, казенными учр</w:t>
            </w:r>
            <w:r w:rsidRPr="00CA7775">
              <w:t>е</w:t>
            </w:r>
            <w:r w:rsidRPr="00CA7775">
              <w:t>ждениями, органами управления го</w:t>
            </w:r>
            <w:r w:rsidRPr="00CA7775">
              <w:t>с</w:t>
            </w:r>
            <w:r w:rsidRPr="00CA7775">
              <w:t>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2744,9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гос</w:t>
            </w:r>
            <w:r w:rsidRPr="00CA7775">
              <w:t>у</w:t>
            </w:r>
            <w:r w:rsidRPr="00CA7775">
              <w:t>дарственных (муниципальных) орг</w:t>
            </w:r>
            <w:r w:rsidRPr="00CA7775">
              <w:t>а</w:t>
            </w:r>
            <w:r w:rsidRPr="00CA7775"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2744,9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1048,0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1048,0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pPr>
              <w:rPr>
                <w:rFonts w:ascii="Times New Romas" w:hAnsi="Times New Romas" w:cs="Arial CYR"/>
                <w:color w:val="000000"/>
              </w:rPr>
            </w:pPr>
            <w:r w:rsidRPr="00CA7775">
              <w:rPr>
                <w:rFonts w:ascii="Times New Romas" w:hAnsi="Times New Romas" w:cs="Arial CYR"/>
                <w:color w:val="000000"/>
              </w:rPr>
              <w:t>МП "Информатизация органов и</w:t>
            </w:r>
            <w:r w:rsidRPr="00CA7775">
              <w:rPr>
                <w:rFonts w:ascii="Times New Romas" w:hAnsi="Times New Romas" w:cs="Arial CYR"/>
                <w:color w:val="000000"/>
              </w:rPr>
              <w:t>с</w:t>
            </w:r>
            <w:r w:rsidRPr="00CA7775">
              <w:rPr>
                <w:rFonts w:ascii="Times New Romas" w:hAnsi="Times New Romas" w:cs="Arial CYR"/>
                <w:color w:val="000000"/>
              </w:rPr>
              <w:t>полнительной власти Поспелихи</w:t>
            </w:r>
            <w:r w:rsidRPr="00CA7775">
              <w:rPr>
                <w:rFonts w:ascii="Times New Romas" w:hAnsi="Times New Romas" w:cs="Arial CYR"/>
                <w:color w:val="000000"/>
              </w:rPr>
              <w:t>н</w:t>
            </w:r>
            <w:r w:rsidRPr="00CA7775">
              <w:rPr>
                <w:rFonts w:ascii="Times New Romas" w:hAnsi="Times New Romas" w:cs="Arial CYR"/>
                <w:color w:val="000000"/>
              </w:rPr>
              <w:t>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170,4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4700060990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170,4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4700060990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170,4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4700060990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170,4</w:t>
            </w:r>
          </w:p>
        </w:tc>
      </w:tr>
      <w:tr w:rsidR="003172F5" w:rsidRPr="00CA7775" w:rsidTr="003B1B7C">
        <w:trPr>
          <w:trHeight w:val="12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МП "Комплексные меры противоде</w:t>
            </w:r>
            <w:r w:rsidRPr="00CA7775">
              <w:t>й</w:t>
            </w:r>
            <w:r w:rsidRPr="00CA7775">
              <w:t>ствия злоупотреблению наркотиками и их незаконному обороту в Посп</w:t>
            </w:r>
            <w:r w:rsidRPr="00CA7775">
              <w:t>е</w:t>
            </w:r>
            <w:r w:rsidRPr="00CA7775">
              <w:t xml:space="preserve">лихинском районе"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5510060990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5510060990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5510060990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МП"Повышение уровня пожарной безопасности муниципальных учр</w:t>
            </w:r>
            <w:r w:rsidRPr="00CA7775">
              <w:t>е</w:t>
            </w:r>
            <w:r w:rsidRPr="00CA7775">
              <w:t xml:space="preserve">ждений в Поспелихинском районе"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213,9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213,9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213,9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213,9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МП "Улучшение условий и охраны труда в Поспелихинском районе</w:t>
            </w:r>
            <w:r w:rsidRPr="00CA7775">
              <w:rPr>
                <w:b/>
                <w:bCs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87,8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6820060990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87,8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6820060990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87,8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6820060990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87,8</w:t>
            </w:r>
          </w:p>
        </w:tc>
      </w:tr>
      <w:tr w:rsidR="003172F5" w:rsidRPr="00CA7775" w:rsidTr="003B1B7C">
        <w:trPr>
          <w:trHeight w:val="12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МП "Подготовка и переподготовка муниципальных служащих и рабо</w:t>
            </w:r>
            <w:r w:rsidRPr="00CA7775">
              <w:t>т</w:t>
            </w:r>
            <w:r w:rsidRPr="00CA7775">
              <w:t xml:space="preserve">ников муниципальных учреждений Поспелихинского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51,0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7400060990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51,0</w:t>
            </w:r>
          </w:p>
        </w:tc>
      </w:tr>
      <w:tr w:rsidR="003172F5" w:rsidRPr="00CA7775" w:rsidTr="003B1B7C">
        <w:trPr>
          <w:trHeight w:val="19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в ц</w:t>
            </w:r>
            <w:r w:rsidRPr="00CA7775">
              <w:t>е</w:t>
            </w:r>
            <w:r w:rsidRPr="00CA7775">
              <w:t>лях обеспечения выполнения фун</w:t>
            </w:r>
            <w:r w:rsidRPr="00CA7775">
              <w:t>к</w:t>
            </w:r>
            <w:r w:rsidRPr="00CA7775">
              <w:t>ций государственными (муниципал</w:t>
            </w:r>
            <w:r w:rsidRPr="00CA7775">
              <w:t>ь</w:t>
            </w:r>
            <w:r w:rsidRPr="00CA7775">
              <w:t>ными) органами, казенными учр</w:t>
            </w:r>
            <w:r w:rsidRPr="00CA7775">
              <w:t>е</w:t>
            </w:r>
            <w:r w:rsidRPr="00CA7775">
              <w:t>ждениями, органами управления го</w:t>
            </w:r>
            <w:r w:rsidRPr="00CA7775">
              <w:t>с</w:t>
            </w:r>
            <w:r w:rsidRPr="00CA7775">
              <w:t>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7400060990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гос</w:t>
            </w:r>
            <w:r w:rsidRPr="00CA7775">
              <w:t>у</w:t>
            </w:r>
            <w:r w:rsidRPr="00CA7775">
              <w:t>дарственных (муниципальных) орг</w:t>
            </w:r>
            <w:r w:rsidRPr="00CA7775">
              <w:t>а</w:t>
            </w:r>
            <w:r w:rsidRPr="00CA7775"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7400060990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7400060990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41,0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7400060990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41,0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78,2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8,2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8,2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Социальное обеспечение и иные в</w:t>
            </w:r>
            <w:r w:rsidRPr="00CA7775">
              <w:t>ы</w:t>
            </w:r>
            <w:r w:rsidRPr="00CA7775">
              <w:t>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70,0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Социальные выплаты гражданам, кроме публичных нормативных соц</w:t>
            </w:r>
            <w:r w:rsidRPr="00CA7775">
              <w:t>и</w:t>
            </w:r>
            <w:r w:rsidRPr="00CA7775">
              <w:t>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70,0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Расходы на выполнение других об</w:t>
            </w:r>
            <w:r w:rsidRPr="00CA7775">
              <w:t>я</w:t>
            </w:r>
            <w:r w:rsidRPr="00CA7775">
              <w:t>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10423,3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10423,3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8384,7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8384,7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2038,6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2026,6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Уплата налогов, сборов и иных пл</w:t>
            </w:r>
            <w:r w:rsidRPr="00CA7775">
              <w:t>а</w:t>
            </w:r>
            <w:r w:rsidRPr="00CA7775">
              <w:t>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Национальная безопасность и прав</w:t>
            </w:r>
            <w:r w:rsidRPr="00CA7775">
              <w:t>о</w:t>
            </w:r>
            <w:r w:rsidRPr="00CA7775">
              <w:t>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  <w:rPr>
                <w:b/>
                <w:bCs/>
              </w:rPr>
            </w:pPr>
            <w:r w:rsidRPr="00CA7775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  <w:rPr>
                <w:b/>
                <w:bCs/>
              </w:rPr>
            </w:pPr>
            <w:r w:rsidRPr="00CA777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  <w:rPr>
                <w:b/>
                <w:bCs/>
              </w:rPr>
            </w:pPr>
            <w:r w:rsidRPr="00CA7775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1909,7</w:t>
            </w:r>
          </w:p>
        </w:tc>
      </w:tr>
      <w:tr w:rsidR="003172F5" w:rsidRPr="00CA7775" w:rsidTr="003B1B7C">
        <w:trPr>
          <w:trHeight w:val="12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1888,7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1888,7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Расходы на обеспечение деятельности (оказание услуг) иных подведо</w:t>
            </w:r>
            <w:r w:rsidRPr="00CA7775">
              <w:t>м</w:t>
            </w:r>
            <w:r w:rsidRPr="00CA7775">
              <w:t>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1888,7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Учреждения по обеспечению наци</w:t>
            </w:r>
            <w:r w:rsidRPr="00CA7775">
              <w:t>о</w:t>
            </w:r>
            <w:r w:rsidRPr="00CA7775">
              <w:t>нальной безопасности и правоохр</w:t>
            </w:r>
            <w:r w:rsidRPr="00CA7775">
              <w:t>а</w:t>
            </w:r>
            <w:r w:rsidRPr="00CA7775">
              <w:t>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0250010860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1888,7</w:t>
            </w:r>
          </w:p>
        </w:tc>
      </w:tr>
      <w:tr w:rsidR="003172F5" w:rsidRPr="00CA7775" w:rsidTr="003B1B7C">
        <w:trPr>
          <w:trHeight w:val="19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в ц</w:t>
            </w:r>
            <w:r w:rsidRPr="00CA7775">
              <w:t>е</w:t>
            </w:r>
            <w:r w:rsidRPr="00CA7775">
              <w:t>лях обеспечения выполнения фун</w:t>
            </w:r>
            <w:r w:rsidRPr="00CA7775">
              <w:t>к</w:t>
            </w:r>
            <w:r w:rsidRPr="00CA7775">
              <w:t>ций государственными (муниципал</w:t>
            </w:r>
            <w:r w:rsidRPr="00CA7775">
              <w:t>ь</w:t>
            </w:r>
            <w:r w:rsidRPr="00CA7775">
              <w:t>ными) органами, казенными учр</w:t>
            </w:r>
            <w:r w:rsidRPr="00CA7775">
              <w:t>е</w:t>
            </w:r>
            <w:r w:rsidRPr="00CA7775">
              <w:t>ждениями, органами управления го</w:t>
            </w:r>
            <w:r w:rsidRPr="00CA7775">
              <w:t>с</w:t>
            </w:r>
            <w:r w:rsidRPr="00CA7775">
              <w:t>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0250010860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1826,4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гос</w:t>
            </w:r>
            <w:r w:rsidRPr="00CA7775">
              <w:t>у</w:t>
            </w:r>
            <w:r w:rsidRPr="00CA7775">
              <w:t>дарственных (муниципальных) орг</w:t>
            </w:r>
            <w:r w:rsidRPr="00CA7775">
              <w:t>а</w:t>
            </w:r>
            <w:r w:rsidRPr="00CA7775"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0250010860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1826,4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0250010860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62,3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0250010860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62,3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Другие вопросы в области наци</w:t>
            </w:r>
            <w:r w:rsidRPr="00CA7775">
              <w:t>о</w:t>
            </w:r>
            <w:r w:rsidRPr="00CA7775">
              <w:t>нальной безопасности и правоохр</w:t>
            </w:r>
            <w:r w:rsidRPr="00CA7775">
              <w:t>а</w:t>
            </w:r>
            <w:r w:rsidRPr="00CA7775">
              <w:t>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21,0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Муниципальная программа "Проф</w:t>
            </w:r>
            <w:r w:rsidRPr="00CA7775">
              <w:t>и</w:t>
            </w:r>
            <w:r w:rsidRPr="00CA7775">
              <w:t>лактика преступлений и иных прав</w:t>
            </w:r>
            <w:r w:rsidRPr="00CA7775">
              <w:t>о</w:t>
            </w:r>
            <w:r w:rsidRPr="00CA7775">
              <w:t>нарушений в Поспелихинском ра</w:t>
            </w:r>
            <w:r w:rsidRPr="00CA7775">
              <w:t>й</w:t>
            </w:r>
            <w:r w:rsidRPr="00CA7775">
              <w:t>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1010060990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1010060990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9,5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1010060990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9,5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Социальное обеспечение и иные в</w:t>
            </w:r>
            <w:r w:rsidRPr="00CA7775">
              <w:t>ы</w:t>
            </w:r>
            <w:r w:rsidRPr="00CA7775">
              <w:t>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1010060990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0,5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1010060990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0,5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МП "Повышение безопасности д</w:t>
            </w:r>
            <w:r w:rsidRPr="00CA7775">
              <w:t>о</w:t>
            </w:r>
            <w:r w:rsidRPr="00CA7775">
              <w:t>рожного движения в Поспелихинском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1020060990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1020060990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1020060990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МП "Противодействие идеологии терроризма в Поспелихинском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1050060990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1050060990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1050060990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8521,1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20,0</w:t>
            </w:r>
          </w:p>
        </w:tc>
      </w:tr>
      <w:tr w:rsidR="003172F5" w:rsidRPr="00CA7775" w:rsidTr="003B1B7C">
        <w:trPr>
          <w:trHeight w:val="60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Муниципальная программа "Соде</w:t>
            </w:r>
            <w:r w:rsidRPr="00CA7775">
              <w:t>й</w:t>
            </w:r>
            <w:r w:rsidRPr="00CA7775">
              <w:t>ствие занятости населения Поспел</w:t>
            </w:r>
            <w:r w:rsidRPr="00CA7775">
              <w:t>и</w:t>
            </w:r>
            <w:r w:rsidRPr="00CA7775">
              <w:t>хинского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20,0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6810060990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20,0</w:t>
            </w:r>
          </w:p>
        </w:tc>
      </w:tr>
      <w:tr w:rsidR="003172F5" w:rsidRPr="00CA7775" w:rsidTr="003B1B7C">
        <w:trPr>
          <w:trHeight w:val="19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Расходы на выплаты персоналу в ц</w:t>
            </w:r>
            <w:r w:rsidRPr="00CA7775">
              <w:t>е</w:t>
            </w:r>
            <w:r w:rsidRPr="00CA7775">
              <w:t>лях обеспечения выполнения фун</w:t>
            </w:r>
            <w:r w:rsidRPr="00CA7775">
              <w:t>к</w:t>
            </w:r>
            <w:r w:rsidRPr="00CA7775">
              <w:t>ций государственными (муниципал</w:t>
            </w:r>
            <w:r w:rsidRPr="00CA7775">
              <w:t>ь</w:t>
            </w:r>
            <w:r w:rsidRPr="00CA7775">
              <w:t>ными) органами, казенными учр</w:t>
            </w:r>
            <w:r w:rsidRPr="00CA7775">
              <w:t>е</w:t>
            </w:r>
            <w:r w:rsidRPr="00CA7775">
              <w:t>ждениями, органами управления го</w:t>
            </w:r>
            <w:r w:rsidRPr="00CA7775">
              <w:t>с</w:t>
            </w:r>
            <w:r w:rsidRPr="00CA7775">
              <w:t>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6810060990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20,0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гос</w:t>
            </w:r>
            <w:r w:rsidRPr="00CA7775">
              <w:t>у</w:t>
            </w:r>
            <w:r w:rsidRPr="00CA7775">
              <w:t>дарственных (муниципальных) орг</w:t>
            </w:r>
            <w:r w:rsidRPr="00CA7775">
              <w:t>а</w:t>
            </w:r>
            <w:r w:rsidRPr="00CA7775"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6810060990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20,0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Иные вопросы в области национал</w:t>
            </w:r>
            <w:r w:rsidRPr="00CA7775">
              <w:t>ь</w:t>
            </w:r>
            <w:r w:rsidRPr="00CA7775">
              <w:t>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380,0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Мероприятия в области сельского х</w:t>
            </w:r>
            <w:r w:rsidRPr="00CA7775">
              <w:t>о</w:t>
            </w:r>
            <w:r w:rsidRPr="00CA7775">
              <w:t>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380,0</w:t>
            </w:r>
          </w:p>
        </w:tc>
      </w:tr>
      <w:tr w:rsidR="003172F5" w:rsidRPr="00CA7775" w:rsidTr="003B1B7C">
        <w:trPr>
          <w:trHeight w:val="43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Отлов и содержание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9140070400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380,0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9140070400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380,0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9140070400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380,0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Дорожное хозяйство (дорожный фонд)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6836,1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вопросы в области национал</w:t>
            </w:r>
            <w:r w:rsidRPr="00CA7775">
              <w:t>ь</w:t>
            </w:r>
            <w:r w:rsidRPr="00CA7775">
              <w:t>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3718,1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Мероприятия в сфере транспорта и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3718,1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Содержание, ремонт, реконструкция и строительство автомобильных д</w:t>
            </w:r>
            <w:r w:rsidRPr="00CA7775">
              <w:t>о</w:t>
            </w:r>
            <w:r w:rsidRPr="00CA7775">
              <w:t>рог, являющихся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1299,9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1299,9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1299,9</w:t>
            </w:r>
          </w:p>
        </w:tc>
      </w:tr>
      <w:tr w:rsidR="003172F5" w:rsidRPr="00CA7775" w:rsidTr="003B1B7C">
        <w:trPr>
          <w:trHeight w:val="15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Содержание, ремонт, реконструкция и строительство автомобильных д</w:t>
            </w:r>
            <w:r w:rsidRPr="00CA7775">
              <w:t>о</w:t>
            </w:r>
            <w:r w:rsidRPr="00CA7775">
              <w:t>рог, являющихся муниципальной собственностью за счет средств трансфертов других уровней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9120067280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3118,0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9120067280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3118,0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9120067280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3118,0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Субсидия на улично-дорожную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91200S1030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2418,2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91200S1030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2418,2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91200S1030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2418,2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Другие вопросы в области наци</w:t>
            </w:r>
            <w:r w:rsidRPr="00CA7775">
              <w:t>о</w:t>
            </w:r>
            <w:r w:rsidRPr="00CA7775">
              <w:t>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1285,0</w:t>
            </w:r>
          </w:p>
        </w:tc>
      </w:tr>
      <w:tr w:rsidR="003172F5" w:rsidRPr="00CA7775" w:rsidTr="003B1B7C">
        <w:trPr>
          <w:trHeight w:val="102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"Программа  поддержки и развития малого и среднего предпринимател</w:t>
            </w:r>
            <w:r w:rsidRPr="00CA7775">
              <w:t>ь</w:t>
            </w:r>
            <w:r w:rsidRPr="00CA7775">
              <w:t>ства на территории Поспелихинского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35,0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5900060990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35,0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5900060990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35,0</w:t>
            </w:r>
          </w:p>
        </w:tc>
      </w:tr>
      <w:tr w:rsidR="003172F5" w:rsidRPr="00CA7775" w:rsidTr="003B1B7C">
        <w:trPr>
          <w:trHeight w:val="15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Субсидии юридическим лицам (кроме некоммерческих организ</w:t>
            </w:r>
            <w:r w:rsidRPr="00CA7775">
              <w:t>а</w:t>
            </w:r>
            <w:r w:rsidRPr="00CA7775">
              <w:t>ций),индивидуальным предприним</w:t>
            </w:r>
            <w:r w:rsidRPr="00CA7775">
              <w:t>а</w:t>
            </w:r>
            <w:r w:rsidRPr="00CA7775">
              <w:t>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5900060990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35,0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Иные вопросы в области национал</w:t>
            </w:r>
            <w:r w:rsidRPr="00CA7775">
              <w:t>ь</w:t>
            </w:r>
            <w:r w:rsidRPr="00CA7775">
              <w:t>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250,0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Мероприятия по стимулированию инвестицонной активности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250,0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Оценка недвижимости, признание прав регулирования отношений по государственной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9110017380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250,0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9110017380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250,0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9110017380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250,0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1000,0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Мероприятия в области строител</w:t>
            </w:r>
            <w:r w:rsidRPr="00CA7775">
              <w:t>ь</w:t>
            </w:r>
            <w:r w:rsidRPr="00CA7775">
              <w:t>ства, архитектуры и градостроител</w:t>
            </w:r>
            <w:r w:rsidRPr="00CA7775">
              <w:t>ь</w:t>
            </w:r>
            <w:r w:rsidRPr="00CA7775"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9290018040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1000,0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9290018040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1000,0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9290018040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1000,0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7330,0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  <w:rPr>
                <w:b/>
                <w:bCs/>
              </w:rPr>
            </w:pPr>
            <w:r w:rsidRPr="00CA777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  <w:rPr>
                <w:b/>
                <w:bCs/>
              </w:rPr>
            </w:pPr>
            <w:r w:rsidRPr="00CA7775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54,0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54,0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Фонд капитального ремонта мног</w:t>
            </w:r>
            <w:r w:rsidRPr="00CA7775">
              <w:t>о</w:t>
            </w:r>
            <w:r w:rsidRPr="00CA7775">
              <w:t>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9290018020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54,0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9290018020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54,0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9290018020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54,0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5332,5</w:t>
            </w:r>
          </w:p>
        </w:tc>
      </w:tr>
      <w:tr w:rsidR="003172F5" w:rsidRPr="00CA7775" w:rsidTr="003B1B7C">
        <w:trPr>
          <w:trHeight w:val="558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Государственная программа Алта</w:t>
            </w:r>
            <w:r w:rsidRPr="00CA7775">
              <w:t>й</w:t>
            </w:r>
            <w:r w:rsidRPr="00CA7775">
              <w:t>ского края "Обеспечение населения Алтайского края жилищно-коммунальными услугами"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5267,1</w:t>
            </w:r>
          </w:p>
        </w:tc>
      </w:tr>
      <w:tr w:rsidR="003172F5" w:rsidRPr="00CA7775" w:rsidTr="003B1B7C">
        <w:trPr>
          <w:trHeight w:val="12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Муниципальная программа "Обесп</w:t>
            </w:r>
            <w:r w:rsidRPr="00CA7775">
              <w:t>е</w:t>
            </w:r>
            <w:r w:rsidRPr="00CA7775">
              <w:t xml:space="preserve">чение населения Поспелихинского района Алтайского края жилищно-коммунальными услугами"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4300060990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3147,9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4300060990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3147,9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4300060990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3147,9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Обеспечение стабильного водосна</w:t>
            </w:r>
            <w:r w:rsidRPr="00CA7775">
              <w:t>б</w:t>
            </w:r>
            <w:r w:rsidRPr="00CA7775">
              <w:t>жения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43100S3020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2119,2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43100S3020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2119,2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43100S3020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2119,2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65,4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65,4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65,4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1940,0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Расходы на выполнение других об</w:t>
            </w:r>
            <w:r w:rsidRPr="00CA7775">
              <w:t>я</w:t>
            </w:r>
            <w:r w:rsidRPr="00CA7775">
              <w:t>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1940,0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1940,0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1940,0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1940,0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3,5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МП "Энергосбережение и повышение энергетической эффективности в П</w:t>
            </w:r>
            <w:r w:rsidRPr="00CA7775">
              <w:t>о</w:t>
            </w:r>
            <w:r w:rsidRPr="00CA7775">
              <w:t>спелихинском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3,5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1900060990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3,5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1900060990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3,5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1900060990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3,5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6979,6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6667,3</w:t>
            </w:r>
          </w:p>
        </w:tc>
      </w:tr>
      <w:tr w:rsidR="003172F5" w:rsidRPr="00CA7775" w:rsidTr="003B1B7C">
        <w:trPr>
          <w:trHeight w:val="4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Учреждения по внешкольной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6643,3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6643,3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0210010420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6643,3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МП"Повышение уровня пожарной безопасности муниципальных учр</w:t>
            </w:r>
            <w:r w:rsidRPr="00CA7775">
              <w:t>е</w:t>
            </w:r>
            <w:r w:rsidRPr="00CA7775">
              <w:t xml:space="preserve">ждений в Поспелихинском районе"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24,0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24,0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24,0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24,0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Молодежная политика и оздоровл</w:t>
            </w:r>
            <w:r w:rsidRPr="00CA7775">
              <w:t>е</w:t>
            </w:r>
            <w:r w:rsidRPr="00CA7775">
              <w:t>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МП "Молодежь Поспелихинского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5850060990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5850060990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5850060990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5850060990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Другие вопросы в области образов</w:t>
            </w:r>
            <w:r w:rsidRPr="00CA7775">
              <w:t>а</w:t>
            </w:r>
            <w:r w:rsidRPr="00CA7775"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302,3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302,3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Функционирование комиссий по д</w:t>
            </w:r>
            <w:r w:rsidRPr="00CA7775">
              <w:t>е</w:t>
            </w:r>
            <w:r w:rsidRPr="00CA7775">
              <w:t>лам несовершеннолетних и защите их прав и органов опеки и попечител</w:t>
            </w:r>
            <w:r w:rsidRPr="00CA7775">
              <w:t>ь</w:t>
            </w:r>
            <w:r w:rsidRPr="00CA7775"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302,3</w:t>
            </w:r>
          </w:p>
        </w:tc>
      </w:tr>
      <w:tr w:rsidR="003172F5" w:rsidRPr="00CA7775" w:rsidTr="003B1B7C">
        <w:trPr>
          <w:trHeight w:val="19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в ц</w:t>
            </w:r>
            <w:r w:rsidRPr="00CA7775">
              <w:t>е</w:t>
            </w:r>
            <w:r w:rsidRPr="00CA7775">
              <w:t>лях обеспечения выполнения фун</w:t>
            </w:r>
            <w:r w:rsidRPr="00CA7775">
              <w:t>к</w:t>
            </w:r>
            <w:r w:rsidRPr="00CA7775">
              <w:t>ций государственными (муниципал</w:t>
            </w:r>
            <w:r w:rsidRPr="00CA7775">
              <w:t>ь</w:t>
            </w:r>
            <w:r w:rsidRPr="00CA7775">
              <w:t>ными) органами, казенными учр</w:t>
            </w:r>
            <w:r w:rsidRPr="00CA7775">
              <w:t>е</w:t>
            </w:r>
            <w:r w:rsidRPr="00CA7775">
              <w:t>ждениями, органами управления го</w:t>
            </w:r>
            <w:r w:rsidRPr="00CA7775">
              <w:t>с</w:t>
            </w:r>
            <w:r w:rsidRPr="00CA7775">
              <w:t>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279,4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гос</w:t>
            </w:r>
            <w:r w:rsidRPr="00CA7775">
              <w:t>у</w:t>
            </w:r>
            <w:r w:rsidRPr="00CA7775">
              <w:t>дарственных (муниципальных) орг</w:t>
            </w:r>
            <w:r w:rsidRPr="00CA7775">
              <w:t>а</w:t>
            </w:r>
            <w:r w:rsidRPr="00CA7775"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279,4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22,9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22,9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27112,5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26962,5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17432,8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17432,8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учреждения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17432,8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17432,8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17432,8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МП "Энергосбережение и повышение энергетической эффективности в П</w:t>
            </w:r>
            <w:r w:rsidRPr="00CA7775">
              <w:t>о</w:t>
            </w:r>
            <w:r w:rsidRPr="00CA7775">
              <w:t>спелихинском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20,3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1900060990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20,3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некоммерчиским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1900060990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20,3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1900060990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20,3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Подпрограмма"Модернизация объе</w:t>
            </w:r>
            <w:r w:rsidRPr="00CA7775">
              <w:t>к</w:t>
            </w:r>
            <w:r w:rsidRPr="00CA7775">
              <w:t>тов коммунальной ифраструктуры Алтайского 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4537,3</w:t>
            </w:r>
          </w:p>
        </w:tc>
      </w:tr>
      <w:tr w:rsidR="003172F5" w:rsidRPr="00CA7775" w:rsidTr="003B1B7C">
        <w:trPr>
          <w:trHeight w:val="12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Субсидии муниципальным образов</w:t>
            </w:r>
            <w:r w:rsidRPr="00CA7775">
              <w:t>а</w:t>
            </w:r>
            <w:r w:rsidRPr="00CA7775">
              <w:t>ниям  на обеспечение расчетов  м</w:t>
            </w:r>
            <w:r w:rsidRPr="00CA7775">
              <w:t>у</w:t>
            </w:r>
            <w:r w:rsidRPr="00CA7775">
              <w:t>ниципальными учреждениями за п</w:t>
            </w:r>
            <w:r w:rsidRPr="00CA7775">
              <w:t>о</w:t>
            </w:r>
            <w:r w:rsidRPr="00CA7775">
              <w:t>требленные топливно-энергетические ресурсы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43200S1190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4537,3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некоммерчиским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43200S1190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4537,3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43200S1190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4537,3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МП"Повышение уровня пожарной безопасности муниципальных учр</w:t>
            </w:r>
            <w:r w:rsidRPr="00CA7775">
              <w:t>е</w:t>
            </w:r>
            <w:r w:rsidRPr="00CA7775">
              <w:t xml:space="preserve">ждений в Поспелихинском районе"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1051,1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1051,1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некоммерчиским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1051,1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1051,1</w:t>
            </w:r>
          </w:p>
        </w:tc>
      </w:tr>
      <w:tr w:rsidR="003172F5" w:rsidRPr="00CA7775" w:rsidTr="003B1B7C">
        <w:trPr>
          <w:trHeight w:val="15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pPr>
              <w:rPr>
                <w:color w:val="000000"/>
              </w:rPr>
            </w:pPr>
            <w:r w:rsidRPr="00CA7775">
              <w:rPr>
                <w:color w:val="000000"/>
              </w:rPr>
              <w:t>Государственная программа Алта</w:t>
            </w:r>
            <w:r w:rsidRPr="00CA7775">
              <w:rPr>
                <w:color w:val="000000"/>
              </w:rPr>
              <w:t>й</w:t>
            </w:r>
            <w:r w:rsidRPr="00CA7775">
              <w:rPr>
                <w:color w:val="000000"/>
              </w:rPr>
              <w:t>ского края «Создание условий для устойчивого исполнения бюджетов муниципальных образований и п</w:t>
            </w:r>
            <w:r w:rsidRPr="00CA7775">
              <w:rPr>
                <w:color w:val="000000"/>
              </w:rPr>
              <w:t>о</w:t>
            </w:r>
            <w:r w:rsidRPr="00CA7775">
              <w:rPr>
                <w:color w:val="000000"/>
              </w:rPr>
              <w:t>вышения эффективности бюджетных расходов в Алтайском крае»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3921,0</w:t>
            </w:r>
          </w:p>
        </w:tc>
      </w:tr>
      <w:tr w:rsidR="003172F5" w:rsidRPr="00CA7775" w:rsidTr="003B1B7C">
        <w:trPr>
          <w:trHeight w:val="253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pPr>
              <w:rPr>
                <w:color w:val="000000"/>
              </w:rPr>
            </w:pPr>
            <w:r w:rsidRPr="00CA7775">
              <w:rPr>
                <w:color w:val="000000"/>
              </w:rPr>
              <w:t>Подпрограмма «Поддержание усто</w:t>
            </w:r>
            <w:r w:rsidRPr="00CA7775">
              <w:rPr>
                <w:color w:val="000000"/>
              </w:rPr>
              <w:t>й</w:t>
            </w:r>
            <w:r w:rsidRPr="00CA7775">
              <w:rPr>
                <w:color w:val="000000"/>
              </w:rPr>
              <w:t>чивого исполнения бюджетов мун</w:t>
            </w:r>
            <w:r w:rsidRPr="00CA7775">
              <w:rPr>
                <w:color w:val="000000"/>
              </w:rPr>
              <w:t>и</w:t>
            </w:r>
            <w:r w:rsidRPr="00CA7775">
              <w:rPr>
                <w:color w:val="000000"/>
              </w:rPr>
              <w:t>ципальных образований Алтайского края» государственной программы Алтайского края «Создание условий для устойчивого исполнения бюдж</w:t>
            </w:r>
            <w:r w:rsidRPr="00CA7775">
              <w:rPr>
                <w:color w:val="000000"/>
              </w:rPr>
              <w:t>е</w:t>
            </w:r>
            <w:r w:rsidRPr="00CA7775">
              <w:rPr>
                <w:color w:val="000000"/>
              </w:rPr>
              <w:t>тов муниципальных образований и повышения эффективности бюдже</w:t>
            </w:r>
            <w:r w:rsidRPr="00CA7775">
              <w:rPr>
                <w:color w:val="000000"/>
              </w:rPr>
              <w:t>т</w:t>
            </w:r>
            <w:r w:rsidRPr="00CA7775">
              <w:rPr>
                <w:color w:val="000000"/>
              </w:rPr>
              <w:t>ных расходов в Алтайском крае»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3921,0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pPr>
              <w:rPr>
                <w:color w:val="000000"/>
              </w:rPr>
            </w:pPr>
            <w:r w:rsidRPr="00CA7775">
              <w:rPr>
                <w:color w:val="000000"/>
              </w:rPr>
              <w:lastRenderedPageBreak/>
              <w:t>Софинансирование части расходов местных бюджетов по оплате труда работников муниципальных учр</w:t>
            </w:r>
            <w:r w:rsidRPr="00CA7775">
              <w:rPr>
                <w:color w:val="000000"/>
              </w:rPr>
              <w:t>е</w:t>
            </w:r>
            <w:r w:rsidRPr="00CA7775">
              <w:rPr>
                <w:color w:val="000000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72200S0430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3921,0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72200S0430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3921,0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72200S0430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3921,0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Другие вопросы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150,0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Муниципальная программа  "Разв</w:t>
            </w:r>
            <w:r w:rsidRPr="00CA7775">
              <w:t>и</w:t>
            </w:r>
            <w:r w:rsidRPr="00CA7775">
              <w:t>тие культура Поспелихинского рай</w:t>
            </w:r>
            <w:r w:rsidRPr="00CA7775">
              <w:t>о</w:t>
            </w:r>
            <w:r w:rsidRPr="00CA7775">
              <w:t>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150,0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4400060990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150,0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4400060990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150,0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4400060990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150,0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10511,2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10507,4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Государственная программа Алта</w:t>
            </w:r>
            <w:r w:rsidRPr="00CA7775">
              <w:t>й</w:t>
            </w:r>
            <w:r w:rsidRPr="00CA7775">
              <w:t>ского края "Обеспечение доступным и комфортным жильем населения А</w:t>
            </w:r>
            <w:r w:rsidRPr="00CA7775">
              <w:t>л</w:t>
            </w:r>
            <w:r w:rsidRPr="00CA7775">
              <w:t>тайского 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1328,4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МП "Обеспечение доступным и ко</w:t>
            </w:r>
            <w:r w:rsidRPr="00CA7775">
              <w:t>м</w:t>
            </w:r>
            <w:r w:rsidRPr="00CA7775">
              <w:t>фортным жильем населения  Посп</w:t>
            </w:r>
            <w:r w:rsidRPr="00CA7775">
              <w:t>е</w:t>
            </w:r>
            <w:r w:rsidRPr="00CA7775">
              <w:t>лихинского района Алтайского края" софинансирование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14200L4970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237,1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Социальное обеспечение и иные в</w:t>
            </w:r>
            <w:r w:rsidRPr="00CA7775">
              <w:t>ы</w:t>
            </w:r>
            <w:r w:rsidRPr="00CA7775">
              <w:t>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14200L4970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237,1</w:t>
            </w:r>
          </w:p>
        </w:tc>
      </w:tr>
      <w:tr w:rsidR="003172F5" w:rsidRPr="00CA7775" w:rsidTr="003B1B7C">
        <w:trPr>
          <w:trHeight w:val="630"/>
        </w:trPr>
        <w:tc>
          <w:tcPr>
            <w:tcW w:w="4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Социальные выплаты гражданам, кроме публичных нормативных соц</w:t>
            </w:r>
            <w:r w:rsidRPr="00CA7775">
              <w:t>и</w:t>
            </w:r>
            <w:r w:rsidRPr="00CA7775">
              <w:t>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14200L4970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237,1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 xml:space="preserve">ГП Алтайского края "Обеспечение доступным и комфортным жильем населения  Алтайского края"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14200L4970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F5" w:rsidRPr="00CA7775" w:rsidRDefault="003172F5" w:rsidP="003B1B7C">
            <w:r w:rsidRPr="00CA777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1091,3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Социальное обеспечение и иные в</w:t>
            </w:r>
            <w:r w:rsidRPr="00CA7775">
              <w:t>ы</w:t>
            </w:r>
            <w:r w:rsidRPr="00CA7775">
              <w:t>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14200L4970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1091,3</w:t>
            </w:r>
          </w:p>
        </w:tc>
      </w:tr>
      <w:tr w:rsidR="003172F5" w:rsidRPr="00CA7775" w:rsidTr="003B1B7C">
        <w:trPr>
          <w:trHeight w:val="6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Социальные выплаты гражданам, кроме публичных нормативных соц</w:t>
            </w:r>
            <w:r w:rsidRPr="00CA7775">
              <w:t>и</w:t>
            </w:r>
            <w:r w:rsidRPr="00CA7775">
              <w:t>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14200L4970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1091,3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ГП Алтайского края "Комплексное развитие сельских территорий Алта</w:t>
            </w:r>
            <w:r w:rsidRPr="00CA7775">
              <w:t>й</w:t>
            </w:r>
            <w:r w:rsidRPr="00CA7775">
              <w:t>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1209,6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обеспечение комплексн</w:t>
            </w:r>
            <w:r w:rsidRPr="00CA7775">
              <w:t>о</w:t>
            </w:r>
            <w:r w:rsidRPr="00CA7775">
              <w:t>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52000L5760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1209,6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Улучшение жилищных условий граждан, проживающих на сельских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52000L5765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1209,6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Социальное обеспечение и иные в</w:t>
            </w:r>
            <w:r w:rsidRPr="00CA7775">
              <w:t>ы</w:t>
            </w:r>
            <w:r w:rsidRPr="00CA7775">
              <w:t>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52000L5765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1209,6</w:t>
            </w:r>
          </w:p>
        </w:tc>
      </w:tr>
      <w:tr w:rsidR="003172F5" w:rsidRPr="00CA7775" w:rsidTr="003B1B7C">
        <w:trPr>
          <w:trHeight w:val="72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Социальные выплаты гражданам, кроме публичных нормативных соц</w:t>
            </w:r>
            <w:r w:rsidRPr="00CA7775">
              <w:t>и</w:t>
            </w:r>
            <w:r w:rsidRPr="00CA7775">
              <w:t>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52000L5765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1209,6</w:t>
            </w:r>
          </w:p>
        </w:tc>
      </w:tr>
      <w:tr w:rsidR="003172F5" w:rsidRPr="00CA7775" w:rsidTr="003B1B7C">
        <w:trPr>
          <w:trHeight w:val="141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Подпрограмма "Меры социальной поддержки отдельных категорий граждан" государственной програ</w:t>
            </w:r>
            <w:r w:rsidRPr="00CA7775">
              <w:t>м</w:t>
            </w:r>
            <w:r w:rsidRPr="00CA7775">
              <w:t>мы Алтайского края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769,4</w:t>
            </w:r>
          </w:p>
        </w:tc>
      </w:tr>
      <w:tr w:rsidR="003172F5" w:rsidRPr="00CA7775" w:rsidTr="003B1B7C">
        <w:trPr>
          <w:trHeight w:val="132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Осуществление полномочий по обе</w:t>
            </w:r>
            <w:r w:rsidRPr="00CA7775">
              <w:t>с</w:t>
            </w:r>
            <w:r w:rsidRPr="00CA7775">
              <w:t>печению жильем отдельных катег</w:t>
            </w:r>
            <w:r w:rsidRPr="00CA7775">
              <w:t>о</w:t>
            </w:r>
            <w:r w:rsidRPr="00CA7775">
              <w:t>рий граждан, установленных Фед</w:t>
            </w:r>
            <w:r w:rsidRPr="00CA7775">
              <w:t>е</w:t>
            </w:r>
            <w:r w:rsidRPr="00CA7775">
              <w:t>ральным законом от 12 января 1995 года № 5-ФЗ «О  ветеранах»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7110051350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723,1</w:t>
            </w:r>
          </w:p>
        </w:tc>
      </w:tr>
      <w:tr w:rsidR="003172F5" w:rsidRPr="00CA7775" w:rsidTr="003B1B7C">
        <w:trPr>
          <w:trHeight w:val="72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Социальное обеспечение и иные в</w:t>
            </w:r>
            <w:r w:rsidRPr="00CA7775">
              <w:t>ы</w:t>
            </w:r>
            <w:r w:rsidRPr="00CA7775">
              <w:t>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7110051350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723,1</w:t>
            </w:r>
          </w:p>
        </w:tc>
      </w:tr>
      <w:tr w:rsidR="003172F5" w:rsidRPr="00CA7775" w:rsidTr="003B1B7C">
        <w:trPr>
          <w:trHeight w:val="72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Социальные выплаты гражданам, кроме публичных нормативных соц</w:t>
            </w:r>
            <w:r w:rsidRPr="00CA7775">
              <w:t>и</w:t>
            </w:r>
            <w:r w:rsidRPr="00CA7775">
              <w:t>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7110051350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723,1</w:t>
            </w:r>
          </w:p>
        </w:tc>
      </w:tr>
      <w:tr w:rsidR="003172F5" w:rsidRPr="00CA7775" w:rsidTr="003B1B7C">
        <w:trPr>
          <w:trHeight w:val="159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pPr>
              <w:rPr>
                <w:color w:val="000000"/>
              </w:rPr>
            </w:pPr>
            <w:r w:rsidRPr="00CA7775">
              <w:rPr>
                <w:color w:val="000000"/>
              </w:rPr>
              <w:t>Осуществление полномочий по обе</w:t>
            </w:r>
            <w:r w:rsidRPr="00CA7775">
              <w:rPr>
                <w:color w:val="000000"/>
              </w:rPr>
              <w:t>с</w:t>
            </w:r>
            <w:r w:rsidRPr="00CA7775">
              <w:rPr>
                <w:color w:val="000000"/>
              </w:rPr>
              <w:t>печению жильем отдельных катег</w:t>
            </w:r>
            <w:r w:rsidRPr="00CA7775">
              <w:rPr>
                <w:color w:val="000000"/>
              </w:rPr>
              <w:t>о</w:t>
            </w:r>
            <w:r w:rsidRPr="00CA7775">
              <w:rPr>
                <w:color w:val="000000"/>
              </w:rPr>
              <w:t>рий граждан, установленных Фед</w:t>
            </w:r>
            <w:r w:rsidRPr="00CA7775">
              <w:rPr>
                <w:color w:val="000000"/>
              </w:rPr>
              <w:t>е</w:t>
            </w:r>
            <w:r w:rsidRPr="00CA7775">
              <w:rPr>
                <w:color w:val="000000"/>
              </w:rPr>
              <w:t>ральным законом от 24 ноября 1995 года № 181-ФЗ «О социальной защ</w:t>
            </w:r>
            <w:r w:rsidRPr="00CA7775">
              <w:rPr>
                <w:color w:val="000000"/>
              </w:rPr>
              <w:t>и</w:t>
            </w:r>
            <w:r w:rsidRPr="00CA7775">
              <w:rPr>
                <w:color w:val="000000"/>
              </w:rPr>
              <w:t>те инвалидов в Российской Федер</w:t>
            </w:r>
            <w:r w:rsidRPr="00CA7775">
              <w:rPr>
                <w:color w:val="000000"/>
              </w:rPr>
              <w:t>а</w:t>
            </w:r>
            <w:r w:rsidRPr="00CA7775">
              <w:rPr>
                <w:color w:val="000000"/>
              </w:rPr>
              <w:t>ции»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7110051760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1,3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Социальное обеспечение и иные в</w:t>
            </w:r>
            <w:r w:rsidRPr="00CA7775">
              <w:t>ы</w:t>
            </w:r>
            <w:r w:rsidRPr="00CA7775">
              <w:t>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7110051760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1,3</w:t>
            </w:r>
          </w:p>
        </w:tc>
      </w:tr>
      <w:tr w:rsidR="003172F5" w:rsidRPr="00CA7775" w:rsidTr="003B1B7C">
        <w:trPr>
          <w:trHeight w:val="7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Социальные выплаты гражданам, кроме публичных нормативных соц</w:t>
            </w:r>
            <w:r w:rsidRPr="00CA7775">
              <w:t>и</w:t>
            </w:r>
            <w:r w:rsidRPr="00CA7775">
              <w:t>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7110051760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1,3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МП "Старшее поколение"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7110060990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45,0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7110060990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45,0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7110060990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45,0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7200,0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Мероприятия в области коммунал</w:t>
            </w:r>
            <w:r w:rsidRPr="00CA7775">
              <w:t>ь</w:t>
            </w:r>
            <w:r w:rsidRPr="00CA7775">
              <w:t>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9290018030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7200,0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Социальное обеспечение и иные в</w:t>
            </w:r>
            <w:r w:rsidRPr="00CA7775">
              <w:t>ы</w:t>
            </w:r>
            <w:r w:rsidRPr="00CA7775">
              <w:t>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9290018030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7200,0</w:t>
            </w:r>
          </w:p>
        </w:tc>
      </w:tr>
    </w:tbl>
    <w:p w:rsidR="003172F5" w:rsidRDefault="003172F5" w:rsidP="003172F5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54"/>
        <w:gridCol w:w="850"/>
        <w:gridCol w:w="580"/>
        <w:gridCol w:w="760"/>
        <w:gridCol w:w="1600"/>
        <w:gridCol w:w="576"/>
        <w:gridCol w:w="1418"/>
      </w:tblGrid>
      <w:tr w:rsidR="003172F5" w:rsidRPr="00CA7775" w:rsidTr="003B1B7C">
        <w:trPr>
          <w:trHeight w:val="7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Социальные выплаты гражданам, кроме публичных нормативных соц</w:t>
            </w:r>
            <w:r w:rsidRPr="00CA7775">
              <w:t>и</w:t>
            </w:r>
            <w:r w:rsidRPr="00CA7775">
              <w:t>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9290018030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7200,0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Другие вопросы в области социал</w:t>
            </w:r>
            <w:r w:rsidRPr="00CA7775">
              <w:t>ь</w:t>
            </w:r>
            <w:r w:rsidRPr="00CA7775">
              <w:t>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3,8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3,8</w:t>
            </w:r>
          </w:p>
        </w:tc>
      </w:tr>
      <w:tr w:rsidR="003172F5" w:rsidRPr="00CA7775" w:rsidTr="003B1B7C">
        <w:trPr>
          <w:trHeight w:val="165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Осуществление государственных полномочий по постановке на учет и учет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3,8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3,8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0140070110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3,8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10244,1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500,0</w:t>
            </w:r>
          </w:p>
        </w:tc>
      </w:tr>
      <w:tr w:rsidR="003172F5" w:rsidRPr="00CA7775" w:rsidTr="003B1B7C">
        <w:trPr>
          <w:trHeight w:val="9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Государственная программа Алта</w:t>
            </w:r>
            <w:r w:rsidRPr="00CA7775">
              <w:t>й</w:t>
            </w:r>
            <w:r w:rsidRPr="00CA7775">
              <w:t>ского края "Развитие физической культуры и спорта в Алтайском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500,0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МП "Развитие физической культуры и спорта в Поспелихинском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7000060990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500,0</w:t>
            </w:r>
          </w:p>
        </w:tc>
      </w:tr>
      <w:tr w:rsidR="003172F5" w:rsidRPr="00CA7775" w:rsidTr="003B1B7C">
        <w:trPr>
          <w:trHeight w:val="190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в ц</w:t>
            </w:r>
            <w:r w:rsidRPr="00CA7775">
              <w:t>е</w:t>
            </w:r>
            <w:r w:rsidRPr="00CA7775">
              <w:t>лях обеспечения выполнения фун</w:t>
            </w:r>
            <w:r w:rsidRPr="00CA7775">
              <w:t>к</w:t>
            </w:r>
            <w:r w:rsidRPr="00CA7775">
              <w:t>ций государственными (муниципал</w:t>
            </w:r>
            <w:r w:rsidRPr="00CA7775">
              <w:t>ь</w:t>
            </w:r>
            <w:r w:rsidRPr="00CA7775">
              <w:t>ными) органами, казенными учр</w:t>
            </w:r>
            <w:r w:rsidRPr="00CA7775">
              <w:t>е</w:t>
            </w:r>
            <w:r w:rsidRPr="00CA7775">
              <w:t>ждениями, органами управления го</w:t>
            </w:r>
            <w:r w:rsidRPr="00CA7775">
              <w:t>с</w:t>
            </w:r>
            <w:r w:rsidRPr="00CA7775">
              <w:t>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7000060990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37,5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выплаты персоналу гос</w:t>
            </w:r>
            <w:r w:rsidRPr="00CA7775">
              <w:t>у</w:t>
            </w:r>
            <w:r w:rsidRPr="00CA7775">
              <w:t>дарственных (муниципальных) орг</w:t>
            </w:r>
            <w:r w:rsidRPr="00CA7775">
              <w:t>а</w:t>
            </w:r>
            <w:r w:rsidRPr="00CA7775"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7000060990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37,5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Закупка товаров, работ и услуг для обеспечения государственных (мун</w:t>
            </w:r>
            <w:r w:rsidRPr="00CA7775">
              <w:t>и</w:t>
            </w:r>
            <w:r w:rsidRPr="00CA7775"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7000060990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212,5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7000060990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212,5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7000060990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250,0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7000060990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250,0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9640,0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lastRenderedPageBreak/>
              <w:t>МП"Повышение уровня пожарной безопасности муниципальных учр</w:t>
            </w:r>
            <w:r w:rsidRPr="00CA7775">
              <w:t>е</w:t>
            </w:r>
            <w:r w:rsidRPr="00CA7775">
              <w:t>ждений в Поспелихинском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42,0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Расходы на реализацию мероприятий районных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42,0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некоммерчиским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42,0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6800060990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42,0</w:t>
            </w:r>
          </w:p>
        </w:tc>
      </w:tr>
      <w:tr w:rsidR="003172F5" w:rsidRPr="00CA7775" w:rsidTr="003B1B7C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Иные вопросы в сфере здравоохран</w:t>
            </w:r>
            <w:r w:rsidRPr="00CA7775">
              <w:t>е</w:t>
            </w:r>
            <w:r w:rsidRPr="00CA7775">
              <w:t>ния,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8598,0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Центры спортивной подготовки (сборные команды) и иные организ</w:t>
            </w:r>
            <w:r w:rsidRPr="00CA7775">
              <w:t>а</w:t>
            </w:r>
            <w:r w:rsidRPr="00CA7775">
              <w:t>ции (учреждения)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9030016690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8598,0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9030016690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8598,0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9030016690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8598,0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104,1</w:t>
            </w:r>
          </w:p>
        </w:tc>
      </w:tr>
      <w:tr w:rsidR="003172F5" w:rsidRPr="00CA7775" w:rsidTr="003B1B7C">
        <w:trPr>
          <w:trHeight w:val="169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Обеспечение уровня финансирования муниципальных организ</w:t>
            </w:r>
            <w:r w:rsidRPr="00CA7775">
              <w:t>а</w:t>
            </w:r>
            <w:r w:rsidRPr="00CA7775">
              <w:t>ций,осуществляющих спортивную подготовку в соответствии с требов</w:t>
            </w:r>
            <w:r w:rsidRPr="00CA7775">
              <w:t>а</w:t>
            </w:r>
            <w:r w:rsidRPr="00CA7775">
              <w:t>ниями федеральных стандартов спо</w:t>
            </w:r>
            <w:r w:rsidRPr="00CA7775">
              <w:t>р</w:t>
            </w:r>
            <w:r w:rsidRPr="00CA7775">
              <w:t>тивной подготовки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70200S0310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104,1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70200S0310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104,1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70200S0310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104,1</w:t>
            </w:r>
          </w:p>
        </w:tc>
      </w:tr>
      <w:tr w:rsidR="003172F5" w:rsidRPr="00CA7775" w:rsidTr="003B1B7C">
        <w:trPr>
          <w:trHeight w:val="159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pPr>
              <w:rPr>
                <w:color w:val="000000"/>
              </w:rPr>
            </w:pPr>
            <w:r w:rsidRPr="00CA7775">
              <w:rPr>
                <w:color w:val="000000"/>
              </w:rPr>
              <w:t>Государственная программа Алта</w:t>
            </w:r>
            <w:r w:rsidRPr="00CA7775">
              <w:rPr>
                <w:color w:val="000000"/>
              </w:rPr>
              <w:t>й</w:t>
            </w:r>
            <w:r w:rsidRPr="00CA7775">
              <w:rPr>
                <w:color w:val="000000"/>
              </w:rPr>
              <w:t>ского края «Создание условий для устойчивого исполнения бюджетов муниципальных образований и п</w:t>
            </w:r>
            <w:r w:rsidRPr="00CA7775">
              <w:rPr>
                <w:color w:val="000000"/>
              </w:rPr>
              <w:t>о</w:t>
            </w:r>
            <w:r w:rsidRPr="00CA7775">
              <w:rPr>
                <w:color w:val="000000"/>
              </w:rPr>
              <w:t>вышения эффективности бюджетных расходов в Алтайском крае»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1000,0</w:t>
            </w:r>
          </w:p>
        </w:tc>
      </w:tr>
      <w:tr w:rsidR="003172F5" w:rsidRPr="00CA7775" w:rsidTr="003B1B7C">
        <w:trPr>
          <w:trHeight w:val="253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pPr>
              <w:rPr>
                <w:color w:val="000000"/>
              </w:rPr>
            </w:pPr>
            <w:r w:rsidRPr="00CA7775">
              <w:rPr>
                <w:color w:val="000000"/>
              </w:rPr>
              <w:t>Подпрограмма «Поддержание усто</w:t>
            </w:r>
            <w:r w:rsidRPr="00CA7775">
              <w:rPr>
                <w:color w:val="000000"/>
              </w:rPr>
              <w:t>й</w:t>
            </w:r>
            <w:r w:rsidRPr="00CA7775">
              <w:rPr>
                <w:color w:val="000000"/>
              </w:rPr>
              <w:t>чивого исполнения бюджетов мун</w:t>
            </w:r>
            <w:r w:rsidRPr="00CA7775">
              <w:rPr>
                <w:color w:val="000000"/>
              </w:rPr>
              <w:t>и</w:t>
            </w:r>
            <w:r w:rsidRPr="00CA7775">
              <w:rPr>
                <w:color w:val="000000"/>
              </w:rPr>
              <w:t>ципальных образований Алтайского края» государственной программы Алтайского края «Создание условий для устойчивого исполнения бюдж</w:t>
            </w:r>
            <w:r w:rsidRPr="00CA7775">
              <w:rPr>
                <w:color w:val="000000"/>
              </w:rPr>
              <w:t>е</w:t>
            </w:r>
            <w:r w:rsidRPr="00CA7775">
              <w:rPr>
                <w:color w:val="000000"/>
              </w:rPr>
              <w:t>тов муниципальных образований и повышения эффективности бюдже</w:t>
            </w:r>
            <w:r w:rsidRPr="00CA7775">
              <w:rPr>
                <w:color w:val="000000"/>
              </w:rPr>
              <w:t>т</w:t>
            </w:r>
            <w:r w:rsidRPr="00CA7775">
              <w:rPr>
                <w:color w:val="000000"/>
              </w:rPr>
              <w:t>ных расходов в Алтайском крае»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1000,0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pPr>
              <w:rPr>
                <w:color w:val="000000"/>
              </w:rPr>
            </w:pPr>
            <w:r w:rsidRPr="00CA7775">
              <w:rPr>
                <w:color w:val="000000"/>
              </w:rPr>
              <w:lastRenderedPageBreak/>
              <w:t>Софинансирование части расходов местных бюджетов по оплате труда работников муниципальных учр</w:t>
            </w:r>
            <w:r w:rsidRPr="00CA7775">
              <w:rPr>
                <w:color w:val="000000"/>
              </w:rPr>
              <w:t>е</w:t>
            </w:r>
            <w:r w:rsidRPr="00CA7775">
              <w:rPr>
                <w:color w:val="000000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72200S0430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1000,0</w:t>
            </w:r>
          </w:p>
        </w:tc>
      </w:tr>
      <w:tr w:rsidR="003172F5" w:rsidRPr="00CA7775" w:rsidTr="003B1B7C">
        <w:trPr>
          <w:trHeight w:val="96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>Предоставление субсидий бюдже</w:t>
            </w:r>
            <w:r w:rsidRPr="00CA7775">
              <w:t>т</w:t>
            </w:r>
            <w:r w:rsidRPr="00CA7775">
              <w:t>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72200S0430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1000,0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CA7775" w:rsidRDefault="003172F5" w:rsidP="003B1B7C">
            <w:r w:rsidRPr="00CA7775"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72200S0430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1000,0</w:t>
            </w:r>
          </w:p>
        </w:tc>
      </w:tr>
      <w:tr w:rsidR="003172F5" w:rsidRPr="00CA7775" w:rsidTr="003B1B7C">
        <w:trPr>
          <w:trHeight w:val="37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CA7775" w:rsidRDefault="003172F5" w:rsidP="003B1B7C">
            <w:r w:rsidRPr="00CA7775"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center"/>
            </w:pPr>
            <w:r w:rsidRPr="00CA777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CA7775" w:rsidRDefault="003172F5" w:rsidP="003B1B7C">
            <w:pPr>
              <w:jc w:val="right"/>
            </w:pPr>
            <w:r w:rsidRPr="00CA7775">
              <w:t>516077,7</w:t>
            </w:r>
          </w:p>
        </w:tc>
      </w:tr>
    </w:tbl>
    <w:p w:rsidR="003172F5" w:rsidRDefault="003172F5" w:rsidP="003172F5">
      <w:pPr>
        <w:spacing w:after="200"/>
      </w:pPr>
    </w:p>
    <w:p w:rsidR="003172F5" w:rsidRDefault="003172F5" w:rsidP="003172F5">
      <w:pPr>
        <w:spacing w:after="200"/>
      </w:pPr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559"/>
        <w:gridCol w:w="851"/>
        <w:gridCol w:w="992"/>
        <w:gridCol w:w="850"/>
        <w:gridCol w:w="1276"/>
      </w:tblGrid>
      <w:tr w:rsidR="00CE253D" w:rsidRPr="00775EAB" w:rsidTr="00CE253D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53D" w:rsidRPr="00775EAB" w:rsidRDefault="00CE253D" w:rsidP="003B1B7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53D" w:rsidRPr="00775EAB" w:rsidRDefault="00CE253D" w:rsidP="003B1B7C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53D" w:rsidRPr="00775EAB" w:rsidRDefault="00CE253D" w:rsidP="003B1B7C">
            <w:r w:rsidRPr="00775EAB">
              <w:t>Приложение 3</w:t>
            </w:r>
          </w:p>
        </w:tc>
      </w:tr>
      <w:tr w:rsidR="00CE253D" w:rsidRPr="00775EAB" w:rsidTr="00CE253D">
        <w:trPr>
          <w:trHeight w:val="90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53D" w:rsidRPr="00775EAB" w:rsidRDefault="00CE253D" w:rsidP="003B1B7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53D" w:rsidRPr="00775EAB" w:rsidRDefault="00CE253D" w:rsidP="003B1B7C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53D" w:rsidRPr="00775EAB" w:rsidRDefault="00CE253D" w:rsidP="003B1B7C">
            <w:r w:rsidRPr="00775EAB">
              <w:t>к решению                              районного Совета        народных депутатов</w:t>
            </w:r>
          </w:p>
        </w:tc>
      </w:tr>
      <w:tr w:rsidR="00CE253D" w:rsidRPr="00775EAB" w:rsidTr="00CE253D">
        <w:trPr>
          <w:trHeight w:val="36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53D" w:rsidRPr="00775EAB" w:rsidRDefault="00CE253D" w:rsidP="003B1B7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53D" w:rsidRPr="00775EAB" w:rsidRDefault="00CE253D" w:rsidP="003B1B7C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53D" w:rsidRPr="00775EAB" w:rsidRDefault="00CE253D" w:rsidP="003B1B7C">
            <w:r w:rsidRPr="00775EAB">
              <w:t>от 25.06.2021 №  27</w:t>
            </w:r>
          </w:p>
        </w:tc>
      </w:tr>
      <w:tr w:rsidR="003172F5" w:rsidRPr="00775EAB" w:rsidTr="003B1B7C">
        <w:trPr>
          <w:trHeight w:val="19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rPr>
                <w:rFonts w:ascii="Arial CYR" w:hAnsi="Arial CYR" w:cs="Arial CYR"/>
              </w:rPr>
            </w:pPr>
          </w:p>
        </w:tc>
      </w:tr>
      <w:tr w:rsidR="003172F5" w:rsidRPr="00775EAB" w:rsidTr="003B1B7C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 xml:space="preserve"> Распределение бюджетных ассигнований по  целевым статьям, группам (группам и  </w:t>
            </w:r>
          </w:p>
        </w:tc>
      </w:tr>
      <w:tr w:rsidR="003172F5" w:rsidRPr="00775EAB" w:rsidTr="003B1B7C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подгруппам) видов расходов на 2021 год</w:t>
            </w:r>
          </w:p>
        </w:tc>
      </w:tr>
      <w:tr w:rsidR="003172F5" w:rsidRPr="00775EAB" w:rsidTr="003B1B7C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F5" w:rsidRPr="00775EAB" w:rsidRDefault="003172F5" w:rsidP="003B1B7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F5" w:rsidRPr="00775EAB" w:rsidRDefault="003172F5" w:rsidP="003B1B7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F5" w:rsidRPr="00775EAB" w:rsidRDefault="003172F5" w:rsidP="003B1B7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</w:p>
        </w:tc>
      </w:tr>
      <w:tr w:rsidR="003172F5" w:rsidRPr="00775EAB" w:rsidTr="003B1B7C">
        <w:trPr>
          <w:trHeight w:val="57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Сумма тыс. ру</w:t>
            </w:r>
            <w:r w:rsidRPr="00775EAB">
              <w:t>б</w:t>
            </w:r>
            <w:r w:rsidRPr="00775EAB">
              <w:t>лей</w:t>
            </w:r>
          </w:p>
        </w:tc>
      </w:tr>
      <w:tr w:rsidR="003172F5" w:rsidRPr="00775EAB" w:rsidTr="003B1B7C">
        <w:trPr>
          <w:trHeight w:val="3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Расходы на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29965,4</w:t>
            </w:r>
          </w:p>
        </w:tc>
      </w:tr>
      <w:tr w:rsidR="003172F5" w:rsidRPr="00775EAB" w:rsidTr="003B1B7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Центральный аппарат органов местн</w:t>
            </w:r>
            <w:r w:rsidRPr="00775EAB">
              <w:t>о</w:t>
            </w:r>
            <w:r w:rsidRPr="00775EAB">
              <w:t>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28659,6</w:t>
            </w:r>
          </w:p>
        </w:tc>
      </w:tr>
      <w:tr w:rsidR="003172F5" w:rsidRPr="00775EAB" w:rsidTr="003B1B7C">
        <w:trPr>
          <w:trHeight w:val="17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Расходы на выплаты персоналу в ц</w:t>
            </w:r>
            <w:r w:rsidRPr="00775EAB">
              <w:t>е</w:t>
            </w:r>
            <w:r w:rsidRPr="00775EAB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75EAB">
              <w:t>н</w:t>
            </w:r>
            <w:r w:rsidRPr="00775EAB"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13632,1</w:t>
            </w:r>
          </w:p>
        </w:tc>
      </w:tr>
      <w:tr w:rsidR="003172F5" w:rsidRPr="00775EAB" w:rsidTr="003B1B7C">
        <w:trPr>
          <w:trHeight w:val="17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Расходы на выплаты персоналу в ц</w:t>
            </w:r>
            <w:r w:rsidRPr="00775EAB">
              <w:t>е</w:t>
            </w:r>
            <w:r w:rsidRPr="00775EAB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75EAB">
              <w:t>н</w:t>
            </w:r>
            <w:r w:rsidRPr="00775EAB"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5946,9</w:t>
            </w:r>
          </w:p>
        </w:tc>
      </w:tr>
      <w:tr w:rsidR="003172F5" w:rsidRPr="00775EAB" w:rsidTr="003B1B7C">
        <w:trPr>
          <w:trHeight w:val="17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Расходы на выплаты персоналу в ц</w:t>
            </w:r>
            <w:r w:rsidRPr="00775EAB">
              <w:t>е</w:t>
            </w:r>
            <w:r w:rsidRPr="00775EAB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75EAB">
              <w:t>н</w:t>
            </w:r>
            <w:r w:rsidRPr="00775EAB"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2496,5</w:t>
            </w:r>
          </w:p>
        </w:tc>
      </w:tr>
      <w:tr w:rsidR="003172F5" w:rsidRPr="00775EAB" w:rsidTr="003B1B7C">
        <w:trPr>
          <w:trHeight w:val="16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Расходы на выплаты персоналу в ц</w:t>
            </w:r>
            <w:r w:rsidRPr="00775EAB">
              <w:t>е</w:t>
            </w:r>
            <w:r w:rsidRPr="00775EAB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75EAB">
              <w:t>н</w:t>
            </w:r>
            <w:r w:rsidRPr="00775EAB"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2341,0</w:t>
            </w:r>
          </w:p>
        </w:tc>
      </w:tr>
      <w:tr w:rsidR="003172F5" w:rsidRPr="00775EAB" w:rsidTr="003B1B7C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3159,0</w:t>
            </w:r>
          </w:p>
        </w:tc>
      </w:tr>
      <w:tr w:rsidR="003172F5" w:rsidRPr="00775EAB" w:rsidTr="003B1B7C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437,7</w:t>
            </w:r>
          </w:p>
        </w:tc>
      </w:tr>
      <w:tr w:rsidR="003172F5" w:rsidRPr="00775EAB" w:rsidTr="003B1B7C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lastRenderedPageBreak/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122,4</w:t>
            </w:r>
          </w:p>
        </w:tc>
      </w:tr>
      <w:tr w:rsidR="003172F5" w:rsidRPr="00775EAB" w:rsidTr="003B1B7C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407,3</w:t>
            </w:r>
          </w:p>
        </w:tc>
      </w:tr>
      <w:tr w:rsidR="003172F5" w:rsidRPr="00775EAB" w:rsidTr="003B1B7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Уплата налогов, сборов и иных плат</w:t>
            </w:r>
            <w:r w:rsidRPr="00775EAB">
              <w:t>е</w:t>
            </w:r>
            <w:r w:rsidRPr="00775EAB">
              <w:t>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110,5</w:t>
            </w:r>
          </w:p>
        </w:tc>
      </w:tr>
      <w:tr w:rsidR="003172F5" w:rsidRPr="00775EAB" w:rsidTr="003B1B7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Уплата налогов, сборов и иных плат</w:t>
            </w:r>
            <w:r w:rsidRPr="00775EAB">
              <w:t>е</w:t>
            </w:r>
            <w:r w:rsidRPr="00775EAB">
              <w:t>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0,8</w:t>
            </w:r>
          </w:p>
        </w:tc>
      </w:tr>
      <w:tr w:rsidR="003172F5" w:rsidRPr="00775EAB" w:rsidTr="003B1B7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Уплата налогов, сборов и иных плат</w:t>
            </w:r>
            <w:r w:rsidRPr="00775EAB">
              <w:t>е</w:t>
            </w:r>
            <w:r w:rsidRPr="00775EAB">
              <w:t>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0,2</w:t>
            </w:r>
          </w:p>
        </w:tc>
      </w:tr>
      <w:tr w:rsidR="003172F5" w:rsidRPr="00775EAB" w:rsidTr="003B1B7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Уплата налогов, сборов и иных плат</w:t>
            </w:r>
            <w:r w:rsidRPr="00775EAB">
              <w:t>е</w:t>
            </w:r>
            <w:r w:rsidRPr="00775EAB">
              <w:t>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5,2</w:t>
            </w:r>
          </w:p>
        </w:tc>
      </w:tr>
      <w:tr w:rsidR="003172F5" w:rsidRPr="00775EAB" w:rsidTr="003B1B7C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Расходы на выплаты персоналу гос</w:t>
            </w:r>
            <w:r w:rsidRPr="00775EAB">
              <w:t>у</w:t>
            </w:r>
            <w:r w:rsidRPr="00775EAB">
              <w:t>дарственных (муниципальных) орг</w:t>
            </w:r>
            <w:r w:rsidRPr="00775EAB">
              <w:t>а</w:t>
            </w:r>
            <w:r w:rsidRPr="00775EAB">
              <w:t>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0120010120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1284,8</w:t>
            </w:r>
          </w:p>
        </w:tc>
      </w:tr>
      <w:tr w:rsidR="003172F5" w:rsidRPr="00775EAB" w:rsidTr="003B1B7C">
        <w:trPr>
          <w:trHeight w:val="1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Расходы на выплаты персоналу в ц</w:t>
            </w:r>
            <w:r w:rsidRPr="00775EAB">
              <w:t>е</w:t>
            </w:r>
            <w:r w:rsidRPr="00775EAB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75EAB">
              <w:t>н</w:t>
            </w:r>
            <w:r w:rsidRPr="00775EAB"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0120010120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1284,8</w:t>
            </w:r>
          </w:p>
        </w:tc>
      </w:tr>
      <w:tr w:rsidR="003172F5" w:rsidRPr="00775EAB" w:rsidTr="003B1B7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0120010150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21,0</w:t>
            </w:r>
          </w:p>
        </w:tc>
      </w:tr>
      <w:tr w:rsidR="003172F5" w:rsidRPr="00775EAB" w:rsidTr="003B1B7C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0120010150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21,0</w:t>
            </w:r>
          </w:p>
        </w:tc>
      </w:tr>
      <w:tr w:rsidR="003172F5" w:rsidRPr="00775EAB" w:rsidTr="003B1B7C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2891,3</w:t>
            </w:r>
          </w:p>
        </w:tc>
      </w:tr>
      <w:tr w:rsidR="003172F5" w:rsidRPr="00775EAB" w:rsidTr="003B1B7C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1383,7</w:t>
            </w:r>
          </w:p>
        </w:tc>
      </w:tr>
      <w:tr w:rsidR="003172F5" w:rsidRPr="00775EAB" w:rsidTr="003B1B7C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1383,7</w:t>
            </w:r>
          </w:p>
        </w:tc>
      </w:tr>
      <w:tr w:rsidR="003172F5" w:rsidRPr="00775EAB" w:rsidTr="003B1B7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Составление (изменение) списков ка</w:t>
            </w:r>
            <w:r w:rsidRPr="00775EAB">
              <w:t>н</w:t>
            </w:r>
            <w:r w:rsidRPr="00775EAB">
              <w:t>дидатов в присяжные заседатели фед</w:t>
            </w:r>
            <w:r w:rsidRPr="00775EAB">
              <w:t>е</w:t>
            </w:r>
            <w:r w:rsidRPr="00775EAB">
              <w:t>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0140051200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7,0</w:t>
            </w:r>
          </w:p>
        </w:tc>
      </w:tr>
      <w:tr w:rsidR="003172F5" w:rsidRPr="00775EAB" w:rsidTr="003B1B7C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0140051200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7,0</w:t>
            </w:r>
          </w:p>
        </w:tc>
      </w:tr>
      <w:tr w:rsidR="003172F5" w:rsidRPr="00775EAB" w:rsidTr="003B1B7C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 xml:space="preserve">Проведение Всеросийской переписи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0140054690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301,8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0140054690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301,8</w:t>
            </w:r>
          </w:p>
        </w:tc>
      </w:tr>
      <w:tr w:rsidR="003172F5" w:rsidRPr="00775EAB" w:rsidTr="003B1B7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Функционирование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0140070060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264,0</w:t>
            </w:r>
          </w:p>
        </w:tc>
      </w:tr>
      <w:tr w:rsidR="003172F5" w:rsidRPr="00775EAB" w:rsidTr="003B1B7C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lastRenderedPageBreak/>
              <w:t>Расходы на выплаты персоналу в ц</w:t>
            </w:r>
            <w:r w:rsidRPr="00775EAB">
              <w:t>е</w:t>
            </w:r>
            <w:r w:rsidRPr="00775EAB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75EAB">
              <w:t>н</w:t>
            </w:r>
            <w:r w:rsidRPr="00775EAB"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0140070060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132,8</w:t>
            </w:r>
          </w:p>
        </w:tc>
      </w:tr>
      <w:tr w:rsidR="003172F5" w:rsidRPr="00775EAB" w:rsidTr="003B1B7C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0140070060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131,2</w:t>
            </w:r>
          </w:p>
        </w:tc>
      </w:tr>
      <w:tr w:rsidR="003172F5" w:rsidRPr="00775EAB" w:rsidTr="003B1B7C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0140070090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931,0</w:t>
            </w:r>
          </w:p>
        </w:tc>
      </w:tr>
      <w:tr w:rsidR="003172F5" w:rsidRPr="00775EAB" w:rsidTr="003B1B7C">
        <w:trPr>
          <w:trHeight w:val="1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Расходы на выплаты персоналу в ц</w:t>
            </w:r>
            <w:r w:rsidRPr="00775EAB">
              <w:t>е</w:t>
            </w:r>
            <w:r w:rsidRPr="00775EAB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75EAB">
              <w:t>н</w:t>
            </w:r>
            <w:r w:rsidRPr="00775EAB"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0140070090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885,1</w:t>
            </w:r>
          </w:p>
        </w:tc>
      </w:tr>
      <w:tr w:rsidR="003172F5" w:rsidRPr="00775EAB" w:rsidTr="003B1B7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0140070090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45,9</w:t>
            </w:r>
          </w:p>
        </w:tc>
      </w:tr>
      <w:tr w:rsidR="003172F5" w:rsidRPr="00775EAB" w:rsidTr="003B1B7C">
        <w:trPr>
          <w:trHeight w:val="16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Осуществление государственных по</w:t>
            </w:r>
            <w:r w:rsidRPr="00775EAB">
              <w:t>л</w:t>
            </w:r>
            <w:r w:rsidRPr="00775EAB">
              <w:t>номочий по постановке на учет и учет граждан, выехавших из районов Кра</w:t>
            </w:r>
            <w:r w:rsidRPr="00775EAB">
              <w:t>й</w:t>
            </w:r>
            <w:r w:rsidRPr="00775EAB">
              <w:t>него Севера и приравненных к ним местностей, имеющих право на пол</w:t>
            </w:r>
            <w:r w:rsidRPr="00775EAB">
              <w:t>у</w:t>
            </w:r>
            <w:r w:rsidRPr="00775EAB">
              <w:t>чение жилищных субсидий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0140070110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3,8</w:t>
            </w:r>
          </w:p>
        </w:tc>
      </w:tr>
      <w:tr w:rsidR="003172F5" w:rsidRPr="00775EAB" w:rsidTr="003B1B7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0140070110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3,8</w:t>
            </w:r>
          </w:p>
        </w:tc>
      </w:tr>
      <w:tr w:rsidR="003172F5" w:rsidRPr="00775EAB" w:rsidTr="003B1B7C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94612,5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67883,6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Обеспечение деятельности детских дошкольных организаций (учрежд</w:t>
            </w:r>
            <w:r w:rsidRPr="00775EAB">
              <w:t>е</w:t>
            </w:r>
            <w:r w:rsidRPr="00775EAB">
              <w:t>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0210010390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32750,5</w:t>
            </w:r>
          </w:p>
        </w:tc>
      </w:tr>
      <w:tr w:rsidR="003172F5" w:rsidRPr="00775EAB" w:rsidTr="003B1B7C">
        <w:trPr>
          <w:trHeight w:val="17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Расходы на выплаты персоналу в ц</w:t>
            </w:r>
            <w:r w:rsidRPr="00775EAB">
              <w:t>е</w:t>
            </w:r>
            <w:r w:rsidRPr="00775EAB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75EAB">
              <w:t>н</w:t>
            </w:r>
            <w:r w:rsidRPr="00775EAB"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0210010390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8852,4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0210010390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9405,5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0210010390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14247,0</w:t>
            </w:r>
          </w:p>
        </w:tc>
      </w:tr>
      <w:tr w:rsidR="003172F5" w:rsidRPr="00775EAB" w:rsidTr="003B1B7C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lastRenderedPageBreak/>
              <w:t>Уплата налогов, сборов и иных плат</w:t>
            </w:r>
            <w:r w:rsidRPr="00775EAB">
              <w:t>е</w:t>
            </w:r>
            <w:r w:rsidRPr="00775EAB">
              <w:t>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0210010390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245,6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Обеспечение деятельности школ-детских садов, школ начальных, н</w:t>
            </w:r>
            <w:r w:rsidRPr="00775EAB">
              <w:t>е</w:t>
            </w:r>
            <w:r w:rsidRPr="00775EAB">
              <w:t>полных средних и средних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0210010400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18245,1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0210010400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13789,0</w:t>
            </w:r>
          </w:p>
        </w:tc>
      </w:tr>
      <w:tr w:rsidR="003172F5" w:rsidRPr="00775EAB" w:rsidTr="003B1B7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Социальное обеспечение и иные в</w:t>
            </w:r>
            <w:r w:rsidRPr="00775EAB">
              <w:t>ы</w:t>
            </w:r>
            <w:r w:rsidRPr="00775EAB"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0210010400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27,0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0210010400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3403,7</w:t>
            </w:r>
          </w:p>
        </w:tc>
      </w:tr>
      <w:tr w:rsidR="003172F5" w:rsidRPr="00775EAB" w:rsidTr="003B1B7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Уплата налогов, сборов и иных плат</w:t>
            </w:r>
            <w:r w:rsidRPr="00775EAB">
              <w:t>е</w:t>
            </w:r>
            <w:r w:rsidRPr="00775EAB">
              <w:t>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0210010400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1025,4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Обеспечение деятельности организ</w:t>
            </w:r>
            <w:r w:rsidRPr="00775EAB">
              <w:t>а</w:t>
            </w:r>
            <w:r w:rsidRPr="00775EAB">
              <w:t>ций (учреждений)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0210010420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16888,0</w:t>
            </w:r>
          </w:p>
        </w:tc>
      </w:tr>
      <w:tr w:rsidR="003172F5" w:rsidRPr="00775EAB" w:rsidTr="003B1B7C">
        <w:trPr>
          <w:trHeight w:val="16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Расходы на выплаты персоналу в ц</w:t>
            </w:r>
            <w:r w:rsidRPr="00775EAB">
              <w:t>е</w:t>
            </w:r>
            <w:r w:rsidRPr="00775EAB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75EAB">
              <w:t>н</w:t>
            </w:r>
            <w:r w:rsidRPr="00775EAB"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0210010420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9180,1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0210010420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1050,7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0210010420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6643,3</w:t>
            </w:r>
          </w:p>
        </w:tc>
      </w:tr>
      <w:tr w:rsidR="003172F5" w:rsidRPr="00775EAB" w:rsidTr="003B1B7C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Уплата налогов, сборов и иных плат</w:t>
            </w:r>
            <w:r w:rsidRPr="00775EAB">
              <w:t>е</w:t>
            </w:r>
            <w:r w:rsidRPr="00775EAB">
              <w:t>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0210010420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13,9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Расходы на обеспечение деятельности (оказание услуг)подведомственных учреждений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17432,8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0220010530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17432,8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Расходы на обеспечение  деятельности (оказание услуг) иных подведомстве</w:t>
            </w:r>
            <w:r w:rsidRPr="00775EAB">
              <w:t>н</w:t>
            </w:r>
            <w:r w:rsidRPr="00775EAB"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9296,1</w:t>
            </w:r>
          </w:p>
        </w:tc>
      </w:tr>
      <w:tr w:rsidR="003172F5" w:rsidRPr="00775EAB" w:rsidTr="003B1B7C">
        <w:trPr>
          <w:trHeight w:val="16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Учебно-методические кабинеты, це</w:t>
            </w:r>
            <w:r w:rsidRPr="00775EAB">
              <w:t>н</w:t>
            </w:r>
            <w:r w:rsidRPr="00775EAB">
              <w:t>трализованные бухгалтерии, группы хозяйственного обслуживания, уче</w:t>
            </w:r>
            <w:r w:rsidRPr="00775EAB">
              <w:t>б</w:t>
            </w:r>
            <w:r w:rsidRPr="00775EAB">
              <w:t>ные фильмотеки, межшкольные уче</w:t>
            </w:r>
            <w:r w:rsidRPr="00775EAB">
              <w:t>б</w:t>
            </w:r>
            <w:r w:rsidRPr="00775EAB">
              <w:t>нопроизводственные комбинаты, л</w:t>
            </w:r>
            <w:r w:rsidRPr="00775EAB">
              <w:t>о</w:t>
            </w:r>
            <w:r w:rsidRPr="00775EAB">
              <w:t>гопедические пункты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0250010820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7407,4</w:t>
            </w:r>
          </w:p>
        </w:tc>
      </w:tr>
      <w:tr w:rsidR="003172F5" w:rsidRPr="00775EAB" w:rsidTr="003B1B7C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lastRenderedPageBreak/>
              <w:t>Расходы на выплаты персоналу в ц</w:t>
            </w:r>
            <w:r w:rsidRPr="00775EAB">
              <w:t>е</w:t>
            </w:r>
            <w:r w:rsidRPr="00775EAB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75EAB">
              <w:t>н</w:t>
            </w:r>
            <w:r w:rsidRPr="00775EAB"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0250010820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4433,3</w:t>
            </w:r>
          </w:p>
        </w:tc>
      </w:tr>
      <w:tr w:rsidR="003172F5" w:rsidRPr="00775EAB" w:rsidTr="003B1B7C">
        <w:trPr>
          <w:trHeight w:val="16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Расходы на выплаты персоналу в ц</w:t>
            </w:r>
            <w:r w:rsidRPr="00775EAB">
              <w:t>е</w:t>
            </w:r>
            <w:r w:rsidRPr="00775EAB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75EAB">
              <w:t>н</w:t>
            </w:r>
            <w:r w:rsidRPr="00775EAB"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0250010820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1880,6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0250010820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1048,0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0250010820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45,5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Учреждения по обеспечению наци</w:t>
            </w:r>
            <w:r w:rsidRPr="00775EAB">
              <w:t>о</w:t>
            </w:r>
            <w:r w:rsidRPr="00775EAB">
              <w:t>нальной безопасности и правоохран</w:t>
            </w:r>
            <w:r w:rsidRPr="00775EAB">
              <w:t>и</w:t>
            </w:r>
            <w:r w:rsidRPr="00775EAB">
              <w:t>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0250010860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1888,7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Расходы на выплаты персоналу в ц</w:t>
            </w:r>
            <w:r w:rsidRPr="00775EAB">
              <w:t>е</w:t>
            </w:r>
            <w:r w:rsidRPr="00775EAB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75EAB">
              <w:t>н</w:t>
            </w:r>
            <w:r w:rsidRPr="00775EAB"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0250010860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1826,4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0250010860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62,3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ГП Алтайского края "Обеспечение д</w:t>
            </w:r>
            <w:r w:rsidRPr="00775EAB">
              <w:t>о</w:t>
            </w:r>
            <w:r w:rsidRPr="00775EAB">
              <w:t>ступным и комфортным жильем нас</w:t>
            </w:r>
            <w:r w:rsidRPr="00775EAB">
              <w:t>е</w:t>
            </w:r>
            <w:r w:rsidRPr="00775EAB">
              <w:t>ления Алтайского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1362,4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Подпрограмма ГП Алтайского края " Льготная ипотека для молодых учит</w:t>
            </w:r>
            <w:r w:rsidRPr="00775EAB">
              <w:t>е</w:t>
            </w:r>
            <w:r w:rsidRPr="00775EAB">
              <w:t>лей в Алтайском крае"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14200S0990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34,0</w:t>
            </w:r>
          </w:p>
        </w:tc>
      </w:tr>
      <w:tr w:rsidR="003172F5" w:rsidRPr="00775EAB" w:rsidTr="003B1B7C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Социальное обеспечение и иные в</w:t>
            </w:r>
            <w:r w:rsidRPr="00775EAB">
              <w:t>ы</w:t>
            </w:r>
            <w:r w:rsidRPr="00775EAB"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14200S0990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34,0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МП "Обеспечение доступным и ко</w:t>
            </w:r>
            <w:r w:rsidRPr="00775EAB">
              <w:t>м</w:t>
            </w:r>
            <w:r w:rsidRPr="00775EAB">
              <w:t>фортным жильем населения  Поспел</w:t>
            </w:r>
            <w:r w:rsidRPr="00775EAB">
              <w:t>и</w:t>
            </w:r>
            <w:r w:rsidRPr="00775EAB">
              <w:t xml:space="preserve">хинского района Алтайского края"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14200L4970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237,1</w:t>
            </w:r>
          </w:p>
        </w:tc>
      </w:tr>
      <w:tr w:rsidR="003172F5" w:rsidRPr="00775EAB" w:rsidTr="003B1B7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Социальное обеспечение и иные в</w:t>
            </w:r>
            <w:r w:rsidRPr="00775EAB">
              <w:t>ы</w:t>
            </w:r>
            <w:r w:rsidRPr="00775EAB"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14200L4970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237,1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ГП Алтайского края "Обеспечение д</w:t>
            </w:r>
            <w:r w:rsidRPr="00775EAB">
              <w:t>о</w:t>
            </w:r>
            <w:r w:rsidRPr="00775EAB">
              <w:t>ступным и комфортным жильем нас</w:t>
            </w:r>
            <w:r w:rsidRPr="00775EAB">
              <w:t>е</w:t>
            </w:r>
            <w:r w:rsidRPr="00775EAB">
              <w:t xml:space="preserve">ления  Алтайского края"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14200L4970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1091,3</w:t>
            </w:r>
          </w:p>
        </w:tc>
      </w:tr>
      <w:tr w:rsidR="003172F5" w:rsidRPr="00775EAB" w:rsidTr="003B1B7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Социальное обеспечение и иные в</w:t>
            </w:r>
            <w:r w:rsidRPr="00775EAB">
              <w:t>ы</w:t>
            </w:r>
            <w:r w:rsidRPr="00775EAB"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14200L4970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1091,3</w:t>
            </w:r>
          </w:p>
        </w:tc>
      </w:tr>
      <w:tr w:rsidR="003172F5" w:rsidRPr="00775EAB" w:rsidTr="003B1B7C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Муниципальная программа "Проф</w:t>
            </w:r>
            <w:r w:rsidRPr="00775EAB">
              <w:t>и</w:t>
            </w:r>
            <w:r w:rsidRPr="00775EAB">
              <w:t>лактика преступлений и иных прав</w:t>
            </w:r>
            <w:r w:rsidRPr="00775EAB">
              <w:t>о</w:t>
            </w:r>
            <w:r w:rsidRPr="00775EAB">
              <w:t>нарушений в Поспелихинском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lastRenderedPageBreak/>
              <w:t>Расходы на реализацию мероприятий районных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1010060990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1010060990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9,5</w:t>
            </w:r>
          </w:p>
        </w:tc>
      </w:tr>
      <w:tr w:rsidR="003172F5" w:rsidRPr="00775EAB" w:rsidTr="003B1B7C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Социальное обеспечение и иные в</w:t>
            </w:r>
            <w:r w:rsidRPr="00775EAB">
              <w:t>ы</w:t>
            </w:r>
            <w:r w:rsidRPr="00775EAB"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1010060990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0,5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Муниципальная  программа "Повыш</w:t>
            </w:r>
            <w:r w:rsidRPr="00775EAB">
              <w:t>е</w:t>
            </w:r>
            <w:r w:rsidRPr="00775EAB">
              <w:t>ния безопасности дорожного движения в Поспелихинском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Расходы на реализацию мероприятий районных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1020060990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1020060990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МП "Противодействие идеологии те</w:t>
            </w:r>
            <w:r w:rsidRPr="00775EAB">
              <w:t>р</w:t>
            </w:r>
            <w:r w:rsidRPr="00775EAB">
              <w:t>роризма в Поспелихинском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5,0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Расходы на реализацию мероприятий районных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1050060990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5,0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1050060990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5,0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МП "Энергосбережение и повышение энергетической эффективности в П</w:t>
            </w:r>
            <w:r w:rsidRPr="00775EAB">
              <w:t>о</w:t>
            </w:r>
            <w:r w:rsidRPr="00775EAB">
              <w:t xml:space="preserve">спелихинском районе"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225,1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Расходы на реализацию мероприятий районных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1900060990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225,1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1900060990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166,3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1900060990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38,4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1900060990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20,4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 xml:space="preserve">Муниципальная программа "Развитие сельского хозяйства  Поспелихинского  района"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40,0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Расходы на реализацию мероприятий районных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2200060990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40,0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2200060990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40,0</w:t>
            </w:r>
          </w:p>
        </w:tc>
      </w:tr>
      <w:tr w:rsidR="003172F5" w:rsidRPr="00775EAB" w:rsidTr="003B1B7C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Государственная программа Алтайск</w:t>
            </w:r>
            <w:r w:rsidRPr="00775EAB">
              <w:t>о</w:t>
            </w:r>
            <w:r w:rsidRPr="00775EAB">
              <w:t>го края "Обеспечение населения А</w:t>
            </w:r>
            <w:r w:rsidRPr="00775EAB">
              <w:t>л</w:t>
            </w:r>
            <w:r w:rsidRPr="00775EAB">
              <w:t>тайского края жилищно-коммунальными услугами"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4300000000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17802,0</w:t>
            </w:r>
          </w:p>
        </w:tc>
      </w:tr>
      <w:tr w:rsidR="003172F5" w:rsidRPr="00775EAB" w:rsidTr="003B1B7C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lastRenderedPageBreak/>
              <w:t>Муниципальная программа "Обесп</w:t>
            </w:r>
            <w:r w:rsidRPr="00775EAB">
              <w:t>е</w:t>
            </w:r>
            <w:r w:rsidRPr="00775EAB">
              <w:t>чение населения Поспелихинского района Алтайского края жилищно-коммунальными услугами"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4300060990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3147,9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4300060990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3147,9</w:t>
            </w:r>
          </w:p>
        </w:tc>
      </w:tr>
      <w:tr w:rsidR="003172F5" w:rsidRPr="00775EAB" w:rsidTr="003B1B7C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Муниципальная программа "Обесп</w:t>
            </w:r>
            <w:r w:rsidRPr="00775EAB">
              <w:t>е</w:t>
            </w:r>
            <w:r w:rsidRPr="00775EAB">
              <w:t>чение населения Поспелихинского района Алтайского края жилищно-коммунальными услугами"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4300060990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1940,0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4300060990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1940,0</w:t>
            </w:r>
          </w:p>
        </w:tc>
      </w:tr>
      <w:tr w:rsidR="003172F5" w:rsidRPr="00775EAB" w:rsidTr="003B1B7C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Обеспечение стабильного водосна</w:t>
            </w:r>
            <w:r w:rsidRPr="00775EAB">
              <w:t>б</w:t>
            </w:r>
            <w:r w:rsidRPr="00775EAB">
              <w:t>жения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43100S3020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2119,2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43100S3020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2119,2</w:t>
            </w:r>
          </w:p>
        </w:tc>
      </w:tr>
      <w:tr w:rsidR="003172F5" w:rsidRPr="00775EAB" w:rsidTr="003B1B7C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Подпрограмма"Модернизация объе</w:t>
            </w:r>
            <w:r w:rsidRPr="00775EAB">
              <w:t>к</w:t>
            </w:r>
            <w:r w:rsidRPr="00775EAB">
              <w:t>тов коммунальной инфраструктуры Алтайского 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4320000000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10594,9</w:t>
            </w:r>
          </w:p>
        </w:tc>
      </w:tr>
      <w:tr w:rsidR="003172F5" w:rsidRPr="00775EAB" w:rsidTr="003B1B7C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Субсидии муниципальным образов</w:t>
            </w:r>
            <w:r w:rsidRPr="00775EAB">
              <w:t>а</w:t>
            </w:r>
            <w:r w:rsidRPr="00775EAB">
              <w:t>ниям  на обеспечение расчетов  мун</w:t>
            </w:r>
            <w:r w:rsidRPr="00775EAB">
              <w:t>и</w:t>
            </w:r>
            <w:r w:rsidRPr="00775EAB">
              <w:t>ципальными учреждениями за потре</w:t>
            </w:r>
            <w:r w:rsidRPr="00775EAB">
              <w:t>б</w:t>
            </w:r>
            <w:r w:rsidRPr="00775EAB">
              <w:t>ленные топливно-энергетические р</w:t>
            </w:r>
            <w:r w:rsidRPr="00775EAB">
              <w:t>е</w:t>
            </w:r>
            <w:r w:rsidRPr="00775EAB">
              <w:t>сурсы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43200S1190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10594,9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43200S1190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880,1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43200S1190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2300,7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43200S1190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688,3</w:t>
            </w:r>
          </w:p>
        </w:tc>
      </w:tr>
      <w:tr w:rsidR="003172F5" w:rsidRPr="00775EAB" w:rsidTr="003B1B7C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43200S1190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2188,5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43200S1190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4537,3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 xml:space="preserve">Муниципальная программа  "Развитие культуры Поспелихинского района 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4400000000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150,0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Расходы на реализацию мероприятий районных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4400060990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150,0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4400060990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150,0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rPr>
                <w:rFonts w:ascii="Times New Romas" w:hAnsi="Times New Romas" w:cs="Arial CYR"/>
                <w:color w:val="000000"/>
              </w:rPr>
            </w:pPr>
            <w:r w:rsidRPr="00775EAB">
              <w:rPr>
                <w:rFonts w:ascii="Times New Romas" w:hAnsi="Times New Romas" w:cs="Arial CYR"/>
                <w:color w:val="000000"/>
              </w:rPr>
              <w:t>МП "Информатизация органов испо</w:t>
            </w:r>
            <w:r w:rsidRPr="00775EAB">
              <w:rPr>
                <w:rFonts w:ascii="Times New Romas" w:hAnsi="Times New Romas" w:cs="Arial CYR"/>
                <w:color w:val="000000"/>
              </w:rPr>
              <w:t>л</w:t>
            </w:r>
            <w:r w:rsidRPr="00775EAB">
              <w:rPr>
                <w:rFonts w:ascii="Times New Romas" w:hAnsi="Times New Romas" w:cs="Arial CYR"/>
                <w:color w:val="000000"/>
              </w:rPr>
              <w:t xml:space="preserve">нительной власти Поспелихинского </w:t>
            </w:r>
            <w:r w:rsidRPr="00775EAB">
              <w:rPr>
                <w:rFonts w:ascii="Times New Romas" w:hAnsi="Times New Romas" w:cs="Arial CYR"/>
                <w:color w:val="000000"/>
              </w:rPr>
              <w:lastRenderedPageBreak/>
              <w:t>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lastRenderedPageBreak/>
              <w:t>4700000000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350,0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lastRenderedPageBreak/>
              <w:t>Расходы на реализацию мероприятий районных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4700060990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350,0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4700060990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350,0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ГП Алтайского края "Комплексное развитие сельских территорий Алта</w:t>
            </w:r>
            <w:r w:rsidRPr="00775EAB">
              <w:t>й</w:t>
            </w:r>
            <w:r w:rsidRPr="00775EAB">
              <w:t>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1209,6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Расходы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52000S0630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1209,6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Улучшение жилищных условий гра</w:t>
            </w:r>
            <w:r w:rsidRPr="00775EAB">
              <w:t>ж</w:t>
            </w:r>
            <w:r w:rsidRPr="00775EAB">
              <w:t>дан, проживающих на сельских терр</w:t>
            </w:r>
            <w:r w:rsidRPr="00775EAB">
              <w:t>и</w:t>
            </w:r>
            <w:r w:rsidRPr="00775EAB">
              <w:t>ториях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52000S0630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1209,6</w:t>
            </w:r>
          </w:p>
        </w:tc>
      </w:tr>
      <w:tr w:rsidR="003172F5" w:rsidRPr="00775EAB" w:rsidTr="003B1B7C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Социальное обеспечение и иные в</w:t>
            </w:r>
            <w:r w:rsidRPr="00775EAB">
              <w:t>ы</w:t>
            </w:r>
            <w:r w:rsidRPr="00775EAB"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52000S0630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1209,6</w:t>
            </w:r>
          </w:p>
        </w:tc>
      </w:tr>
      <w:tr w:rsidR="003172F5" w:rsidRPr="00775EAB" w:rsidTr="003B1B7C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МП "Комплексные меры противоде</w:t>
            </w:r>
            <w:r w:rsidRPr="00775EAB">
              <w:t>й</w:t>
            </w:r>
            <w:r w:rsidRPr="00775EAB">
              <w:t>ствия злоупотреблению наркотиками и их незаконному обороту в Поспел</w:t>
            </w:r>
            <w:r w:rsidRPr="00775EAB">
              <w:t>и</w:t>
            </w:r>
            <w:r w:rsidRPr="00775EAB">
              <w:t xml:space="preserve">хинском районе"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5510060990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5,0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5510060990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5,0</w:t>
            </w:r>
          </w:p>
        </w:tc>
      </w:tr>
      <w:tr w:rsidR="003172F5" w:rsidRPr="00775EAB" w:rsidTr="003B1B7C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МП "Развитие образования в Поспел</w:t>
            </w:r>
            <w:r w:rsidRPr="00775EAB">
              <w:t>и</w:t>
            </w:r>
            <w:r w:rsidRPr="00775EAB">
              <w:t>хинском районе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16548,6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Расходы на реализацию мероприятий районных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5800060990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4075,0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5800060990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3324,3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5800060990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750,7</w:t>
            </w:r>
          </w:p>
        </w:tc>
      </w:tr>
      <w:tr w:rsidR="003172F5" w:rsidRPr="00775EAB" w:rsidTr="003B1B7C">
        <w:trPr>
          <w:trHeight w:val="8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2F5" w:rsidRPr="00775EAB" w:rsidRDefault="003172F5" w:rsidP="003B1B7C">
            <w:r w:rsidRPr="00775EAB">
              <w:t>МП "Развитие образования в Поспел</w:t>
            </w:r>
            <w:r w:rsidRPr="00775EAB">
              <w:t>и</w:t>
            </w:r>
            <w:r w:rsidRPr="00775EAB">
              <w:t>хинском районе" софинансирование района на летний отдых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58000S3212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277,4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58000S3212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264,8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58000S3212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12,6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Субсидия на горячее питание учеников начальных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58000L3042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11686,2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58000L3042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8388,1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lastRenderedPageBreak/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58000L3042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3298,1</w:t>
            </w:r>
          </w:p>
        </w:tc>
      </w:tr>
      <w:tr w:rsidR="003172F5" w:rsidRPr="00775EAB" w:rsidTr="003B1B7C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Подпрограмма "Развитие общего обр</w:t>
            </w:r>
            <w:r w:rsidRPr="00775EAB">
              <w:t>а</w:t>
            </w:r>
            <w:r w:rsidRPr="00775EAB">
              <w:t>зования в Алтайском крае" госуда</w:t>
            </w:r>
            <w:r w:rsidRPr="00775EAB">
              <w:t>р</w:t>
            </w:r>
            <w:r w:rsidRPr="00775EAB">
              <w:t>ственной программы Алтайского края "Развитие образования в Алтайском крае"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500,0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Федеральный проект "Успех каждого ребенка" в рамках национального пр</w:t>
            </w:r>
            <w:r w:rsidRPr="00775EAB">
              <w:t>о</w:t>
            </w:r>
            <w:r w:rsidRPr="00775EAB">
              <w:t>екта "Образование"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582E200000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500,0</w:t>
            </w:r>
          </w:p>
        </w:tc>
      </w:tr>
      <w:tr w:rsidR="003172F5" w:rsidRPr="00775EAB" w:rsidTr="003B1B7C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Создание в общеобразовательных о</w:t>
            </w:r>
            <w:r w:rsidRPr="00775EAB">
              <w:t>р</w:t>
            </w:r>
            <w:r w:rsidRPr="00775EAB">
              <w:t>ганизациях, расположенных в сельской местности и малых городах, условий для зпнятий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582E250970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500,0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582E250970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500,0</w:t>
            </w:r>
          </w:p>
        </w:tc>
      </w:tr>
      <w:tr w:rsidR="003172F5" w:rsidRPr="00775EAB" w:rsidTr="003B1B7C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МП "Молодежь Поспелихинского ра</w:t>
            </w:r>
            <w:r w:rsidRPr="00775EAB">
              <w:t>й</w:t>
            </w:r>
            <w:r w:rsidRPr="00775EAB">
              <w:t>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Расходы на реализацию мероприятий районных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5850060990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5850060990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10,0</w:t>
            </w:r>
          </w:p>
        </w:tc>
      </w:tr>
      <w:tr w:rsidR="003172F5" w:rsidRPr="00775EAB" w:rsidTr="003B1B7C">
        <w:trPr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"Программа  поддержки и развития малого и среднего предпринимател</w:t>
            </w:r>
            <w:r w:rsidRPr="00775EAB">
              <w:t>ь</w:t>
            </w:r>
            <w:r w:rsidRPr="00775EAB">
              <w:t>ства на территории Поспелихинского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35,0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Расходы на реализацию мероприятий районных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5900060990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35,0</w:t>
            </w:r>
          </w:p>
        </w:tc>
      </w:tr>
      <w:tr w:rsidR="003172F5" w:rsidRPr="00775EAB" w:rsidTr="003B1B7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5900060990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35,0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МП"Повышение уровня пожарной безопасности муниципальных учр</w:t>
            </w:r>
            <w:r w:rsidRPr="00775EAB">
              <w:t>е</w:t>
            </w:r>
            <w:r w:rsidRPr="00775EAB">
              <w:t>ждений в Поспелихинском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2065,9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Расходы на реализацию мероприятий районных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6800060990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1916,2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6800060990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213,9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6800060990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78,0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6800060990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296,0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6800060990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15,6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lastRenderedPageBreak/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6800060990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105,6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6800060990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90,0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6800060990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24,0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6800060990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1051,1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6800060990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42,0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Муниципальная  программа "Соде</w:t>
            </w:r>
            <w:r w:rsidRPr="00775EAB">
              <w:t>й</w:t>
            </w:r>
            <w:r w:rsidRPr="00775EAB">
              <w:t>ствие занятости населения Поспел</w:t>
            </w:r>
            <w:r w:rsidRPr="00775EAB">
              <w:t>и</w:t>
            </w:r>
            <w:r w:rsidRPr="00775EAB">
              <w:t xml:space="preserve">хинского района"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50,0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Расходы на реализацию мероприятий районных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6810060990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50,0</w:t>
            </w:r>
          </w:p>
        </w:tc>
      </w:tr>
      <w:tr w:rsidR="003172F5" w:rsidRPr="00775EAB" w:rsidTr="003B1B7C">
        <w:trPr>
          <w:trHeight w:val="17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Расходы на выплаты персоналу в ц</w:t>
            </w:r>
            <w:r w:rsidRPr="00775EAB">
              <w:t>е</w:t>
            </w:r>
            <w:r w:rsidRPr="00775EAB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75EAB">
              <w:t>н</w:t>
            </w:r>
            <w:r w:rsidRPr="00775EAB"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6810060990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50,0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МП "Улучшение условий и охраны труда в Поспелихинском районе</w:t>
            </w:r>
            <w:r w:rsidRPr="00775EAB">
              <w:rPr>
                <w:b/>
                <w:bCs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99,7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Расходы на реализацию мероприятий районных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6820060990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99,7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6820060990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99,7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Государственная программа Алтайск</w:t>
            </w:r>
            <w:r w:rsidRPr="00775EAB">
              <w:t>о</w:t>
            </w:r>
            <w:r w:rsidRPr="00775EAB">
              <w:t>го края "Развитие физической культ</w:t>
            </w:r>
            <w:r w:rsidRPr="00775EAB">
              <w:t>у</w:t>
            </w:r>
            <w:r w:rsidRPr="00775EAB">
              <w:t>ры и спорта в Алтайском крае"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604,1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МП "Развитие физической культуры и спорта в Поспелихинском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7000060990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500,0</w:t>
            </w:r>
          </w:p>
        </w:tc>
      </w:tr>
      <w:tr w:rsidR="003172F5" w:rsidRPr="00775EAB" w:rsidTr="003B1B7C">
        <w:trPr>
          <w:trHeight w:val="1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Расходы на выплаты персоналу в ц</w:t>
            </w:r>
            <w:r w:rsidRPr="00775EAB">
              <w:t>е</w:t>
            </w:r>
            <w:r w:rsidRPr="00775EAB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75EAB">
              <w:t>н</w:t>
            </w:r>
            <w:r w:rsidRPr="00775EAB"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7000060990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37,5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7000060990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212,5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7000060990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250,0</w:t>
            </w:r>
          </w:p>
        </w:tc>
      </w:tr>
      <w:tr w:rsidR="003172F5" w:rsidRPr="00775EAB" w:rsidTr="003B1B7C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lastRenderedPageBreak/>
              <w:t>Обеспечение уровня финансирования муниципальных организ</w:t>
            </w:r>
            <w:r w:rsidRPr="00775EAB">
              <w:t>а</w:t>
            </w:r>
            <w:r w:rsidRPr="00775EAB">
              <w:t>ций,осуществляющих спортивную подготовку в соответствии с требов</w:t>
            </w:r>
            <w:r w:rsidRPr="00775EAB">
              <w:t>а</w:t>
            </w:r>
            <w:r w:rsidRPr="00775EAB">
              <w:t>ниями федеральных стандартов спо</w:t>
            </w:r>
            <w:r w:rsidRPr="00775EAB">
              <w:t>р</w:t>
            </w:r>
            <w:r w:rsidRPr="00775EAB">
              <w:t>тивной подготовки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70200S0310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104,1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70200S0310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104,1</w:t>
            </w:r>
          </w:p>
        </w:tc>
      </w:tr>
      <w:tr w:rsidR="003172F5" w:rsidRPr="00775EAB" w:rsidTr="003B1B7C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Подпрограмма "Меры социальной поддержки отдельных категорий гра</w:t>
            </w:r>
            <w:r w:rsidRPr="00775EAB">
              <w:t>ж</w:t>
            </w:r>
            <w:r w:rsidRPr="00775EAB">
              <w:t>дан" государственной программы А</w:t>
            </w:r>
            <w:r w:rsidRPr="00775EAB">
              <w:t>л</w:t>
            </w:r>
            <w:r w:rsidRPr="00775EAB">
              <w:t>тайского края "Социальная поддержка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769,4</w:t>
            </w:r>
          </w:p>
        </w:tc>
      </w:tr>
      <w:tr w:rsidR="003172F5" w:rsidRPr="00775EAB" w:rsidTr="003B1B7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МП "Старшее поколение"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7110060990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45,0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7110060990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45,0</w:t>
            </w:r>
          </w:p>
        </w:tc>
      </w:tr>
      <w:tr w:rsidR="003172F5" w:rsidRPr="00775EAB" w:rsidTr="003B1B7C">
        <w:trPr>
          <w:trHeight w:val="14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Осуществление полномочий по обе</w:t>
            </w:r>
            <w:r w:rsidRPr="00775EAB">
              <w:t>с</w:t>
            </w:r>
            <w:r w:rsidRPr="00775EAB">
              <w:t>печению жильем отдельных категорий граждан, установленных Федеральным законом от 12 января 1995 года № 5-ФЗ «О  ветеранах»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7110051350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723,1</w:t>
            </w:r>
          </w:p>
        </w:tc>
      </w:tr>
      <w:tr w:rsidR="003172F5" w:rsidRPr="00775EAB" w:rsidTr="003B1B7C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Социальное обеспечение и иные в</w:t>
            </w:r>
            <w:r w:rsidRPr="00775EAB">
              <w:t>ы</w:t>
            </w:r>
            <w:r w:rsidRPr="00775EAB"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7110051350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723,1</w:t>
            </w:r>
          </w:p>
        </w:tc>
      </w:tr>
      <w:tr w:rsidR="003172F5" w:rsidRPr="00775EAB" w:rsidTr="003B1B7C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rPr>
                <w:color w:val="000000"/>
              </w:rPr>
            </w:pPr>
            <w:r w:rsidRPr="00775EAB">
              <w:rPr>
                <w:color w:val="000000"/>
              </w:rPr>
              <w:t>Осуществление полномочий по обе</w:t>
            </w:r>
            <w:r w:rsidRPr="00775EAB">
              <w:rPr>
                <w:color w:val="000000"/>
              </w:rPr>
              <w:t>с</w:t>
            </w:r>
            <w:r w:rsidRPr="00775EAB">
              <w:rPr>
                <w:color w:val="000000"/>
              </w:rPr>
              <w:t>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7110051760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1,3</w:t>
            </w:r>
          </w:p>
        </w:tc>
      </w:tr>
      <w:tr w:rsidR="003172F5" w:rsidRPr="00775EAB" w:rsidTr="003B1B7C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Социальное обеспечение и иные в</w:t>
            </w:r>
            <w:r w:rsidRPr="00775EAB">
              <w:t>ы</w:t>
            </w:r>
            <w:r w:rsidRPr="00775EAB"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7110051760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1,3</w:t>
            </w:r>
          </w:p>
        </w:tc>
      </w:tr>
      <w:tr w:rsidR="003172F5" w:rsidRPr="00775EAB" w:rsidTr="003B1B7C">
        <w:trPr>
          <w:trHeight w:val="13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rPr>
                <w:color w:val="000000"/>
              </w:rPr>
            </w:pPr>
            <w:r w:rsidRPr="00775EAB">
              <w:rPr>
                <w:color w:val="000000"/>
              </w:rPr>
              <w:t>Государственная программа Алтайск</w:t>
            </w:r>
            <w:r w:rsidRPr="00775EAB">
              <w:rPr>
                <w:color w:val="000000"/>
              </w:rPr>
              <w:t>о</w:t>
            </w:r>
            <w:r w:rsidRPr="00775EAB">
              <w:rPr>
                <w:color w:val="000000"/>
              </w:rPr>
              <w:t>го края «Создание условий для усто</w:t>
            </w:r>
            <w:r w:rsidRPr="00775EAB">
              <w:rPr>
                <w:color w:val="000000"/>
              </w:rPr>
              <w:t>й</w:t>
            </w:r>
            <w:r w:rsidRPr="00775EAB">
              <w:rPr>
                <w:color w:val="000000"/>
              </w:rPr>
              <w:t>чивого исполнения бюджетов муниц</w:t>
            </w:r>
            <w:r w:rsidRPr="00775EAB">
              <w:rPr>
                <w:color w:val="000000"/>
              </w:rPr>
              <w:t>и</w:t>
            </w:r>
            <w:r w:rsidRPr="00775EAB">
              <w:rPr>
                <w:color w:val="000000"/>
              </w:rPr>
              <w:t>пальных образований и повышения эффективности бюджетных расходов в Алтайском крае»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9728,0</w:t>
            </w:r>
          </w:p>
        </w:tc>
      </w:tr>
      <w:tr w:rsidR="003172F5" w:rsidRPr="00775EAB" w:rsidTr="003B1B7C">
        <w:trPr>
          <w:trHeight w:val="20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rPr>
                <w:color w:val="000000"/>
              </w:rPr>
            </w:pPr>
            <w:r w:rsidRPr="00775EAB">
              <w:rPr>
                <w:color w:val="000000"/>
              </w:rPr>
              <w:t>Подпрограмма «Поддержание усто</w:t>
            </w:r>
            <w:r w:rsidRPr="00775EAB">
              <w:rPr>
                <w:color w:val="000000"/>
              </w:rPr>
              <w:t>й</w:t>
            </w:r>
            <w:r w:rsidRPr="00775EAB">
              <w:rPr>
                <w:color w:val="000000"/>
              </w:rPr>
              <w:t>чивого исполнения бюджетов муниц</w:t>
            </w:r>
            <w:r w:rsidRPr="00775EAB">
              <w:rPr>
                <w:color w:val="000000"/>
              </w:rPr>
              <w:t>и</w:t>
            </w:r>
            <w:r w:rsidRPr="00775EAB">
              <w:rPr>
                <w:color w:val="000000"/>
              </w:rPr>
              <w:t>пальных образований Алтайского края» государственной программы А</w:t>
            </w:r>
            <w:r w:rsidRPr="00775EAB">
              <w:rPr>
                <w:color w:val="000000"/>
              </w:rPr>
              <w:t>л</w:t>
            </w:r>
            <w:r w:rsidRPr="00775EAB">
              <w:rPr>
                <w:color w:val="000000"/>
              </w:rPr>
              <w:t>тайского края «Создание условий для устойчивого исполнения бюджетов муниципальных образований и пов</w:t>
            </w:r>
            <w:r w:rsidRPr="00775EAB">
              <w:rPr>
                <w:color w:val="000000"/>
              </w:rPr>
              <w:t>ы</w:t>
            </w:r>
            <w:r w:rsidRPr="00775EAB">
              <w:rPr>
                <w:color w:val="000000"/>
              </w:rPr>
              <w:t>шения эффективности бюджетных расходов в Алтайском крае»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9728,0</w:t>
            </w:r>
          </w:p>
        </w:tc>
      </w:tr>
      <w:tr w:rsidR="003172F5" w:rsidRPr="00775EAB" w:rsidTr="003B1B7C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rPr>
                <w:color w:val="000000"/>
              </w:rPr>
            </w:pPr>
            <w:r w:rsidRPr="00775EAB">
              <w:rPr>
                <w:color w:val="000000"/>
              </w:rPr>
              <w:t>Софинансирование части расходов местных бюджетов по оплате труда работников муниципальных учрежд</w:t>
            </w:r>
            <w:r w:rsidRPr="00775EAB">
              <w:rPr>
                <w:color w:val="000000"/>
              </w:rPr>
              <w:t>е</w:t>
            </w:r>
            <w:r w:rsidRPr="00775EAB">
              <w:rPr>
                <w:color w:val="000000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72200S0430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9728,0</w:t>
            </w:r>
          </w:p>
        </w:tc>
      </w:tr>
      <w:tr w:rsidR="003172F5" w:rsidRPr="00775EAB" w:rsidTr="003B1B7C">
        <w:trPr>
          <w:trHeight w:val="1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lastRenderedPageBreak/>
              <w:t>Расходы на выплаты персоналу в ц</w:t>
            </w:r>
            <w:r w:rsidRPr="00775EAB">
              <w:t>е</w:t>
            </w:r>
            <w:r w:rsidRPr="00775EAB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75EAB">
              <w:t>н</w:t>
            </w:r>
            <w:r w:rsidRPr="00775EAB"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72200S0430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2688,0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72200S0430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2119,0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72200S0430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3921,0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72200S0430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1000,0</w:t>
            </w:r>
          </w:p>
        </w:tc>
      </w:tr>
      <w:tr w:rsidR="003172F5" w:rsidRPr="00775EAB" w:rsidTr="003B1B7C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МП "Подготовка и переподготовка муниципальных служащих и работн</w:t>
            </w:r>
            <w:r w:rsidRPr="00775EAB">
              <w:t>и</w:t>
            </w:r>
            <w:r w:rsidRPr="00775EAB">
              <w:t>ков муниципальных учреждений П</w:t>
            </w:r>
            <w:r w:rsidRPr="00775EAB">
              <w:t>о</w:t>
            </w:r>
            <w:r w:rsidRPr="00775EAB">
              <w:t>спелихинского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90,0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Расходы на реализацию мероприятий районных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7400060990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90,0</w:t>
            </w:r>
          </w:p>
        </w:tc>
      </w:tr>
      <w:tr w:rsidR="003172F5" w:rsidRPr="00775EAB" w:rsidTr="003B1B7C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Расходы на выплаты персоналу в ц</w:t>
            </w:r>
            <w:r w:rsidRPr="00775EAB">
              <w:t>е</w:t>
            </w:r>
            <w:r w:rsidRPr="00775EAB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75EAB">
              <w:t>н</w:t>
            </w:r>
            <w:r w:rsidRPr="00775EAB"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7400060990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15,0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7400060990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75,0</w:t>
            </w:r>
          </w:p>
        </w:tc>
      </w:tr>
      <w:tr w:rsidR="003172F5" w:rsidRPr="00775EAB" w:rsidTr="003B1B7C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Иные вопросы в отраслях социальной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337588,4</w:t>
            </w:r>
          </w:p>
        </w:tc>
      </w:tr>
      <w:tr w:rsidR="003172F5" w:rsidRPr="00775EAB" w:rsidTr="003B1B7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Иные вопросы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275880,7</w:t>
            </w:r>
          </w:p>
        </w:tc>
      </w:tr>
      <w:tr w:rsidR="003172F5" w:rsidRPr="00775EAB" w:rsidTr="003B1B7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Развитие системы отдыха и укрепл</w:t>
            </w:r>
            <w:r w:rsidRPr="00775EAB">
              <w:t>е</w:t>
            </w:r>
            <w:r w:rsidRPr="00775EAB">
              <w:t>ние здоровья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90100S3212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295,7</w:t>
            </w:r>
          </w:p>
        </w:tc>
      </w:tr>
      <w:tr w:rsidR="003172F5" w:rsidRPr="00775EAB" w:rsidTr="003B1B7C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90100S3212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295,7</w:t>
            </w:r>
          </w:p>
        </w:tc>
      </w:tr>
      <w:tr w:rsidR="003172F5" w:rsidRPr="00775EAB" w:rsidTr="003B1B7C">
        <w:trPr>
          <w:trHeight w:val="21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2F5" w:rsidRPr="00775EAB" w:rsidRDefault="003172F5" w:rsidP="003B1B7C">
            <w:r w:rsidRPr="00775EAB">
              <w:t>Ежемесячное денежное вознагражд</w:t>
            </w:r>
            <w:r w:rsidRPr="00775EAB">
              <w:t>е</w:t>
            </w:r>
            <w:r w:rsidRPr="00775EAB">
              <w:t>ние за классное руководство педагог</w:t>
            </w:r>
            <w:r w:rsidRPr="00775EAB">
              <w:t>и</w:t>
            </w:r>
            <w:r w:rsidRPr="00775EAB">
              <w:t>ческим работникам государственных и муниципальных общеобразовательных организаций (расходы на реализацию мероприятий в муниципальных учр</w:t>
            </w:r>
            <w:r w:rsidRPr="00775EAB">
              <w:t>е</w:t>
            </w:r>
            <w:r w:rsidRPr="00775EAB">
              <w:t>ждениях)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9010053032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19139,0</w:t>
            </w:r>
          </w:p>
        </w:tc>
      </w:tr>
      <w:tr w:rsidR="003172F5" w:rsidRPr="00775EAB" w:rsidTr="003B1B7C">
        <w:trPr>
          <w:trHeight w:val="16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lastRenderedPageBreak/>
              <w:t>Расходы на выплаты персоналу в ц</w:t>
            </w:r>
            <w:r w:rsidRPr="00775EAB">
              <w:t>е</w:t>
            </w:r>
            <w:r w:rsidRPr="00775EAB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75EAB">
              <w:t>н</w:t>
            </w:r>
            <w:r w:rsidRPr="00775EAB"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9010053032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13280,0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9010053032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5859,0</w:t>
            </w:r>
          </w:p>
        </w:tc>
      </w:tr>
      <w:tr w:rsidR="003172F5" w:rsidRPr="00775EAB" w:rsidTr="003B1B7C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rPr>
                <w:rFonts w:ascii="Times New Romas" w:hAnsi="Times New Romas" w:cs="Arial CYR"/>
                <w:color w:val="000000"/>
              </w:rPr>
            </w:pPr>
            <w:r w:rsidRPr="00775EAB">
              <w:rPr>
                <w:rFonts w:ascii="Times New Romas" w:hAnsi="Times New Romas" w:cs="Arial CYR"/>
                <w:color w:val="000000"/>
              </w:rPr>
              <w:t>Обеспечение государственных гара</w:t>
            </w:r>
            <w:r w:rsidRPr="00775EAB">
              <w:rPr>
                <w:rFonts w:ascii="Times New Romas" w:hAnsi="Times New Romas" w:cs="Arial CYR"/>
                <w:color w:val="000000"/>
              </w:rPr>
              <w:t>н</w:t>
            </w:r>
            <w:r w:rsidRPr="00775EAB">
              <w:rPr>
                <w:rFonts w:ascii="Times New Romas" w:hAnsi="Times New Romas" w:cs="Arial CYR"/>
                <w:color w:val="000000"/>
              </w:rPr>
              <w:t>тий реализации прав на получение о</w:t>
            </w:r>
            <w:r w:rsidRPr="00775EAB">
              <w:rPr>
                <w:rFonts w:ascii="Times New Romas" w:hAnsi="Times New Romas" w:cs="Arial CYR"/>
                <w:color w:val="000000"/>
              </w:rPr>
              <w:t>б</w:t>
            </w:r>
            <w:r w:rsidRPr="00775EAB">
              <w:rPr>
                <w:rFonts w:ascii="Times New Romas" w:hAnsi="Times New Romas" w:cs="Arial CYR"/>
                <w:color w:val="000000"/>
              </w:rPr>
              <w:t>щедоступного и бесплатного дошкол</w:t>
            </w:r>
            <w:r w:rsidRPr="00775EAB">
              <w:rPr>
                <w:rFonts w:ascii="Times New Romas" w:hAnsi="Times New Romas" w:cs="Arial CYR"/>
                <w:color w:val="000000"/>
              </w:rPr>
              <w:t>ь</w:t>
            </w:r>
            <w:r w:rsidRPr="00775EAB">
              <w:rPr>
                <w:rFonts w:ascii="Times New Romas" w:hAnsi="Times New Romas" w:cs="Arial CYR"/>
                <w:color w:val="000000"/>
              </w:rPr>
              <w:t>ного образования в дошкольных обр</w:t>
            </w:r>
            <w:r w:rsidRPr="00775EAB">
              <w:rPr>
                <w:rFonts w:ascii="Times New Romas" w:hAnsi="Times New Romas" w:cs="Arial CYR"/>
                <w:color w:val="000000"/>
              </w:rPr>
              <w:t>а</w:t>
            </w:r>
            <w:r w:rsidRPr="00775EAB">
              <w:rPr>
                <w:rFonts w:ascii="Times New Romas" w:hAnsi="Times New Romas" w:cs="Arial CYR"/>
                <w:color w:val="000000"/>
              </w:rPr>
              <w:t>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9010070900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53848,0</w:t>
            </w:r>
          </w:p>
        </w:tc>
      </w:tr>
      <w:tr w:rsidR="003172F5" w:rsidRPr="00775EAB" w:rsidTr="003B1B7C">
        <w:trPr>
          <w:trHeight w:val="17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Расходы на выплаты персоналу в ц</w:t>
            </w:r>
            <w:r w:rsidRPr="00775EAB">
              <w:t>е</w:t>
            </w:r>
            <w:r w:rsidRPr="00775EAB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75EAB">
              <w:t>н</w:t>
            </w:r>
            <w:r w:rsidRPr="00775EAB"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9010070900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28061,3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9010070900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420,1</w:t>
            </w:r>
          </w:p>
        </w:tc>
      </w:tr>
      <w:tr w:rsidR="003172F5" w:rsidRPr="00775EAB" w:rsidTr="003B1B7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Социальное обеспечение и иные в</w:t>
            </w:r>
            <w:r w:rsidRPr="00775EAB">
              <w:t>ы</w:t>
            </w:r>
            <w:r w:rsidRPr="00775EAB"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9010070900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31,0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9010070900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25335,6</w:t>
            </w:r>
          </w:p>
        </w:tc>
      </w:tr>
      <w:tr w:rsidR="003172F5" w:rsidRPr="00775EAB" w:rsidTr="003B1B7C">
        <w:trPr>
          <w:trHeight w:val="19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rPr>
                <w:rFonts w:ascii="Times New Romas" w:hAnsi="Times New Romas" w:cs="Arial CYR"/>
                <w:color w:val="000000"/>
              </w:rPr>
            </w:pPr>
            <w:r w:rsidRPr="00775EAB">
              <w:rPr>
                <w:rFonts w:ascii="Times New Romas" w:hAnsi="Times New Romas" w:cs="Arial CYR"/>
                <w:color w:val="000000"/>
              </w:rPr>
              <w:t>Обеспечение государственных гара</w:t>
            </w:r>
            <w:r w:rsidRPr="00775EAB">
              <w:rPr>
                <w:rFonts w:ascii="Times New Romas" w:hAnsi="Times New Romas" w:cs="Arial CYR"/>
                <w:color w:val="000000"/>
              </w:rPr>
              <w:t>н</w:t>
            </w:r>
            <w:r w:rsidRPr="00775EAB">
              <w:rPr>
                <w:rFonts w:ascii="Times New Romas" w:hAnsi="Times New Romas" w:cs="Arial CYR"/>
                <w:color w:val="000000"/>
              </w:rPr>
              <w:t>тий реализации прав на получение о</w:t>
            </w:r>
            <w:r w:rsidRPr="00775EAB">
              <w:rPr>
                <w:rFonts w:ascii="Times New Romas" w:hAnsi="Times New Romas" w:cs="Arial CYR"/>
                <w:color w:val="000000"/>
              </w:rPr>
              <w:t>б</w:t>
            </w:r>
            <w:r w:rsidRPr="00775EAB">
              <w:rPr>
                <w:rFonts w:ascii="Times New Romas" w:hAnsi="Times New Romas" w:cs="Arial CYR"/>
                <w:color w:val="000000"/>
              </w:rPr>
              <w:t>щедоступного и бесплатного дошкол</w:t>
            </w:r>
            <w:r w:rsidRPr="00775EAB">
              <w:rPr>
                <w:rFonts w:ascii="Times New Romas" w:hAnsi="Times New Romas" w:cs="Arial CYR"/>
                <w:color w:val="000000"/>
              </w:rPr>
              <w:t>ь</w:t>
            </w:r>
            <w:r w:rsidRPr="00775EAB">
              <w:rPr>
                <w:rFonts w:ascii="Times New Romas" w:hAnsi="Times New Romas" w:cs="Arial CYR"/>
                <w:color w:val="000000"/>
              </w:rPr>
              <w:t>ного, начального общего, основного общего, среднего общего образования в муниципальных общеобразовател</w:t>
            </w:r>
            <w:r w:rsidRPr="00775EAB">
              <w:rPr>
                <w:rFonts w:ascii="Times New Romas" w:hAnsi="Times New Romas" w:cs="Arial CYR"/>
                <w:color w:val="000000"/>
              </w:rPr>
              <w:t>ь</w:t>
            </w:r>
            <w:r w:rsidRPr="00775EAB">
              <w:rPr>
                <w:rFonts w:ascii="Times New Romas" w:hAnsi="Times New Romas" w:cs="Arial CYR"/>
                <w:color w:val="000000"/>
              </w:rPr>
              <w:t>ных организациях, обеспечение д</w:t>
            </w:r>
            <w:r w:rsidRPr="00775EAB">
              <w:rPr>
                <w:rFonts w:ascii="Times New Romas" w:hAnsi="Times New Romas" w:cs="Arial CYR"/>
                <w:color w:val="000000"/>
              </w:rPr>
              <w:t>о</w:t>
            </w:r>
            <w:r w:rsidRPr="00775EAB">
              <w:rPr>
                <w:rFonts w:ascii="Times New Romas" w:hAnsi="Times New Romas" w:cs="Arial CYR"/>
                <w:color w:val="000000"/>
              </w:rPr>
              <w:t>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9010070910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200456,0</w:t>
            </w:r>
          </w:p>
        </w:tc>
      </w:tr>
      <w:tr w:rsidR="003172F5" w:rsidRPr="00775EAB" w:rsidTr="003B1B7C">
        <w:trPr>
          <w:trHeight w:val="16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Расходы на выплаты персоналу в ц</w:t>
            </w:r>
            <w:r w:rsidRPr="00775EAB">
              <w:t>е</w:t>
            </w:r>
            <w:r w:rsidRPr="00775EAB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75EAB">
              <w:t>н</w:t>
            </w:r>
            <w:r w:rsidRPr="00775EAB"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9010070910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137937,7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9010070910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3206,3</w:t>
            </w:r>
          </w:p>
        </w:tc>
      </w:tr>
      <w:tr w:rsidR="003172F5" w:rsidRPr="00775EAB" w:rsidTr="003B1B7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Социальное обеспечение и иные в</w:t>
            </w:r>
            <w:r w:rsidRPr="00775EAB">
              <w:t>ы</w:t>
            </w:r>
            <w:r w:rsidRPr="00775EAB"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9010070910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98,0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9010070910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59214,0</w:t>
            </w:r>
          </w:p>
        </w:tc>
      </w:tr>
      <w:tr w:rsidR="003172F5" w:rsidRPr="00775EAB" w:rsidTr="003B1B7C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lastRenderedPageBreak/>
              <w:t>Компенсационные выплаты на питание обучающимся в муниципальных о</w:t>
            </w:r>
            <w:r w:rsidRPr="00775EAB">
              <w:t>б</w:t>
            </w:r>
            <w:r w:rsidRPr="00775EAB">
              <w:t>щеобразовательных организациях, нуждающимся в социальной поддер</w:t>
            </w:r>
            <w:r w:rsidRPr="00775EAB">
              <w:t>ж</w:t>
            </w:r>
            <w:r w:rsidRPr="00775EAB">
              <w:t>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9010070930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2142,0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9010070930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1582,8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9010070930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559,2</w:t>
            </w:r>
          </w:p>
        </w:tc>
      </w:tr>
      <w:tr w:rsidR="003172F5" w:rsidRPr="00775EAB" w:rsidTr="003B1B7C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Иные вопросы в сфере здравоохран</w:t>
            </w:r>
            <w:r w:rsidRPr="00775EAB">
              <w:t>е</w:t>
            </w:r>
            <w:r w:rsidRPr="00775EAB">
              <w:t>ния,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8598,0</w:t>
            </w:r>
          </w:p>
        </w:tc>
      </w:tr>
      <w:tr w:rsidR="003172F5" w:rsidRPr="00775EAB" w:rsidTr="003B1B7C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Центры спортивной подготовки (сбо</w:t>
            </w:r>
            <w:r w:rsidRPr="00775EAB">
              <w:t>р</w:t>
            </w:r>
            <w:r w:rsidRPr="00775EAB">
              <w:t>ные команды) и иные организации (учреждения) в сфере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9030016690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8598,0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9030016690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8598,0</w:t>
            </w:r>
          </w:p>
        </w:tc>
      </w:tr>
      <w:tr w:rsidR="003172F5" w:rsidRPr="00775EAB" w:rsidTr="003B1B7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rPr>
                <w:rFonts w:ascii="Times New Romas" w:hAnsi="Times New Romas" w:cs="Arial CYR"/>
                <w:color w:val="000000"/>
              </w:rPr>
            </w:pPr>
            <w:r w:rsidRPr="00775EAB">
              <w:rPr>
                <w:rFonts w:ascii="Times New Romas" w:hAnsi="Times New Romas" w:cs="Arial CYR"/>
                <w:color w:val="000000"/>
              </w:rPr>
              <w:t>Иные вопросы в сфере социальной п</w:t>
            </w:r>
            <w:r w:rsidRPr="00775EAB">
              <w:rPr>
                <w:rFonts w:ascii="Times New Romas" w:hAnsi="Times New Romas" w:cs="Arial CYR"/>
                <w:color w:val="000000"/>
              </w:rPr>
              <w:t>о</w:t>
            </w:r>
            <w:r w:rsidRPr="00775EAB">
              <w:rPr>
                <w:rFonts w:ascii="Times New Romas" w:hAnsi="Times New Romas" w:cs="Arial CYR"/>
                <w:color w:val="000000"/>
              </w:rPr>
              <w:t>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15625,0</w:t>
            </w:r>
          </w:p>
        </w:tc>
      </w:tr>
      <w:tr w:rsidR="003172F5" w:rsidRPr="00775EAB" w:rsidTr="003B1B7C">
        <w:trPr>
          <w:trHeight w:val="14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Компенсация части родительской пл</w:t>
            </w:r>
            <w:r w:rsidRPr="00775EAB">
              <w:t>а</w:t>
            </w:r>
            <w:r w:rsidRPr="00775EAB">
              <w:t>ты за присмотр и уход за детьми, осв</w:t>
            </w:r>
            <w:r w:rsidRPr="00775EAB">
              <w:t>а</w:t>
            </w:r>
            <w:r w:rsidRPr="00775EAB">
              <w:t>ивающими  образовательные програ</w:t>
            </w:r>
            <w:r w:rsidRPr="00775EAB">
              <w:t>м</w:t>
            </w:r>
            <w:r w:rsidRPr="00775EAB">
              <w:t>мы дошкольного образования в орг</w:t>
            </w:r>
            <w:r w:rsidRPr="00775EAB">
              <w:t>а</w:t>
            </w:r>
            <w:r w:rsidRPr="00775EAB">
              <w:t>низациях, осуществляющих образов</w:t>
            </w:r>
            <w:r w:rsidRPr="00775EAB">
              <w:t>а</w:t>
            </w:r>
            <w:r w:rsidRPr="00775EAB">
              <w:t>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9040070700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2945,0</w:t>
            </w:r>
          </w:p>
        </w:tc>
      </w:tr>
      <w:tr w:rsidR="003172F5" w:rsidRPr="00775EAB" w:rsidTr="003B1B7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Социальное обеспечение и иные в</w:t>
            </w:r>
            <w:r w:rsidRPr="00775EAB">
              <w:t>ы</w:t>
            </w:r>
            <w:r w:rsidRPr="00775EAB"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9040070700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1545,0</w:t>
            </w:r>
          </w:p>
        </w:tc>
      </w:tr>
      <w:tr w:rsidR="003172F5" w:rsidRPr="00775EAB" w:rsidTr="003B1B7C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9040070700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1400,0</w:t>
            </w:r>
          </w:p>
        </w:tc>
      </w:tr>
      <w:tr w:rsidR="003172F5" w:rsidRPr="00775EAB" w:rsidTr="003B1B7C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rPr>
                <w:rFonts w:ascii="Times New Romas" w:hAnsi="Times New Romas" w:cs="Arial CYR"/>
                <w:color w:val="000000"/>
              </w:rPr>
            </w:pPr>
            <w:r w:rsidRPr="00775EAB">
              <w:rPr>
                <w:rFonts w:ascii="Times New Romas" w:hAnsi="Times New Romas" w:cs="Arial CYR"/>
                <w:color w:val="000000"/>
              </w:rPr>
              <w:t>Содержание ребенка в семье опекуна (попечителя) и приемной семье, а та</w:t>
            </w:r>
            <w:r w:rsidRPr="00775EAB">
              <w:rPr>
                <w:rFonts w:ascii="Times New Romas" w:hAnsi="Times New Romas" w:cs="Arial CYR"/>
                <w:color w:val="000000"/>
              </w:rPr>
              <w:t>к</w:t>
            </w:r>
            <w:r w:rsidRPr="00775EAB">
              <w:rPr>
                <w:rFonts w:ascii="Times New Romas" w:hAnsi="Times New Romas" w:cs="Arial CYR"/>
                <w:color w:val="000000"/>
              </w:rPr>
              <w:t>же на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9040070800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12680,0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Выплаты приемной семье на содерж</w:t>
            </w:r>
            <w:r w:rsidRPr="00775EAB">
              <w:t>а</w:t>
            </w:r>
            <w:r w:rsidRPr="00775EAB">
              <w:t>ние подопечных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9040070801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3228,0</w:t>
            </w:r>
          </w:p>
        </w:tc>
      </w:tr>
      <w:tr w:rsidR="003172F5" w:rsidRPr="00775EAB" w:rsidTr="003B1B7C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Социальное обеспечение и иные в</w:t>
            </w:r>
            <w:r w:rsidRPr="00775EAB">
              <w:t>ы</w:t>
            </w:r>
            <w:r w:rsidRPr="00775EAB"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9040070801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3228,0</w:t>
            </w:r>
          </w:p>
        </w:tc>
      </w:tr>
      <w:tr w:rsidR="003172F5" w:rsidRPr="00775EAB" w:rsidTr="003B1B7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Вознаграждение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9040070802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1484,0</w:t>
            </w:r>
          </w:p>
        </w:tc>
      </w:tr>
      <w:tr w:rsidR="003172F5" w:rsidRPr="00775EAB" w:rsidTr="003B1B7C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Социальное обеспечение и иные в</w:t>
            </w:r>
            <w:r w:rsidRPr="00775EAB">
              <w:t>ы</w:t>
            </w:r>
            <w:r w:rsidRPr="00775EAB"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9040070802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1484,0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Выплаты семьям опекунов на соде</w:t>
            </w:r>
            <w:r w:rsidRPr="00775EAB">
              <w:t>р</w:t>
            </w:r>
            <w:r w:rsidRPr="00775EAB">
              <w:t>жание подопечных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9040070803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7968,0</w:t>
            </w:r>
          </w:p>
        </w:tc>
      </w:tr>
      <w:tr w:rsidR="003172F5" w:rsidRPr="00775EAB" w:rsidTr="003B1B7C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Социальное обеспечение и иные в</w:t>
            </w:r>
            <w:r w:rsidRPr="00775EAB">
              <w:t>ы</w:t>
            </w:r>
            <w:r w:rsidRPr="00775EAB"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9040070803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7968,0</w:t>
            </w:r>
          </w:p>
        </w:tc>
      </w:tr>
      <w:tr w:rsidR="003172F5" w:rsidRPr="00775EAB" w:rsidTr="003B1B7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Иные вопросы в области национал</w:t>
            </w:r>
            <w:r w:rsidRPr="00775EAB">
              <w:t>ь</w:t>
            </w:r>
            <w:r w:rsidRPr="00775EAB">
              <w:t>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7466,1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lastRenderedPageBreak/>
              <w:t>Мероприятия по стимулированию и</w:t>
            </w:r>
            <w:r w:rsidRPr="00775EAB">
              <w:t>н</w:t>
            </w:r>
            <w:r w:rsidRPr="00775EAB">
              <w:t>вестицонной активности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250,0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Оценка недвижимости, признание прав регулирования отношений по госуда</w:t>
            </w:r>
            <w:r w:rsidRPr="00775EAB">
              <w:t>р</w:t>
            </w:r>
            <w:r w:rsidRPr="00775EAB">
              <w:t>ственной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9110017380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250,0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9110017380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250,0</w:t>
            </w:r>
          </w:p>
        </w:tc>
      </w:tr>
      <w:tr w:rsidR="003172F5" w:rsidRPr="00775EAB" w:rsidTr="003B1B7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Мероприятия в сфере транспорта и д</w:t>
            </w:r>
            <w:r w:rsidRPr="00775EAB">
              <w:t>о</w:t>
            </w:r>
            <w:r w:rsidRPr="00775EAB">
              <w:t>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6836,1</w:t>
            </w:r>
          </w:p>
        </w:tc>
      </w:tr>
      <w:tr w:rsidR="003172F5" w:rsidRPr="00775EAB" w:rsidTr="003B1B7C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Содержание, ремонт, реконструкция и строительство автомобильных дорог, являющихся муниципальной со</w:t>
            </w:r>
            <w:r w:rsidRPr="00775EAB">
              <w:t>б</w:t>
            </w:r>
            <w:r w:rsidRPr="00775EAB">
              <w:t>ственностью за счет акцизов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9120067270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1299,9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9120067270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1299,9</w:t>
            </w:r>
          </w:p>
        </w:tc>
      </w:tr>
      <w:tr w:rsidR="003172F5" w:rsidRPr="00775EAB" w:rsidTr="003B1B7C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Содержание, ремонт, реконструкция автомобильных дорог, являющихся муниципальной собственностью за счет краевой 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9120067280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3118,0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9120067280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3118,0</w:t>
            </w:r>
          </w:p>
        </w:tc>
      </w:tr>
      <w:tr w:rsidR="003172F5" w:rsidRPr="00775EAB" w:rsidTr="003B1B7C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Субсидия на улично-дорожную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91200S1030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2418,2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91200S1030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2418,2</w:t>
            </w:r>
          </w:p>
        </w:tc>
      </w:tr>
      <w:tr w:rsidR="003172F5" w:rsidRPr="00775EAB" w:rsidTr="003B1B7C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Мероприятия в области сельского х</w:t>
            </w:r>
            <w:r w:rsidRPr="00775EAB">
              <w:t>о</w:t>
            </w:r>
            <w:r w:rsidRPr="00775EAB">
              <w:t>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380,0</w:t>
            </w:r>
          </w:p>
        </w:tc>
      </w:tr>
      <w:tr w:rsidR="003172F5" w:rsidRPr="00775EAB" w:rsidTr="003B1B7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Отлов и содержание безнадзорных ж</w:t>
            </w:r>
            <w:r w:rsidRPr="00775EAB">
              <w:t>и</w:t>
            </w:r>
            <w:r w:rsidRPr="00775EAB">
              <w:t>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9140070400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380,0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9140070400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380,0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Иные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8254,0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Иные расходы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8254,0</w:t>
            </w:r>
          </w:p>
        </w:tc>
      </w:tr>
      <w:tr w:rsidR="003172F5" w:rsidRPr="00775EAB" w:rsidTr="003B1B7C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Фонд капитального ремонта мног</w:t>
            </w:r>
            <w:r w:rsidRPr="00775EAB">
              <w:t>о</w:t>
            </w:r>
            <w:r w:rsidRPr="00775EAB">
              <w:t>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9290018020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54,0</w:t>
            </w:r>
          </w:p>
        </w:tc>
      </w:tr>
      <w:tr w:rsidR="003172F5" w:rsidRPr="00775EAB" w:rsidTr="003B1B7C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9290018020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54,0</w:t>
            </w:r>
          </w:p>
        </w:tc>
      </w:tr>
      <w:tr w:rsidR="003172F5" w:rsidRPr="00775EAB" w:rsidTr="003B1B7C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Мероприятия в области коммунальн</w:t>
            </w:r>
            <w:r w:rsidRPr="00775EAB">
              <w:t>о</w:t>
            </w:r>
            <w:r w:rsidRPr="00775EAB">
              <w:t>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9290018030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7200,0</w:t>
            </w:r>
          </w:p>
        </w:tc>
      </w:tr>
      <w:tr w:rsidR="003172F5" w:rsidRPr="00775EAB" w:rsidTr="003B1B7C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Социальное обеспечение и иные в</w:t>
            </w:r>
            <w:r w:rsidRPr="00775EAB">
              <w:t>ы</w:t>
            </w:r>
            <w:r w:rsidRPr="00775EAB"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9290018030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7200,0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9290018040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1000,0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9290018040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1000,0</w:t>
            </w:r>
          </w:p>
        </w:tc>
      </w:tr>
      <w:tr w:rsidR="003172F5" w:rsidRPr="00775EAB" w:rsidTr="003B1B7C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Межбюджетные трансферты общего характера бюджетам субъектов Ро</w:t>
            </w:r>
            <w:r w:rsidRPr="00775EAB">
              <w:t>с</w:t>
            </w:r>
            <w:r w:rsidRPr="00775EAB">
              <w:t>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10337,5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Выравнивание бюджетной обеспече</w:t>
            </w:r>
            <w:r w:rsidRPr="00775EAB">
              <w:t>н</w:t>
            </w:r>
            <w:r w:rsidRPr="00775EAB">
              <w:t>ности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3745,8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Выравнивание бюджетной обеспече</w:t>
            </w:r>
            <w:r w:rsidRPr="00775EAB">
              <w:t>н</w:t>
            </w:r>
            <w:r w:rsidRPr="00775EAB">
              <w:t>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9810060220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3745,8</w:t>
            </w:r>
          </w:p>
        </w:tc>
      </w:tr>
      <w:tr w:rsidR="003172F5" w:rsidRPr="00775EAB" w:rsidTr="003B1B7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9810060220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3745,8</w:t>
            </w:r>
          </w:p>
        </w:tc>
      </w:tr>
      <w:tr w:rsidR="003172F5" w:rsidRPr="00775EAB" w:rsidTr="003B1B7C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Иные межбюджетные трансферты о</w:t>
            </w:r>
            <w:r w:rsidRPr="00775EAB">
              <w:t>б</w:t>
            </w:r>
            <w:r w:rsidRPr="00775EAB">
              <w:t>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6591,7</w:t>
            </w:r>
          </w:p>
        </w:tc>
      </w:tr>
      <w:tr w:rsidR="003172F5" w:rsidRPr="00775EAB" w:rsidTr="003B1B7C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Прочие межбюджетные трансферты, передаваемые муниципальным образ</w:t>
            </w:r>
            <w:r w:rsidRPr="00775EAB">
              <w:t>о</w:t>
            </w:r>
            <w:r w:rsidRPr="00775EAB">
              <w:t>ваниям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9850060410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1000,0</w:t>
            </w:r>
          </w:p>
        </w:tc>
      </w:tr>
      <w:tr w:rsidR="003172F5" w:rsidRPr="00775EAB" w:rsidTr="003B1B7C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9850060410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1000,0</w:t>
            </w:r>
          </w:p>
        </w:tc>
      </w:tr>
      <w:tr w:rsidR="003172F5" w:rsidRPr="00775EAB" w:rsidTr="003B1B7C">
        <w:trPr>
          <w:trHeight w:val="19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Межбюджетные трансферты бюдж</w:t>
            </w:r>
            <w:r w:rsidRPr="00775EAB">
              <w:t>е</w:t>
            </w:r>
            <w:r w:rsidRPr="00775EAB">
              <w:t>там муниципальных районов из бю</w:t>
            </w:r>
            <w:r w:rsidRPr="00775EAB">
              <w:t>д</w:t>
            </w:r>
            <w:r w:rsidRPr="00775EAB"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775EAB">
              <w:t>о</w:t>
            </w:r>
            <w:r w:rsidRPr="00775EAB">
              <w:t>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122,6</w:t>
            </w:r>
          </w:p>
        </w:tc>
      </w:tr>
      <w:tr w:rsidR="003172F5" w:rsidRPr="00775EAB" w:rsidTr="003B1B7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122,6</w:t>
            </w:r>
          </w:p>
        </w:tc>
      </w:tr>
      <w:tr w:rsidR="003172F5" w:rsidRPr="00775EAB" w:rsidTr="003B1B7C">
        <w:trPr>
          <w:trHeight w:val="19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Межбюджетные трансферты бюдж</w:t>
            </w:r>
            <w:r w:rsidRPr="00775EAB">
              <w:t>е</w:t>
            </w:r>
            <w:r w:rsidRPr="00775EAB">
              <w:t>там муниципальных районов из бю</w:t>
            </w:r>
            <w:r w:rsidRPr="00775EAB">
              <w:t>д</w:t>
            </w:r>
            <w:r w:rsidRPr="00775EAB"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775EAB">
              <w:t>о</w:t>
            </w:r>
            <w:r w:rsidRPr="00775EAB">
              <w:t>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600,0</w:t>
            </w:r>
          </w:p>
        </w:tc>
      </w:tr>
      <w:tr w:rsidR="003172F5" w:rsidRPr="00775EAB" w:rsidTr="003B1B7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600,0</w:t>
            </w:r>
          </w:p>
        </w:tc>
      </w:tr>
      <w:tr w:rsidR="003172F5" w:rsidRPr="00775EAB" w:rsidTr="003B1B7C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Межбюджетные трансферты бюдж</w:t>
            </w:r>
            <w:r w:rsidRPr="00775EAB">
              <w:t>е</w:t>
            </w:r>
            <w:r w:rsidRPr="00775EAB">
              <w:t>там муниципальных районов из бю</w:t>
            </w:r>
            <w:r w:rsidRPr="00775EAB">
              <w:t>д</w:t>
            </w:r>
            <w:r w:rsidRPr="00775EAB">
              <w:t xml:space="preserve"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r w:rsidRPr="00775EAB">
              <w:lastRenderedPageBreak/>
              <w:t>в соответствии с заключенными с</w:t>
            </w:r>
            <w:r w:rsidRPr="00775EAB">
              <w:t>о</w:t>
            </w:r>
            <w:r w:rsidRPr="00775EAB">
              <w:t>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lastRenderedPageBreak/>
              <w:t>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4547,1</w:t>
            </w:r>
          </w:p>
        </w:tc>
      </w:tr>
      <w:tr w:rsidR="003172F5" w:rsidRPr="00775EAB" w:rsidTr="003B1B7C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4547,1</w:t>
            </w:r>
          </w:p>
        </w:tc>
      </w:tr>
      <w:tr w:rsidR="003172F5" w:rsidRPr="00775EAB" w:rsidTr="003B1B7C">
        <w:trPr>
          <w:trHeight w:val="20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Межбюджетные трансферты бюдж</w:t>
            </w:r>
            <w:r w:rsidRPr="00775EAB">
              <w:t>е</w:t>
            </w:r>
            <w:r w:rsidRPr="00775EAB">
              <w:t>там муниципальных районов из бю</w:t>
            </w:r>
            <w:r w:rsidRPr="00775EAB">
              <w:t>д</w:t>
            </w:r>
            <w:r w:rsidRPr="00775EAB"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775EAB">
              <w:t>о</w:t>
            </w:r>
            <w:r w:rsidRPr="00775EAB">
              <w:t>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300,0</w:t>
            </w:r>
          </w:p>
        </w:tc>
      </w:tr>
      <w:tr w:rsidR="003172F5" w:rsidRPr="00775EAB" w:rsidTr="003B1B7C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300,0</w:t>
            </w:r>
          </w:p>
        </w:tc>
      </w:tr>
      <w:tr w:rsidR="003172F5" w:rsidRPr="00775EAB" w:rsidTr="003B1B7C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Межбюджетные трансферты бюдж</w:t>
            </w:r>
            <w:r w:rsidRPr="00775EAB">
              <w:t>е</w:t>
            </w:r>
            <w:r w:rsidRPr="00775EAB">
              <w:t>там муниципальных районов из бю</w:t>
            </w:r>
            <w:r w:rsidRPr="00775EAB">
              <w:t>д</w:t>
            </w:r>
            <w:r w:rsidRPr="00775EAB"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775EAB">
              <w:t>о</w:t>
            </w:r>
            <w:r w:rsidRPr="00775EAB">
              <w:t>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22,0</w:t>
            </w:r>
          </w:p>
        </w:tc>
      </w:tr>
      <w:tr w:rsidR="003172F5" w:rsidRPr="00775EAB" w:rsidTr="003B1B7C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22,0</w:t>
            </w:r>
          </w:p>
        </w:tc>
      </w:tr>
      <w:tr w:rsidR="003172F5" w:rsidRPr="00775EAB" w:rsidTr="003B1B7C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Резервные фонды местных админ</w:t>
            </w:r>
            <w:r w:rsidRPr="00775EAB">
              <w:t>и</w:t>
            </w:r>
            <w:r w:rsidRPr="00775EAB">
              <w:t>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9910014100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1000,0</w:t>
            </w:r>
          </w:p>
        </w:tc>
      </w:tr>
      <w:tr w:rsidR="003172F5" w:rsidRPr="00775EAB" w:rsidTr="003B1B7C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9910014100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8,2</w:t>
            </w:r>
          </w:p>
        </w:tc>
      </w:tr>
      <w:tr w:rsidR="003172F5" w:rsidRPr="00775EAB" w:rsidTr="003B1B7C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9910014100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65,4</w:t>
            </w:r>
          </w:p>
        </w:tc>
      </w:tr>
      <w:tr w:rsidR="003172F5" w:rsidRPr="00775EAB" w:rsidTr="003B1B7C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9910014100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10,0</w:t>
            </w:r>
          </w:p>
        </w:tc>
      </w:tr>
      <w:tr w:rsidR="003172F5" w:rsidRPr="00775EAB" w:rsidTr="003B1B7C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9910014100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140,3</w:t>
            </w:r>
          </w:p>
        </w:tc>
      </w:tr>
      <w:tr w:rsidR="003172F5" w:rsidRPr="00775EAB" w:rsidTr="003B1B7C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9910014100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13,6</w:t>
            </w:r>
          </w:p>
        </w:tc>
      </w:tr>
      <w:tr w:rsidR="003172F5" w:rsidRPr="00775EAB" w:rsidTr="003B1B7C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9910014100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0,5</w:t>
            </w:r>
          </w:p>
        </w:tc>
      </w:tr>
      <w:tr w:rsidR="003172F5" w:rsidRPr="00775EAB" w:rsidTr="003B1B7C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Социальное обеспечение и иные в</w:t>
            </w:r>
            <w:r w:rsidRPr="00775EAB">
              <w:t>ы</w:t>
            </w:r>
            <w:r w:rsidRPr="00775EAB"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9910014100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70,0</w:t>
            </w:r>
          </w:p>
        </w:tc>
      </w:tr>
      <w:tr w:rsidR="003172F5" w:rsidRPr="00775EAB" w:rsidTr="003B1B7C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lastRenderedPageBreak/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9910014100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14,3</w:t>
            </w:r>
          </w:p>
        </w:tc>
      </w:tr>
      <w:tr w:rsidR="003172F5" w:rsidRPr="00775EAB" w:rsidTr="003B1B7C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Предоставление субсидий бюджетным, автономным учреждениям и иным н</w:t>
            </w:r>
            <w:r w:rsidRPr="00775EAB">
              <w:t>е</w:t>
            </w:r>
            <w:r w:rsidRPr="00775EAB"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9910014100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32,8</w:t>
            </w:r>
          </w:p>
        </w:tc>
      </w:tr>
      <w:tr w:rsidR="003172F5" w:rsidRPr="00775EAB" w:rsidTr="003B1B7C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9910014100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644,9</w:t>
            </w:r>
          </w:p>
        </w:tc>
      </w:tr>
      <w:tr w:rsidR="003172F5" w:rsidRPr="00775EAB" w:rsidTr="003B1B7C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Процентные платежи по долговым обязательствам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9930014070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3,8</w:t>
            </w:r>
          </w:p>
        </w:tc>
      </w:tr>
      <w:tr w:rsidR="003172F5" w:rsidRPr="00775EAB" w:rsidTr="003B1B7C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9930014070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3,8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Расходы на выполнение других обяз</w:t>
            </w:r>
            <w:r w:rsidRPr="00775EAB">
              <w:t>а</w:t>
            </w:r>
            <w:r w:rsidRPr="00775EAB">
              <w:t>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10423,3</w:t>
            </w:r>
          </w:p>
        </w:tc>
      </w:tr>
      <w:tr w:rsidR="003172F5" w:rsidRPr="00775EAB" w:rsidTr="003B1B7C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Прочие выплаты по обязательствам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9990014710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10423,3</w:t>
            </w:r>
          </w:p>
        </w:tc>
      </w:tr>
      <w:tr w:rsidR="003172F5" w:rsidRPr="00775EAB" w:rsidTr="003B1B7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Закупка товаров, работ и услуг для обеспечения государственных (мун</w:t>
            </w:r>
            <w:r w:rsidRPr="00775EAB">
              <w:t>и</w:t>
            </w:r>
            <w:r w:rsidRPr="00775EAB"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9990014710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8384,7</w:t>
            </w:r>
          </w:p>
        </w:tc>
      </w:tr>
      <w:tr w:rsidR="003172F5" w:rsidRPr="00775EAB" w:rsidTr="003B1B7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72F5" w:rsidRPr="00775EAB" w:rsidRDefault="003172F5" w:rsidP="003B1B7C">
            <w:r w:rsidRPr="00775EAB"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9990014710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2026,6</w:t>
            </w:r>
          </w:p>
        </w:tc>
      </w:tr>
      <w:tr w:rsidR="003172F5" w:rsidRPr="00775EAB" w:rsidTr="003B1B7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Уплата налогов, сборов и иных плат</w:t>
            </w:r>
            <w:r w:rsidRPr="00775EAB">
              <w:t>е</w:t>
            </w:r>
            <w:r w:rsidRPr="00775EAB">
              <w:t>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9990014710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12,0</w:t>
            </w:r>
          </w:p>
        </w:tc>
      </w:tr>
      <w:tr w:rsidR="003172F5" w:rsidRPr="00775EAB" w:rsidTr="003B1B7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r w:rsidRPr="00775EAB"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516077,7</w:t>
            </w:r>
          </w:p>
        </w:tc>
      </w:tr>
    </w:tbl>
    <w:p w:rsidR="003172F5" w:rsidRDefault="003172F5" w:rsidP="003172F5">
      <w:pPr>
        <w:spacing w:after="200"/>
      </w:pPr>
    </w:p>
    <w:p w:rsidR="003172F5" w:rsidRDefault="003172F5" w:rsidP="003172F5">
      <w:pPr>
        <w:spacing w:after="200"/>
      </w:pPr>
      <w:r>
        <w:br w:type="page"/>
      </w:r>
    </w:p>
    <w:tbl>
      <w:tblPr>
        <w:tblW w:w="9097" w:type="dxa"/>
        <w:tblInd w:w="93" w:type="dxa"/>
        <w:tblLook w:val="04A0" w:firstRow="1" w:lastRow="0" w:firstColumn="1" w:lastColumn="0" w:noHBand="0" w:noVBand="1"/>
      </w:tblPr>
      <w:tblGrid>
        <w:gridCol w:w="2260"/>
        <w:gridCol w:w="1851"/>
        <w:gridCol w:w="2020"/>
        <w:gridCol w:w="1838"/>
        <w:gridCol w:w="1128"/>
      </w:tblGrid>
      <w:tr w:rsidR="003172F5" w:rsidRPr="00775EAB" w:rsidTr="003B1B7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/>
        </w:tc>
        <w:tc>
          <w:tcPr>
            <w:tcW w:w="4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r w:rsidRPr="00775EAB">
              <w:t>Приложение № 4</w:t>
            </w:r>
          </w:p>
        </w:tc>
      </w:tr>
      <w:tr w:rsidR="003172F5" w:rsidRPr="00775EAB" w:rsidTr="003B1B7C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/>
        </w:tc>
        <w:tc>
          <w:tcPr>
            <w:tcW w:w="4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F5" w:rsidRDefault="003172F5" w:rsidP="003B1B7C">
            <w:r w:rsidRPr="00775EAB">
              <w:t xml:space="preserve">к решению районного Совета </w:t>
            </w:r>
          </w:p>
          <w:p w:rsidR="003172F5" w:rsidRPr="00775EAB" w:rsidRDefault="003172F5" w:rsidP="003B1B7C">
            <w:r w:rsidRPr="00775EAB">
              <w:t>народных депутатов</w:t>
            </w:r>
          </w:p>
        </w:tc>
      </w:tr>
      <w:tr w:rsidR="003172F5" w:rsidRPr="00775EAB" w:rsidTr="003B1B7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/>
        </w:tc>
        <w:tc>
          <w:tcPr>
            <w:tcW w:w="4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r w:rsidRPr="00775EAB">
              <w:t>от 25.06.2021  № 27</w:t>
            </w:r>
          </w:p>
        </w:tc>
      </w:tr>
      <w:tr w:rsidR="003172F5" w:rsidRPr="00775EAB" w:rsidTr="003B1B7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</w:p>
        </w:tc>
      </w:tr>
      <w:tr w:rsidR="003172F5" w:rsidRPr="00775EAB" w:rsidTr="003B1B7C">
        <w:trPr>
          <w:trHeight w:val="1260"/>
        </w:trPr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Распределение дотации  и иных межбюджетных трансфертов поселениям с учетом субвенции на выравнивание бюджетной обеспеченности поселений сельским адм</w:t>
            </w:r>
            <w:r w:rsidRPr="00775EAB">
              <w:t>и</w:t>
            </w:r>
            <w:r w:rsidRPr="00775EAB">
              <w:t>нистрациям Поспелихинского района на исполнение полномочий, закрепленных з</w:t>
            </w:r>
            <w:r w:rsidRPr="00775EAB">
              <w:t>а</w:t>
            </w:r>
            <w:r w:rsidRPr="00775EAB">
              <w:t>конодательством, на 2021 год</w:t>
            </w:r>
          </w:p>
        </w:tc>
      </w:tr>
      <w:tr w:rsidR="003172F5" w:rsidRPr="00775EAB" w:rsidTr="003B1B7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center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/>
        </w:tc>
      </w:tr>
      <w:tr w:rsidR="003172F5" w:rsidRPr="00775EAB" w:rsidTr="003B1B7C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/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тыс. руб.</w:t>
            </w:r>
          </w:p>
        </w:tc>
      </w:tr>
      <w:tr w:rsidR="003172F5" w:rsidRPr="00775EAB" w:rsidTr="003B1B7C">
        <w:trPr>
          <w:trHeight w:val="282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2F5" w:rsidRPr="00775EAB" w:rsidRDefault="003172F5" w:rsidP="003B1B7C">
            <w:pPr>
              <w:jc w:val="center"/>
            </w:pPr>
            <w:r w:rsidRPr="00775EAB">
              <w:t>Наименование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F5" w:rsidRPr="00775EAB" w:rsidRDefault="003172F5" w:rsidP="003B1B7C">
            <w:r w:rsidRPr="00775EAB">
              <w:t>Дотация на в</w:t>
            </w:r>
            <w:r w:rsidRPr="00775EAB">
              <w:t>ы</w:t>
            </w:r>
            <w:r w:rsidRPr="00775EAB">
              <w:t>равнивание бюджетной обеспеченности поселений  за счет субвенции из краевого бюджета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F5" w:rsidRPr="00775EAB" w:rsidRDefault="003172F5" w:rsidP="003B1B7C">
            <w:r w:rsidRPr="00775EAB">
              <w:t>Дотация на в</w:t>
            </w:r>
            <w:r w:rsidRPr="00775EAB">
              <w:t>ы</w:t>
            </w:r>
            <w:r w:rsidRPr="00775EAB">
              <w:t>равнивание бюджетной обеспеченности поселений за счет собстве</w:t>
            </w:r>
            <w:r w:rsidRPr="00775EAB">
              <w:t>н</w:t>
            </w:r>
            <w:r w:rsidRPr="00775EAB">
              <w:t>ных доходов районного бю</w:t>
            </w:r>
            <w:r w:rsidRPr="00775EAB">
              <w:t>д</w:t>
            </w:r>
            <w:r w:rsidRPr="00775EAB">
              <w:t>жета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F5" w:rsidRPr="00775EAB" w:rsidRDefault="003172F5" w:rsidP="003B1B7C">
            <w:r w:rsidRPr="00775EAB">
              <w:t>Иные ме</w:t>
            </w:r>
            <w:r w:rsidRPr="00775EAB">
              <w:t>ж</w:t>
            </w:r>
            <w:r w:rsidRPr="00775EAB">
              <w:t xml:space="preserve">бюджетные трансферты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F5" w:rsidRPr="00775EAB" w:rsidRDefault="003172F5" w:rsidP="003B1B7C">
            <w:r w:rsidRPr="00775EAB">
              <w:t>Дотации всего</w:t>
            </w:r>
          </w:p>
        </w:tc>
      </w:tr>
      <w:tr w:rsidR="003172F5" w:rsidRPr="00775EAB" w:rsidTr="003B1B7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r w:rsidRPr="00775EAB">
              <w:t>Борковская с/а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73,4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275,0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348,4</w:t>
            </w:r>
          </w:p>
        </w:tc>
      </w:tr>
      <w:tr w:rsidR="003172F5" w:rsidRPr="00775EAB" w:rsidTr="003B1B7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r w:rsidRPr="00775EAB">
              <w:t>12 лет Октября с/а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51,0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353,0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604,0</w:t>
            </w:r>
          </w:p>
        </w:tc>
      </w:tr>
      <w:tr w:rsidR="003172F5" w:rsidRPr="00775EAB" w:rsidTr="003B1B7C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r w:rsidRPr="00775EAB">
              <w:t>К-Мысовская с/а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75,5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75,5</w:t>
            </w:r>
          </w:p>
        </w:tc>
      </w:tr>
      <w:tr w:rsidR="003172F5" w:rsidRPr="00775EAB" w:rsidTr="003B1B7C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r w:rsidRPr="00775EAB">
              <w:t>Клепечихинская с/а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88,5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114,0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202,5</w:t>
            </w:r>
          </w:p>
        </w:tc>
      </w:tr>
      <w:tr w:rsidR="003172F5" w:rsidRPr="00775EAB" w:rsidTr="003B1B7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r w:rsidRPr="00775EAB">
              <w:t>Красноалтайская с/а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65,7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720,0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785,7</w:t>
            </w:r>
          </w:p>
        </w:tc>
      </w:tr>
      <w:tr w:rsidR="003172F5" w:rsidRPr="00775EAB" w:rsidTr="003B1B7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r w:rsidRPr="00775EAB">
              <w:t>Красноярская с/а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55,5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363,0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518,5</w:t>
            </w:r>
          </w:p>
        </w:tc>
      </w:tr>
      <w:tr w:rsidR="003172F5" w:rsidRPr="00775EAB" w:rsidTr="003B1B7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r w:rsidRPr="00775EAB">
              <w:t>Мамонтовская с/а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118,3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119,0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237,3</w:t>
            </w:r>
          </w:p>
        </w:tc>
      </w:tr>
      <w:tr w:rsidR="003172F5" w:rsidRPr="00775EAB" w:rsidTr="003B1B7C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r w:rsidRPr="00775EAB">
              <w:t>Николаевская с/а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108,8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41,0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149,8</w:t>
            </w:r>
          </w:p>
        </w:tc>
      </w:tr>
      <w:tr w:rsidR="003172F5" w:rsidRPr="00775EAB" w:rsidTr="003B1B7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r w:rsidRPr="00775EAB">
              <w:t>Озимовская с/а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45,3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215,0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410,3</w:t>
            </w:r>
          </w:p>
        </w:tc>
      </w:tr>
      <w:tr w:rsidR="003172F5" w:rsidRPr="00775EAB" w:rsidTr="003B1B7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r w:rsidRPr="00775EAB">
              <w:t>Поспелихинская с/а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73,7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73,7</w:t>
            </w:r>
          </w:p>
        </w:tc>
      </w:tr>
      <w:tr w:rsidR="003172F5" w:rsidRPr="00775EAB" w:rsidTr="003B1B7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r w:rsidRPr="00775EAB">
              <w:t>Центральная с/а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790,1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790,1</w:t>
            </w:r>
          </w:p>
        </w:tc>
      </w:tr>
      <w:tr w:rsidR="003172F5" w:rsidRPr="00775EAB" w:rsidTr="003B1B7C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r w:rsidRPr="00775EAB"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1545,8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2200,0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450,0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F5" w:rsidRPr="00775EAB" w:rsidRDefault="003172F5" w:rsidP="003B1B7C">
            <w:pPr>
              <w:jc w:val="right"/>
            </w:pPr>
            <w:r w:rsidRPr="00775EAB">
              <w:t>4195,8</w:t>
            </w:r>
          </w:p>
        </w:tc>
      </w:tr>
    </w:tbl>
    <w:p w:rsidR="003172F5" w:rsidRDefault="003172F5" w:rsidP="003172F5">
      <w:pPr>
        <w:spacing w:after="200"/>
      </w:pPr>
    </w:p>
    <w:p w:rsidR="009A33AD" w:rsidRDefault="009A33A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33AD" w:rsidRDefault="009A33AD" w:rsidP="009A33AD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ПОСПЕЛИХИНСКИЙ РАЙОННЫЙ СОВЕТ</w:t>
      </w:r>
    </w:p>
    <w:p w:rsidR="009A33AD" w:rsidRDefault="009A33AD" w:rsidP="009A33AD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</w:p>
    <w:p w:rsidR="009A33AD" w:rsidRDefault="009A33AD" w:rsidP="009A33AD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</w:t>
      </w:r>
    </w:p>
    <w:p w:rsidR="009A33AD" w:rsidRDefault="009A33AD" w:rsidP="009A33AD">
      <w:pPr>
        <w:tabs>
          <w:tab w:val="left" w:pos="1653"/>
        </w:tabs>
        <w:jc w:val="center"/>
        <w:rPr>
          <w:sz w:val="28"/>
          <w:szCs w:val="28"/>
        </w:rPr>
      </w:pPr>
    </w:p>
    <w:p w:rsidR="009A33AD" w:rsidRDefault="009A33AD" w:rsidP="009A33AD">
      <w:pPr>
        <w:tabs>
          <w:tab w:val="left" w:pos="1653"/>
        </w:tabs>
        <w:jc w:val="center"/>
        <w:rPr>
          <w:sz w:val="28"/>
          <w:szCs w:val="28"/>
        </w:rPr>
      </w:pPr>
    </w:p>
    <w:p w:rsidR="009A33AD" w:rsidRDefault="009A33AD" w:rsidP="009A33AD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A33AD" w:rsidRDefault="009A33AD" w:rsidP="009A33AD">
      <w:pPr>
        <w:tabs>
          <w:tab w:val="left" w:pos="1653"/>
        </w:tabs>
        <w:jc w:val="center"/>
        <w:rPr>
          <w:sz w:val="28"/>
          <w:szCs w:val="28"/>
        </w:rPr>
      </w:pPr>
    </w:p>
    <w:p w:rsidR="009A33AD" w:rsidRDefault="009A33AD" w:rsidP="009A33AD">
      <w:pPr>
        <w:tabs>
          <w:tab w:val="left" w:pos="1653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4"/>
        <w:gridCol w:w="4736"/>
      </w:tblGrid>
      <w:tr w:rsidR="009A33AD" w:rsidTr="003B1B7C">
        <w:tc>
          <w:tcPr>
            <w:tcW w:w="5210" w:type="dxa"/>
          </w:tcPr>
          <w:p w:rsidR="009A33AD" w:rsidRDefault="009A33AD" w:rsidP="003B1B7C">
            <w:pPr>
              <w:tabs>
                <w:tab w:val="left" w:pos="16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25.06.2021</w:t>
            </w:r>
          </w:p>
        </w:tc>
        <w:tc>
          <w:tcPr>
            <w:tcW w:w="5211" w:type="dxa"/>
          </w:tcPr>
          <w:p w:rsidR="009A33AD" w:rsidRDefault="009A33AD" w:rsidP="003B1B7C">
            <w:pPr>
              <w:tabs>
                <w:tab w:val="left" w:pos="165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</w:t>
            </w:r>
          </w:p>
        </w:tc>
      </w:tr>
    </w:tbl>
    <w:p w:rsidR="009A33AD" w:rsidRDefault="009A33AD" w:rsidP="009A33AD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Поспелиха</w:t>
      </w:r>
    </w:p>
    <w:p w:rsidR="009A33AD" w:rsidRDefault="009A33AD" w:rsidP="009A33AD">
      <w:pPr>
        <w:rPr>
          <w:sz w:val="28"/>
          <w:szCs w:val="28"/>
        </w:rPr>
      </w:pPr>
    </w:p>
    <w:p w:rsidR="009A33AD" w:rsidRDefault="009A33AD" w:rsidP="009A33AD">
      <w:pPr>
        <w:rPr>
          <w:sz w:val="28"/>
          <w:szCs w:val="28"/>
        </w:rPr>
      </w:pPr>
    </w:p>
    <w:p w:rsidR="009A33AD" w:rsidRDefault="009A33AD" w:rsidP="009A33AD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районного Совета народных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от 30.07.2014 № 32</w:t>
      </w:r>
    </w:p>
    <w:p w:rsidR="009A33AD" w:rsidRPr="002420E5" w:rsidRDefault="009A33AD" w:rsidP="009A33AD">
      <w:pPr>
        <w:pStyle w:val="af8"/>
        <w:widowControl w:val="0"/>
        <w:ind w:firstLine="709"/>
        <w:rPr>
          <w:szCs w:val="28"/>
        </w:rPr>
      </w:pPr>
    </w:p>
    <w:p w:rsidR="009A33AD" w:rsidRPr="002420E5" w:rsidRDefault="009A33AD" w:rsidP="009A33AD">
      <w:pPr>
        <w:rPr>
          <w:sz w:val="28"/>
          <w:szCs w:val="28"/>
        </w:rPr>
      </w:pPr>
    </w:p>
    <w:p w:rsidR="009A33AD" w:rsidRDefault="009A33AD" w:rsidP="009A33AD">
      <w:pPr>
        <w:pStyle w:val="af8"/>
        <w:widowControl w:val="0"/>
        <w:ind w:firstLine="851"/>
        <w:rPr>
          <w:szCs w:val="28"/>
        </w:rPr>
      </w:pPr>
      <w:r w:rsidRPr="000D2A49">
        <w:rPr>
          <w:szCs w:val="28"/>
        </w:rPr>
        <w:t xml:space="preserve">В соответствии </w:t>
      </w:r>
      <w:r>
        <w:rPr>
          <w:szCs w:val="28"/>
        </w:rPr>
        <w:t>части 1 статьи 28 Федерального закона от 29.12.2012 № 273-ФЗ « Об образовании в Российской Федерации»</w:t>
      </w:r>
      <w:r w:rsidRPr="000D2A49">
        <w:rPr>
          <w:szCs w:val="28"/>
        </w:rPr>
        <w:t>районный Совет народных депутатов РЕШИЛ:</w:t>
      </w:r>
    </w:p>
    <w:p w:rsidR="009A33AD" w:rsidRDefault="009A33AD" w:rsidP="009A33AD">
      <w:pPr>
        <w:ind w:firstLine="708"/>
        <w:jc w:val="both"/>
        <w:rPr>
          <w:sz w:val="28"/>
          <w:szCs w:val="28"/>
        </w:rPr>
      </w:pPr>
      <w:r w:rsidRPr="002420E5">
        <w:rPr>
          <w:sz w:val="28"/>
          <w:szCs w:val="28"/>
        </w:rPr>
        <w:t>1.</w:t>
      </w:r>
      <w:r w:rsidRPr="00037273">
        <w:rPr>
          <w:sz w:val="28"/>
          <w:szCs w:val="28"/>
        </w:rPr>
        <w:t xml:space="preserve"> Внести изменения в решение районного Совета народных депутатов от </w:t>
      </w:r>
      <w:r>
        <w:rPr>
          <w:sz w:val="28"/>
          <w:szCs w:val="28"/>
        </w:rPr>
        <w:t>30.07.2014 № 32 «Об утверждении Положения о комитете по образованию Администрации Поспелихинского района Алтайского края»:</w:t>
      </w:r>
    </w:p>
    <w:p w:rsidR="009A33AD" w:rsidRDefault="009A33AD" w:rsidP="009A3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П.3.13., п.5.7. Положения исключить.</w:t>
      </w:r>
    </w:p>
    <w:p w:rsidR="009A33AD" w:rsidRPr="002C4F3B" w:rsidRDefault="009A33AD" w:rsidP="009A3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1 п.2.2.Положения изложить в следующей редакции: «соорганизация муниципальных образовательных организаций всех типов и видов,</w:t>
      </w:r>
      <w:r w:rsidRPr="002C4F3B">
        <w:rPr>
          <w:sz w:val="28"/>
          <w:szCs w:val="28"/>
        </w:rPr>
        <w:t>расположенных в Поспелихинском районе</w:t>
      </w:r>
      <w:r>
        <w:rPr>
          <w:sz w:val="28"/>
          <w:szCs w:val="28"/>
        </w:rPr>
        <w:t>, в единую локальную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зовательную систему, обеспечивающую доступное и качественное дошкол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ное, общее и дополнительное образование;».</w:t>
      </w:r>
    </w:p>
    <w:p w:rsidR="009A33AD" w:rsidRPr="00A762DB" w:rsidRDefault="009A33AD" w:rsidP="009A33AD">
      <w:pPr>
        <w:pStyle w:val="ConsPlusNormal"/>
        <w:ind w:firstLine="851"/>
        <w:jc w:val="both"/>
      </w:pPr>
      <w:r>
        <w:t>2</w:t>
      </w:r>
      <w:r w:rsidRPr="00A762DB">
        <w:t>. Настоящее решение вступает в силу с момента подписания.</w:t>
      </w:r>
    </w:p>
    <w:p w:rsidR="009A33AD" w:rsidRDefault="009A33AD" w:rsidP="009A33AD">
      <w:pPr>
        <w:rPr>
          <w:sz w:val="28"/>
          <w:szCs w:val="28"/>
        </w:rPr>
      </w:pPr>
    </w:p>
    <w:p w:rsidR="009A33AD" w:rsidRPr="00A762DB" w:rsidRDefault="009A33AD" w:rsidP="009A33AD">
      <w:pPr>
        <w:rPr>
          <w:sz w:val="28"/>
          <w:szCs w:val="28"/>
        </w:rPr>
      </w:pPr>
    </w:p>
    <w:p w:rsidR="009A33AD" w:rsidRDefault="009A33AD" w:rsidP="009A33AD">
      <w:pPr>
        <w:jc w:val="both"/>
        <w:rPr>
          <w:sz w:val="28"/>
          <w:szCs w:val="28"/>
        </w:rPr>
      </w:pPr>
      <w:r w:rsidRPr="00A762DB">
        <w:rPr>
          <w:sz w:val="28"/>
          <w:szCs w:val="28"/>
        </w:rPr>
        <w:t xml:space="preserve">Председатель районного Совета </w:t>
      </w:r>
    </w:p>
    <w:p w:rsidR="009A33AD" w:rsidRPr="00A762DB" w:rsidRDefault="009A33AD" w:rsidP="009A33AD">
      <w:pPr>
        <w:jc w:val="both"/>
        <w:rPr>
          <w:sz w:val="28"/>
          <w:szCs w:val="28"/>
        </w:rPr>
      </w:pPr>
      <w:r w:rsidRPr="00A762DB">
        <w:rPr>
          <w:sz w:val="28"/>
          <w:szCs w:val="28"/>
        </w:rPr>
        <w:t xml:space="preserve">народных депутатов               </w:t>
      </w:r>
      <w:r>
        <w:rPr>
          <w:sz w:val="28"/>
          <w:szCs w:val="28"/>
        </w:rPr>
        <w:t xml:space="preserve">                                            </w:t>
      </w:r>
      <w:r w:rsidRPr="00A762DB">
        <w:rPr>
          <w:sz w:val="28"/>
          <w:szCs w:val="28"/>
        </w:rPr>
        <w:t xml:space="preserve">    </w:t>
      </w:r>
      <w:r>
        <w:rPr>
          <w:sz w:val="28"/>
          <w:szCs w:val="28"/>
        </w:rPr>
        <w:t>Т</w:t>
      </w:r>
      <w:r w:rsidRPr="00A762D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762DB">
        <w:rPr>
          <w:sz w:val="28"/>
          <w:szCs w:val="28"/>
        </w:rPr>
        <w:t xml:space="preserve">. </w:t>
      </w:r>
      <w:r>
        <w:rPr>
          <w:sz w:val="28"/>
          <w:szCs w:val="28"/>
        </w:rPr>
        <w:t>Шарафеева</w:t>
      </w:r>
    </w:p>
    <w:p w:rsidR="009A33AD" w:rsidRPr="00A762DB" w:rsidRDefault="009A33AD" w:rsidP="009A33AD">
      <w:pPr>
        <w:rPr>
          <w:sz w:val="28"/>
          <w:szCs w:val="28"/>
        </w:rPr>
      </w:pPr>
    </w:p>
    <w:p w:rsidR="009A33AD" w:rsidRPr="00A762DB" w:rsidRDefault="009A33AD" w:rsidP="009A33AD">
      <w:pPr>
        <w:rPr>
          <w:sz w:val="28"/>
          <w:szCs w:val="28"/>
        </w:rPr>
      </w:pPr>
    </w:p>
    <w:p w:rsidR="009A33AD" w:rsidRPr="00A762DB" w:rsidRDefault="009A33AD" w:rsidP="009A33AD">
      <w:pPr>
        <w:rPr>
          <w:sz w:val="28"/>
          <w:szCs w:val="28"/>
        </w:rPr>
      </w:pPr>
      <w:r w:rsidRPr="00A762DB">
        <w:rPr>
          <w:sz w:val="28"/>
          <w:szCs w:val="28"/>
        </w:rPr>
        <w:t>Глава района                                                                                    И.А. Башмаков</w:t>
      </w:r>
    </w:p>
    <w:p w:rsidR="00C52748" w:rsidRDefault="00C5274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2748" w:rsidRPr="00A762DB" w:rsidRDefault="00C52748" w:rsidP="00C52748">
      <w:pPr>
        <w:tabs>
          <w:tab w:val="left" w:pos="1653"/>
        </w:tabs>
        <w:jc w:val="center"/>
        <w:rPr>
          <w:sz w:val="28"/>
          <w:szCs w:val="28"/>
        </w:rPr>
      </w:pPr>
      <w:r w:rsidRPr="00A762DB">
        <w:rPr>
          <w:sz w:val="28"/>
          <w:szCs w:val="28"/>
        </w:rPr>
        <w:lastRenderedPageBreak/>
        <w:t>ПОСПЕЛИХИНСКИЙ РАЙОННЫЙ СОВЕТ</w:t>
      </w:r>
    </w:p>
    <w:p w:rsidR="00C52748" w:rsidRPr="00A762DB" w:rsidRDefault="00C52748" w:rsidP="00C52748">
      <w:pPr>
        <w:tabs>
          <w:tab w:val="left" w:pos="1653"/>
        </w:tabs>
        <w:jc w:val="center"/>
        <w:rPr>
          <w:sz w:val="28"/>
          <w:szCs w:val="28"/>
        </w:rPr>
      </w:pPr>
      <w:r w:rsidRPr="00A762DB">
        <w:rPr>
          <w:sz w:val="28"/>
          <w:szCs w:val="28"/>
        </w:rPr>
        <w:t xml:space="preserve">НАРОДНЫХ ДЕПУТАТОВ </w:t>
      </w:r>
    </w:p>
    <w:p w:rsidR="00C52748" w:rsidRPr="00A762DB" w:rsidRDefault="00C52748" w:rsidP="00C52748">
      <w:pPr>
        <w:tabs>
          <w:tab w:val="left" w:pos="1653"/>
        </w:tabs>
        <w:jc w:val="center"/>
        <w:rPr>
          <w:sz w:val="28"/>
          <w:szCs w:val="28"/>
        </w:rPr>
      </w:pPr>
      <w:r w:rsidRPr="00A762DB">
        <w:rPr>
          <w:sz w:val="28"/>
          <w:szCs w:val="28"/>
        </w:rPr>
        <w:t xml:space="preserve">АЛТАЙСКОГО КРАЯ </w:t>
      </w:r>
    </w:p>
    <w:p w:rsidR="00C52748" w:rsidRPr="00A762DB" w:rsidRDefault="00C52748" w:rsidP="00C52748">
      <w:pPr>
        <w:tabs>
          <w:tab w:val="left" w:pos="1653"/>
        </w:tabs>
        <w:jc w:val="center"/>
        <w:rPr>
          <w:sz w:val="28"/>
          <w:szCs w:val="28"/>
        </w:rPr>
      </w:pPr>
    </w:p>
    <w:p w:rsidR="00C52748" w:rsidRPr="00A762DB" w:rsidRDefault="00C52748" w:rsidP="00C52748">
      <w:pPr>
        <w:tabs>
          <w:tab w:val="left" w:pos="1653"/>
        </w:tabs>
        <w:jc w:val="center"/>
        <w:rPr>
          <w:sz w:val="28"/>
          <w:szCs w:val="28"/>
        </w:rPr>
      </w:pPr>
    </w:p>
    <w:p w:rsidR="00C52748" w:rsidRPr="00A762DB" w:rsidRDefault="00C52748" w:rsidP="00C52748">
      <w:pPr>
        <w:tabs>
          <w:tab w:val="left" w:pos="1653"/>
        </w:tabs>
        <w:jc w:val="center"/>
        <w:rPr>
          <w:sz w:val="28"/>
          <w:szCs w:val="28"/>
        </w:rPr>
      </w:pPr>
      <w:r w:rsidRPr="00A762DB">
        <w:rPr>
          <w:sz w:val="28"/>
          <w:szCs w:val="28"/>
        </w:rPr>
        <w:t>РЕШЕНИЕ</w:t>
      </w:r>
    </w:p>
    <w:p w:rsidR="00C52748" w:rsidRPr="00A762DB" w:rsidRDefault="00C52748" w:rsidP="00C52748">
      <w:pPr>
        <w:tabs>
          <w:tab w:val="left" w:pos="1653"/>
        </w:tabs>
        <w:jc w:val="center"/>
        <w:rPr>
          <w:sz w:val="28"/>
          <w:szCs w:val="28"/>
        </w:rPr>
      </w:pPr>
    </w:p>
    <w:p w:rsidR="00C52748" w:rsidRPr="00A762DB" w:rsidRDefault="00C52748" w:rsidP="00C52748">
      <w:pPr>
        <w:tabs>
          <w:tab w:val="left" w:pos="1653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739"/>
      </w:tblGrid>
      <w:tr w:rsidR="00C52748" w:rsidRPr="00A762DB" w:rsidTr="003B1B7C">
        <w:tc>
          <w:tcPr>
            <w:tcW w:w="5182" w:type="dxa"/>
          </w:tcPr>
          <w:p w:rsidR="00C52748" w:rsidRPr="00A762DB" w:rsidRDefault="00C52748" w:rsidP="003B1B7C">
            <w:pPr>
              <w:tabs>
                <w:tab w:val="left" w:pos="16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25.06.2021</w:t>
            </w:r>
          </w:p>
        </w:tc>
        <w:tc>
          <w:tcPr>
            <w:tcW w:w="5182" w:type="dxa"/>
          </w:tcPr>
          <w:p w:rsidR="00C52748" w:rsidRPr="00A762DB" w:rsidRDefault="00C52748" w:rsidP="003B1B7C">
            <w:pPr>
              <w:tabs>
                <w:tab w:val="left" w:pos="1653"/>
              </w:tabs>
              <w:jc w:val="right"/>
              <w:rPr>
                <w:sz w:val="28"/>
                <w:szCs w:val="28"/>
              </w:rPr>
            </w:pPr>
            <w:r w:rsidRPr="00A762D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31</w:t>
            </w:r>
          </w:p>
        </w:tc>
      </w:tr>
    </w:tbl>
    <w:p w:rsidR="00C52748" w:rsidRPr="00A762DB" w:rsidRDefault="00C52748" w:rsidP="00C52748">
      <w:pPr>
        <w:tabs>
          <w:tab w:val="left" w:pos="1653"/>
        </w:tabs>
        <w:jc w:val="center"/>
        <w:rPr>
          <w:sz w:val="28"/>
          <w:szCs w:val="28"/>
        </w:rPr>
      </w:pPr>
      <w:r w:rsidRPr="00A762DB">
        <w:rPr>
          <w:sz w:val="28"/>
          <w:szCs w:val="28"/>
        </w:rPr>
        <w:t>с. Поспелиха</w:t>
      </w:r>
    </w:p>
    <w:p w:rsidR="00C52748" w:rsidRPr="00A762DB" w:rsidRDefault="00C52748" w:rsidP="00C52748">
      <w:pPr>
        <w:rPr>
          <w:sz w:val="28"/>
          <w:szCs w:val="28"/>
        </w:rPr>
      </w:pPr>
    </w:p>
    <w:p w:rsidR="00C52748" w:rsidRPr="00A762DB" w:rsidRDefault="00C52748" w:rsidP="00C52748">
      <w:pPr>
        <w:rPr>
          <w:sz w:val="28"/>
          <w:szCs w:val="28"/>
        </w:rPr>
      </w:pPr>
    </w:p>
    <w:p w:rsidR="00C52748" w:rsidRPr="00A762DB" w:rsidRDefault="00C52748" w:rsidP="00C52748">
      <w:pPr>
        <w:ind w:right="4818"/>
        <w:jc w:val="both"/>
        <w:rPr>
          <w:sz w:val="28"/>
          <w:szCs w:val="28"/>
        </w:rPr>
      </w:pPr>
      <w:r w:rsidRPr="00A762DB">
        <w:rPr>
          <w:sz w:val="28"/>
          <w:szCs w:val="28"/>
        </w:rPr>
        <w:t>О внесении изменений в решение районного Совета народных депут</w:t>
      </w:r>
      <w:r w:rsidRPr="00A762DB">
        <w:rPr>
          <w:sz w:val="28"/>
          <w:szCs w:val="28"/>
        </w:rPr>
        <w:t>а</w:t>
      </w:r>
      <w:r w:rsidRPr="00A762DB">
        <w:rPr>
          <w:sz w:val="28"/>
          <w:szCs w:val="28"/>
        </w:rPr>
        <w:t xml:space="preserve">тов от </w:t>
      </w:r>
      <w:r>
        <w:rPr>
          <w:sz w:val="28"/>
          <w:szCs w:val="28"/>
        </w:rPr>
        <w:t>27</w:t>
      </w:r>
      <w:r w:rsidRPr="00A762D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762DB">
        <w:rPr>
          <w:sz w:val="28"/>
          <w:szCs w:val="28"/>
        </w:rPr>
        <w:t>.201</w:t>
      </w:r>
      <w:r>
        <w:rPr>
          <w:sz w:val="28"/>
          <w:szCs w:val="28"/>
        </w:rPr>
        <w:t>7 №</w:t>
      </w:r>
      <w:r w:rsidR="003B1B7C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</w:p>
    <w:p w:rsidR="00C52748" w:rsidRPr="00A762DB" w:rsidRDefault="00C52748" w:rsidP="00C5274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2748" w:rsidRPr="00A762DB" w:rsidRDefault="00C52748" w:rsidP="00C5274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2748" w:rsidRDefault="00C52748" w:rsidP="00C52748">
      <w:pPr>
        <w:jc w:val="both"/>
        <w:rPr>
          <w:sz w:val="28"/>
          <w:szCs w:val="28"/>
        </w:rPr>
      </w:pPr>
      <w:r w:rsidRPr="00A762DB">
        <w:rPr>
          <w:sz w:val="28"/>
          <w:szCs w:val="28"/>
        </w:rPr>
        <w:tab/>
      </w:r>
      <w:r w:rsidRPr="00CF6E73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в соответствие с федеральным законодательством решение Поспелихинского районного Совета народных депутатов Поспел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хинского района Алтайского края от 27.04.2017 №29 «Об утверждении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 землепользования и застройки территории муниципального образования Озимовский</w:t>
      </w:r>
      <w:r w:rsidR="003B1B7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Поспелихинского района Алтайского края».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ствуясь Федеральным законом от 30.12.2020  № 494-ФЗ «</w:t>
      </w:r>
      <w:r w:rsidRPr="00CF6E73">
        <w:rPr>
          <w:sz w:val="28"/>
          <w:szCs w:val="28"/>
        </w:rPr>
        <w:t>О внесении измен</w:t>
      </w:r>
      <w:r w:rsidRPr="00CF6E73">
        <w:rPr>
          <w:sz w:val="28"/>
          <w:szCs w:val="28"/>
        </w:rPr>
        <w:t>е</w:t>
      </w:r>
      <w:r w:rsidRPr="00CF6E73">
        <w:rPr>
          <w:sz w:val="28"/>
          <w:szCs w:val="28"/>
        </w:rPr>
        <w:t>ний в Градостроительный кодекс Российской Федерации и отдельные зак</w:t>
      </w:r>
      <w:r w:rsidRPr="00CF6E73">
        <w:rPr>
          <w:sz w:val="28"/>
          <w:szCs w:val="28"/>
        </w:rPr>
        <w:t>о</w:t>
      </w:r>
      <w:r w:rsidRPr="00CF6E73">
        <w:rPr>
          <w:sz w:val="28"/>
          <w:szCs w:val="28"/>
        </w:rPr>
        <w:t>нодательные акты Российской Федерации в целях обеспечения к</w:t>
      </w:r>
      <w:r>
        <w:rPr>
          <w:sz w:val="28"/>
          <w:szCs w:val="28"/>
        </w:rPr>
        <w:t>омплексного развития территорий»,</w:t>
      </w:r>
      <w:r w:rsidRPr="00CF6E73">
        <w:rPr>
          <w:sz w:val="28"/>
          <w:szCs w:val="28"/>
        </w:rPr>
        <w:t>принимая во внимание Протест Прокуратуры Посп</w:t>
      </w:r>
      <w:r w:rsidRPr="00CF6E73">
        <w:rPr>
          <w:sz w:val="28"/>
          <w:szCs w:val="28"/>
        </w:rPr>
        <w:t>е</w:t>
      </w:r>
      <w:r w:rsidRPr="00CF6E73">
        <w:rPr>
          <w:sz w:val="28"/>
          <w:szCs w:val="28"/>
        </w:rPr>
        <w:t>лихинского района от</w:t>
      </w:r>
      <w:r>
        <w:rPr>
          <w:sz w:val="28"/>
          <w:szCs w:val="28"/>
        </w:rPr>
        <w:t xml:space="preserve"> 19.05.2021 №02-42-2021</w:t>
      </w:r>
      <w:r w:rsidRPr="008865F0">
        <w:rPr>
          <w:sz w:val="28"/>
          <w:szCs w:val="28"/>
        </w:rPr>
        <w:t>районный Совет народных д</w:t>
      </w:r>
      <w:r w:rsidRPr="008865F0">
        <w:rPr>
          <w:sz w:val="28"/>
          <w:szCs w:val="28"/>
        </w:rPr>
        <w:t>е</w:t>
      </w:r>
      <w:r w:rsidRPr="008865F0">
        <w:rPr>
          <w:sz w:val="28"/>
          <w:szCs w:val="28"/>
        </w:rPr>
        <w:t>путатов РЕШИЛ:</w:t>
      </w:r>
    </w:p>
    <w:p w:rsidR="00C52748" w:rsidRPr="00A762DB" w:rsidRDefault="00C52748" w:rsidP="00C527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A762DB">
        <w:rPr>
          <w:rFonts w:ascii="Times New Roman" w:hAnsi="Times New Roman" w:cs="Times New Roman"/>
          <w:sz w:val="28"/>
          <w:szCs w:val="28"/>
        </w:rPr>
        <w:t xml:space="preserve">в решение районного Совета народных депутатов от </w:t>
      </w:r>
      <w:r>
        <w:rPr>
          <w:rFonts w:ascii="Times New Roman" w:hAnsi="Times New Roman" w:cs="Times New Roman"/>
          <w:sz w:val="28"/>
          <w:szCs w:val="28"/>
        </w:rPr>
        <w:t>27.04</w:t>
      </w:r>
      <w:r w:rsidRPr="00A762D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№29</w:t>
      </w:r>
      <w:r w:rsidRPr="00A762DB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те</w:t>
      </w:r>
      <w:r w:rsidRPr="00A762DB">
        <w:rPr>
          <w:rFonts w:ascii="Times New Roman" w:hAnsi="Times New Roman" w:cs="Times New Roman"/>
          <w:sz w:val="28"/>
          <w:szCs w:val="28"/>
        </w:rPr>
        <w:t>р</w:t>
      </w:r>
      <w:r w:rsidRPr="00A762DB">
        <w:rPr>
          <w:rFonts w:ascii="Times New Roman" w:hAnsi="Times New Roman" w:cs="Times New Roman"/>
          <w:sz w:val="28"/>
          <w:szCs w:val="28"/>
        </w:rPr>
        <w:t>ритории муниципального образования</w:t>
      </w:r>
      <w:r w:rsidR="003B1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Озимовский</w:t>
      </w:r>
      <w:r w:rsidR="003B1B7C">
        <w:rPr>
          <w:rFonts w:ascii="Times New Roman" w:hAnsi="Times New Roman" w:cs="Times New Roman"/>
          <w:sz w:val="28"/>
          <w:szCs w:val="28"/>
        </w:rPr>
        <w:t xml:space="preserve"> </w:t>
      </w:r>
      <w:r w:rsidRPr="00A762DB">
        <w:rPr>
          <w:rFonts w:ascii="Times New Roman" w:hAnsi="Times New Roman" w:cs="Times New Roman"/>
          <w:sz w:val="28"/>
          <w:szCs w:val="28"/>
        </w:rPr>
        <w:t>сельсовет Поспелихи</w:t>
      </w:r>
      <w:r w:rsidRPr="00A762DB">
        <w:rPr>
          <w:rFonts w:ascii="Times New Roman" w:hAnsi="Times New Roman" w:cs="Times New Roman"/>
          <w:sz w:val="28"/>
          <w:szCs w:val="28"/>
        </w:rPr>
        <w:t>н</w:t>
      </w:r>
      <w:r w:rsidRPr="00A762DB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A762DB">
        <w:rPr>
          <w:rStyle w:val="af1"/>
          <w:rFonts w:ascii="Times New Roman" w:hAnsi="Times New Roman"/>
          <w:sz w:val="28"/>
          <w:szCs w:val="28"/>
        </w:rPr>
        <w:t>Алтайского края</w:t>
      </w:r>
      <w:r w:rsidRPr="00A762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A762DB">
        <w:rPr>
          <w:rFonts w:ascii="Times New Roman" w:hAnsi="Times New Roman" w:cs="Times New Roman"/>
          <w:sz w:val="28"/>
          <w:szCs w:val="28"/>
        </w:rPr>
        <w:t>:</w:t>
      </w:r>
    </w:p>
    <w:p w:rsidR="00C52748" w:rsidRDefault="00C52748" w:rsidP="00C52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6 статьи 4 изложить в новой редакции:</w:t>
      </w:r>
    </w:p>
    <w:p w:rsidR="00C52748" w:rsidRDefault="00C52748" w:rsidP="00C52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1A04C6">
        <w:rPr>
          <w:rFonts w:ascii="Times New Roman" w:hAnsi="Times New Roman" w:cs="Times New Roman"/>
          <w:sz w:val="28"/>
          <w:szCs w:val="28"/>
        </w:rPr>
        <w:t xml:space="preserve">Глава района с учетом рекомендаций, содержащихся в заключении комиссии, в течение </w:t>
      </w:r>
      <w:r>
        <w:rPr>
          <w:rFonts w:ascii="Times New Roman" w:hAnsi="Times New Roman" w:cs="Times New Roman"/>
          <w:sz w:val="28"/>
          <w:szCs w:val="28"/>
        </w:rPr>
        <w:t xml:space="preserve">двадцати пяти дней </w:t>
      </w:r>
      <w:r w:rsidRPr="001A04C6">
        <w:rPr>
          <w:rFonts w:ascii="Times New Roman" w:hAnsi="Times New Roman" w:cs="Times New Roman"/>
          <w:sz w:val="28"/>
          <w:szCs w:val="28"/>
        </w:rPr>
        <w:t>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</w:t>
      </w:r>
      <w:r w:rsidRPr="001A04C6">
        <w:rPr>
          <w:rFonts w:ascii="Times New Roman" w:hAnsi="Times New Roman" w:cs="Times New Roman"/>
          <w:sz w:val="28"/>
          <w:szCs w:val="28"/>
        </w:rPr>
        <w:t>е</w:t>
      </w:r>
      <w:r w:rsidRPr="001A04C6">
        <w:rPr>
          <w:rFonts w:ascii="Times New Roman" w:hAnsi="Times New Roman" w:cs="Times New Roman"/>
          <w:sz w:val="28"/>
          <w:szCs w:val="28"/>
        </w:rPr>
        <w:t>пользования и застройки с указанием причин отклонения и направляет к</w:t>
      </w:r>
      <w:r w:rsidRPr="001A04C6">
        <w:rPr>
          <w:rFonts w:ascii="Times New Roman" w:hAnsi="Times New Roman" w:cs="Times New Roman"/>
          <w:sz w:val="28"/>
          <w:szCs w:val="28"/>
        </w:rPr>
        <w:t>о</w:t>
      </w:r>
      <w:r w:rsidRPr="001A04C6">
        <w:rPr>
          <w:rFonts w:ascii="Times New Roman" w:hAnsi="Times New Roman" w:cs="Times New Roman"/>
          <w:sz w:val="28"/>
          <w:szCs w:val="28"/>
        </w:rPr>
        <w:t>пию такого решения заявителям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1A04C6">
        <w:rPr>
          <w:rFonts w:ascii="Times New Roman" w:hAnsi="Times New Roman" w:cs="Times New Roman"/>
          <w:sz w:val="28"/>
          <w:szCs w:val="28"/>
        </w:rPr>
        <w:t>.</w:t>
      </w:r>
    </w:p>
    <w:p w:rsidR="00C52748" w:rsidRDefault="00C52748" w:rsidP="00C52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статью 4 добавить пункт 9 следующего содержания:</w:t>
      </w:r>
    </w:p>
    <w:p w:rsidR="00C52748" w:rsidRDefault="00C52748" w:rsidP="00C52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r w:rsidRPr="00422E8C">
        <w:rPr>
          <w:rFonts w:ascii="Times New Roman" w:hAnsi="Times New Roman" w:cs="Times New Roman"/>
          <w:sz w:val="28"/>
          <w:szCs w:val="28"/>
        </w:rPr>
        <w:t>В случае, если утверждение изменений в правила землепользования и застройки осуществляется представительным органом местного сам</w:t>
      </w:r>
      <w:r w:rsidRPr="00422E8C">
        <w:rPr>
          <w:rFonts w:ascii="Times New Roman" w:hAnsi="Times New Roman" w:cs="Times New Roman"/>
          <w:sz w:val="28"/>
          <w:szCs w:val="28"/>
        </w:rPr>
        <w:t>о</w:t>
      </w:r>
      <w:r w:rsidRPr="00422E8C">
        <w:rPr>
          <w:rFonts w:ascii="Times New Roman" w:hAnsi="Times New Roman" w:cs="Times New Roman"/>
          <w:sz w:val="28"/>
          <w:szCs w:val="28"/>
        </w:rPr>
        <w:t>управления, проект о внесении изменений в правила землепользования и з</w:t>
      </w:r>
      <w:r w:rsidRPr="00422E8C">
        <w:rPr>
          <w:rFonts w:ascii="Times New Roman" w:hAnsi="Times New Roman" w:cs="Times New Roman"/>
          <w:sz w:val="28"/>
          <w:szCs w:val="28"/>
        </w:rPr>
        <w:t>а</w:t>
      </w:r>
      <w:r w:rsidRPr="00422E8C">
        <w:rPr>
          <w:rFonts w:ascii="Times New Roman" w:hAnsi="Times New Roman" w:cs="Times New Roman"/>
          <w:sz w:val="28"/>
          <w:szCs w:val="28"/>
        </w:rPr>
        <w:t>стройки, направленный в представительный орган местного самоуправления, подлежит рассмотрению на заседании указанного органа не позднее дня пр</w:t>
      </w:r>
      <w:r w:rsidRPr="00422E8C">
        <w:rPr>
          <w:rFonts w:ascii="Times New Roman" w:hAnsi="Times New Roman" w:cs="Times New Roman"/>
          <w:sz w:val="28"/>
          <w:szCs w:val="28"/>
        </w:rPr>
        <w:t>о</w:t>
      </w:r>
      <w:r w:rsidRPr="00422E8C">
        <w:rPr>
          <w:rFonts w:ascii="Times New Roman" w:hAnsi="Times New Roman" w:cs="Times New Roman"/>
          <w:sz w:val="28"/>
          <w:szCs w:val="28"/>
        </w:rPr>
        <w:lastRenderedPageBreak/>
        <w:t>ведения заседания, следующего за ближайшим заседанием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422E8C">
        <w:rPr>
          <w:rFonts w:ascii="Times New Roman" w:hAnsi="Times New Roman" w:cs="Times New Roman"/>
          <w:sz w:val="28"/>
          <w:szCs w:val="28"/>
        </w:rPr>
        <w:t>.</w:t>
      </w:r>
    </w:p>
    <w:p w:rsidR="00C52748" w:rsidRDefault="00C52748" w:rsidP="00C52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статье 2 слова «</w:t>
      </w:r>
      <w:r w:rsidRPr="00B06D70">
        <w:rPr>
          <w:rFonts w:ascii="Times New Roman" w:hAnsi="Times New Roman" w:cs="Times New Roman"/>
          <w:sz w:val="28"/>
          <w:szCs w:val="28"/>
        </w:rPr>
        <w:t>градостроительная деятельность - деятельность по развитию территорий, в том числе городов и иных поселений, осущест</w:t>
      </w:r>
      <w:r w:rsidRPr="00B06D70">
        <w:rPr>
          <w:rFonts w:ascii="Times New Roman" w:hAnsi="Times New Roman" w:cs="Times New Roman"/>
          <w:sz w:val="28"/>
          <w:szCs w:val="28"/>
        </w:rPr>
        <w:t>в</w:t>
      </w:r>
      <w:r w:rsidRPr="00B06D70">
        <w:rPr>
          <w:rFonts w:ascii="Times New Roman" w:hAnsi="Times New Roman" w:cs="Times New Roman"/>
          <w:sz w:val="28"/>
          <w:szCs w:val="28"/>
        </w:rPr>
        <w:t>ляемая в виде территориального планирования, градостроительного зонир</w:t>
      </w:r>
      <w:r w:rsidRPr="00B06D70">
        <w:rPr>
          <w:rFonts w:ascii="Times New Roman" w:hAnsi="Times New Roman" w:cs="Times New Roman"/>
          <w:sz w:val="28"/>
          <w:szCs w:val="28"/>
        </w:rPr>
        <w:t>о</w:t>
      </w:r>
      <w:r w:rsidRPr="00B06D70">
        <w:rPr>
          <w:rFonts w:ascii="Times New Roman" w:hAnsi="Times New Roman" w:cs="Times New Roman"/>
          <w:sz w:val="28"/>
          <w:szCs w:val="28"/>
        </w:rPr>
        <w:t>вания, планировки территории, архитектурно-строительного проектирования, строительства, капитального ремонта, реконструкции, сноса объектов кап</w:t>
      </w:r>
      <w:r w:rsidRPr="00B06D70">
        <w:rPr>
          <w:rFonts w:ascii="Times New Roman" w:hAnsi="Times New Roman" w:cs="Times New Roman"/>
          <w:sz w:val="28"/>
          <w:szCs w:val="28"/>
        </w:rPr>
        <w:t>и</w:t>
      </w:r>
      <w:r w:rsidRPr="00B06D70">
        <w:rPr>
          <w:rFonts w:ascii="Times New Roman" w:hAnsi="Times New Roman" w:cs="Times New Roman"/>
          <w:sz w:val="28"/>
          <w:szCs w:val="28"/>
        </w:rPr>
        <w:t>тального строительства, эксплуатации зданий, сооружений, благоустройства территорий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B06D70">
        <w:rPr>
          <w:rFonts w:ascii="Times New Roman" w:hAnsi="Times New Roman" w:cs="Times New Roman"/>
          <w:sz w:val="28"/>
          <w:szCs w:val="28"/>
        </w:rPr>
        <w:t>градостроительная деятельность - деятел</w:t>
      </w:r>
      <w:r w:rsidRPr="00B06D70">
        <w:rPr>
          <w:rFonts w:ascii="Times New Roman" w:hAnsi="Times New Roman" w:cs="Times New Roman"/>
          <w:sz w:val="28"/>
          <w:szCs w:val="28"/>
        </w:rPr>
        <w:t>ь</w:t>
      </w:r>
      <w:r w:rsidRPr="00B06D70">
        <w:rPr>
          <w:rFonts w:ascii="Times New Roman" w:hAnsi="Times New Roman" w:cs="Times New Roman"/>
          <w:sz w:val="28"/>
          <w:szCs w:val="28"/>
        </w:rPr>
        <w:t>ность по развитию территорий, в том числе городов и иных поселений, ос</w:t>
      </w:r>
      <w:r w:rsidRPr="00B06D70">
        <w:rPr>
          <w:rFonts w:ascii="Times New Roman" w:hAnsi="Times New Roman" w:cs="Times New Roman"/>
          <w:sz w:val="28"/>
          <w:szCs w:val="28"/>
        </w:rPr>
        <w:t>у</w:t>
      </w:r>
      <w:r w:rsidRPr="00B06D70">
        <w:rPr>
          <w:rFonts w:ascii="Times New Roman" w:hAnsi="Times New Roman" w:cs="Times New Roman"/>
          <w:sz w:val="28"/>
          <w:szCs w:val="28"/>
        </w:rPr>
        <w:t>ществляемая в видетерриториального планирования, градостроительного з</w:t>
      </w:r>
      <w:r w:rsidRPr="00B06D70">
        <w:rPr>
          <w:rFonts w:ascii="Times New Roman" w:hAnsi="Times New Roman" w:cs="Times New Roman"/>
          <w:sz w:val="28"/>
          <w:szCs w:val="28"/>
        </w:rPr>
        <w:t>о</w:t>
      </w:r>
      <w:r w:rsidRPr="00B06D70">
        <w:rPr>
          <w:rFonts w:ascii="Times New Roman" w:hAnsi="Times New Roman" w:cs="Times New Roman"/>
          <w:sz w:val="28"/>
          <w:szCs w:val="28"/>
        </w:rPr>
        <w:t>нирования, планировки территории, архитектурно-строительного проектир</w:t>
      </w:r>
      <w:r w:rsidRPr="00B06D70">
        <w:rPr>
          <w:rFonts w:ascii="Times New Roman" w:hAnsi="Times New Roman" w:cs="Times New Roman"/>
          <w:sz w:val="28"/>
          <w:szCs w:val="28"/>
        </w:rPr>
        <w:t>о</w:t>
      </w:r>
      <w:r w:rsidRPr="00B06D70">
        <w:rPr>
          <w:rFonts w:ascii="Times New Roman" w:hAnsi="Times New Roman" w:cs="Times New Roman"/>
          <w:sz w:val="28"/>
          <w:szCs w:val="28"/>
        </w:rPr>
        <w:t>вания, строительства, капитального ремонта, реконструкции, сноса объектов капитального строительства, эксплуатации зданий, сооружений, комплексн</w:t>
      </w:r>
      <w:r w:rsidRPr="00B06D70">
        <w:rPr>
          <w:rFonts w:ascii="Times New Roman" w:hAnsi="Times New Roman" w:cs="Times New Roman"/>
          <w:sz w:val="28"/>
          <w:szCs w:val="28"/>
        </w:rPr>
        <w:t>о</w:t>
      </w:r>
      <w:r w:rsidRPr="00B06D70">
        <w:rPr>
          <w:rFonts w:ascii="Times New Roman" w:hAnsi="Times New Roman" w:cs="Times New Roman"/>
          <w:sz w:val="28"/>
          <w:szCs w:val="28"/>
        </w:rPr>
        <w:t xml:space="preserve">го развития </w:t>
      </w:r>
      <w:r>
        <w:rPr>
          <w:rFonts w:ascii="Times New Roman" w:hAnsi="Times New Roman" w:cs="Times New Roman"/>
          <w:sz w:val="28"/>
          <w:szCs w:val="28"/>
        </w:rPr>
        <w:t>территорий и их благоустройства;»;</w:t>
      </w:r>
    </w:p>
    <w:p w:rsidR="00C52748" w:rsidRDefault="00C52748" w:rsidP="00C52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-слова «</w:t>
      </w:r>
      <w:r w:rsidRPr="00483B87">
        <w:rPr>
          <w:rFonts w:ascii="Times New Roman" w:hAnsi="Times New Roman" w:cs="Times New Roman"/>
          <w:sz w:val="28"/>
          <w:szCs w:val="28"/>
        </w:rPr>
        <w:t>градостроительный регламент – устанавливаемые в пределах границ соответствующей территориальной зоны виды разрешенного испол</w:t>
      </w:r>
      <w:r w:rsidRPr="00483B87">
        <w:rPr>
          <w:rFonts w:ascii="Times New Roman" w:hAnsi="Times New Roman" w:cs="Times New Roman"/>
          <w:sz w:val="28"/>
          <w:szCs w:val="28"/>
        </w:rPr>
        <w:t>ь</w:t>
      </w:r>
      <w:r w:rsidRPr="00483B87">
        <w:rPr>
          <w:rFonts w:ascii="Times New Roman" w:hAnsi="Times New Roman" w:cs="Times New Roman"/>
          <w:sz w:val="28"/>
          <w:szCs w:val="28"/>
        </w:rPr>
        <w:t>зования земельных участков, равно как всего, что находится над и под п</w:t>
      </w:r>
      <w:r w:rsidRPr="00483B87">
        <w:rPr>
          <w:rFonts w:ascii="Times New Roman" w:hAnsi="Times New Roman" w:cs="Times New Roman"/>
          <w:sz w:val="28"/>
          <w:szCs w:val="28"/>
        </w:rPr>
        <w:t>о</w:t>
      </w:r>
      <w:r w:rsidRPr="00483B87">
        <w:rPr>
          <w:rFonts w:ascii="Times New Roman" w:hAnsi="Times New Roman" w:cs="Times New Roman"/>
          <w:sz w:val="28"/>
          <w:szCs w:val="28"/>
        </w:rPr>
        <w:t xml:space="preserve">верхностью земельных участков и используется в процессе их застройки и последующей эксплуатации объектов капитального строительства, пре-дельные (минимальные и (или) максимальные) размеры земельных участков и предельные параметры разрешенного строительства, реконструкции </w:t>
      </w:r>
      <w:r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</w:t>
      </w:r>
      <w:r w:rsidRPr="00483B87">
        <w:rPr>
          <w:rFonts w:ascii="Times New Roman" w:hAnsi="Times New Roman" w:cs="Times New Roman"/>
          <w:sz w:val="28"/>
          <w:szCs w:val="28"/>
        </w:rPr>
        <w:t>ства, а также ограничения использования земел</w:t>
      </w:r>
      <w:r w:rsidRPr="00483B87">
        <w:rPr>
          <w:rFonts w:ascii="Times New Roman" w:hAnsi="Times New Roman" w:cs="Times New Roman"/>
          <w:sz w:val="28"/>
          <w:szCs w:val="28"/>
        </w:rPr>
        <w:t>ь</w:t>
      </w:r>
      <w:r w:rsidRPr="00483B87">
        <w:rPr>
          <w:rFonts w:ascii="Times New Roman" w:hAnsi="Times New Roman" w:cs="Times New Roman"/>
          <w:sz w:val="28"/>
          <w:szCs w:val="28"/>
        </w:rPr>
        <w:t>ных</w:t>
      </w:r>
      <w:r w:rsidR="003B1B7C">
        <w:rPr>
          <w:rFonts w:ascii="Times New Roman" w:hAnsi="Times New Roman" w:cs="Times New Roman"/>
          <w:sz w:val="28"/>
          <w:szCs w:val="28"/>
        </w:rPr>
        <w:t xml:space="preserve"> </w:t>
      </w:r>
      <w:r w:rsidRPr="00483B87">
        <w:rPr>
          <w:rFonts w:ascii="Times New Roman" w:hAnsi="Times New Roman" w:cs="Times New Roman"/>
          <w:sz w:val="28"/>
          <w:szCs w:val="28"/>
        </w:rPr>
        <w:t>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83B87">
        <w:rPr>
          <w:rFonts w:ascii="Times New Roman" w:hAnsi="Times New Roman" w:cs="Times New Roman"/>
          <w:sz w:val="28"/>
          <w:szCs w:val="28"/>
        </w:rPr>
        <w:t>градостроительный регламент - устанавливаемые в пределах границ соо</w:t>
      </w:r>
      <w:r w:rsidRPr="00483B87">
        <w:rPr>
          <w:rFonts w:ascii="Times New Roman" w:hAnsi="Times New Roman" w:cs="Times New Roman"/>
          <w:sz w:val="28"/>
          <w:szCs w:val="28"/>
        </w:rPr>
        <w:t>т</w:t>
      </w:r>
      <w:r w:rsidRPr="00483B87">
        <w:rPr>
          <w:rFonts w:ascii="Times New Roman" w:hAnsi="Times New Roman" w:cs="Times New Roman"/>
          <w:sz w:val="28"/>
          <w:szCs w:val="28"/>
        </w:rPr>
        <w:t>ветствующей территориальной зоны виды разрешенного использования з</w:t>
      </w:r>
      <w:r w:rsidRPr="00483B87">
        <w:rPr>
          <w:rFonts w:ascii="Times New Roman" w:hAnsi="Times New Roman" w:cs="Times New Roman"/>
          <w:sz w:val="28"/>
          <w:szCs w:val="28"/>
        </w:rPr>
        <w:t>е</w:t>
      </w:r>
      <w:r w:rsidRPr="00483B87">
        <w:rPr>
          <w:rFonts w:ascii="Times New Roman" w:hAnsi="Times New Roman" w:cs="Times New Roman"/>
          <w:sz w:val="28"/>
          <w:szCs w:val="28"/>
        </w:rPr>
        <w:t>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</w:t>
      </w:r>
      <w:r w:rsidRPr="00483B87">
        <w:rPr>
          <w:rFonts w:ascii="Times New Roman" w:hAnsi="Times New Roman" w:cs="Times New Roman"/>
          <w:sz w:val="28"/>
          <w:szCs w:val="28"/>
        </w:rPr>
        <w:t>ь</w:t>
      </w:r>
      <w:r w:rsidRPr="00483B87">
        <w:rPr>
          <w:rFonts w:ascii="Times New Roman" w:hAnsi="Times New Roman" w:cs="Times New Roman"/>
          <w:sz w:val="28"/>
          <w:szCs w:val="28"/>
        </w:rPr>
        <w:t>ные и (или) максимальные) размеры земельных участков и предельные пар</w:t>
      </w:r>
      <w:r w:rsidRPr="00483B87">
        <w:rPr>
          <w:rFonts w:ascii="Times New Roman" w:hAnsi="Times New Roman" w:cs="Times New Roman"/>
          <w:sz w:val="28"/>
          <w:szCs w:val="28"/>
        </w:rPr>
        <w:t>а</w:t>
      </w:r>
      <w:r w:rsidRPr="00483B87">
        <w:rPr>
          <w:rFonts w:ascii="Times New Roman" w:hAnsi="Times New Roman" w:cs="Times New Roman"/>
          <w:sz w:val="28"/>
          <w:szCs w:val="28"/>
        </w:rPr>
        <w:t>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</w:t>
      </w:r>
      <w:r w:rsidRPr="00483B87">
        <w:rPr>
          <w:rFonts w:ascii="Times New Roman" w:hAnsi="Times New Roman" w:cs="Times New Roman"/>
          <w:sz w:val="28"/>
          <w:szCs w:val="28"/>
        </w:rPr>
        <w:t>и</w:t>
      </w:r>
      <w:r w:rsidRPr="00483B87">
        <w:rPr>
          <w:rFonts w:ascii="Times New Roman" w:hAnsi="Times New Roman" w:cs="Times New Roman"/>
          <w:sz w:val="28"/>
          <w:szCs w:val="28"/>
        </w:rPr>
        <w:t>цах которых предусматривается осуществление деятельности по комплек</w:t>
      </w:r>
      <w:r w:rsidRPr="00483B87">
        <w:rPr>
          <w:rFonts w:ascii="Times New Roman" w:hAnsi="Times New Roman" w:cs="Times New Roman"/>
          <w:sz w:val="28"/>
          <w:szCs w:val="28"/>
        </w:rPr>
        <w:t>с</w:t>
      </w:r>
      <w:r w:rsidRPr="00483B87">
        <w:rPr>
          <w:rFonts w:ascii="Times New Roman" w:hAnsi="Times New Roman" w:cs="Times New Roman"/>
          <w:sz w:val="28"/>
          <w:szCs w:val="28"/>
        </w:rPr>
        <w:t>ному развитию территории, расчетные показатели минимально допустимого уровня обеспеченности соответствующей территории объектами коммунал</w:t>
      </w:r>
      <w:r w:rsidRPr="00483B87">
        <w:rPr>
          <w:rFonts w:ascii="Times New Roman" w:hAnsi="Times New Roman" w:cs="Times New Roman"/>
          <w:sz w:val="28"/>
          <w:szCs w:val="28"/>
        </w:rPr>
        <w:t>ь</w:t>
      </w:r>
      <w:r w:rsidRPr="00483B87">
        <w:rPr>
          <w:rFonts w:ascii="Times New Roman" w:hAnsi="Times New Roman" w:cs="Times New Roman"/>
          <w:sz w:val="28"/>
          <w:szCs w:val="28"/>
        </w:rPr>
        <w:t>ной, транспортной, социальной инфраструктур и расчетные показатели ма</w:t>
      </w:r>
      <w:r w:rsidRPr="00483B87">
        <w:rPr>
          <w:rFonts w:ascii="Times New Roman" w:hAnsi="Times New Roman" w:cs="Times New Roman"/>
          <w:sz w:val="28"/>
          <w:szCs w:val="28"/>
        </w:rPr>
        <w:t>к</w:t>
      </w:r>
      <w:r w:rsidRPr="00483B87">
        <w:rPr>
          <w:rFonts w:ascii="Times New Roman" w:hAnsi="Times New Roman" w:cs="Times New Roman"/>
          <w:sz w:val="28"/>
          <w:szCs w:val="28"/>
        </w:rPr>
        <w:t>симально допустимого уровня территориальной доступности указанных об</w:t>
      </w:r>
      <w:r w:rsidRPr="00483B87">
        <w:rPr>
          <w:rFonts w:ascii="Times New Roman" w:hAnsi="Times New Roman" w:cs="Times New Roman"/>
          <w:sz w:val="28"/>
          <w:szCs w:val="28"/>
        </w:rPr>
        <w:t>ъ</w:t>
      </w:r>
      <w:r w:rsidRPr="00483B87">
        <w:rPr>
          <w:rFonts w:ascii="Times New Roman" w:hAnsi="Times New Roman" w:cs="Times New Roman"/>
          <w:sz w:val="28"/>
          <w:szCs w:val="28"/>
        </w:rPr>
        <w:t>ектов для населения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C52748" w:rsidRDefault="00C52748" w:rsidP="00C52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 статьи 15 дополнить абзацем:</w:t>
      </w:r>
    </w:p>
    <w:p w:rsidR="00C52748" w:rsidRDefault="00C52748" w:rsidP="00C52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если для реализации решения о комплексном развитии территории требуется внесение изменений в генеральный план поселения, допускается одновременное проведение публичных слушаний и (или) общественных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суждений по проектам, предусматривающим внесение изменений в ген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ральный план поселения, и по проекту документации по планировке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тории, подлежащей комплексному развитию.».</w:t>
      </w:r>
    </w:p>
    <w:p w:rsidR="00C52748" w:rsidRDefault="00C52748" w:rsidP="00C52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 пункт 1 статьи 19 после слов «</w:t>
      </w:r>
      <w:r w:rsidRPr="00D47A6F">
        <w:rPr>
          <w:rFonts w:ascii="Times New Roman" w:hAnsi="Times New Roman" w:cs="Times New Roman"/>
          <w:sz w:val="28"/>
          <w:szCs w:val="28"/>
        </w:rPr>
        <w:t>законные интересы которых могут быть нарушены в свя</w:t>
      </w:r>
      <w:r>
        <w:rPr>
          <w:rFonts w:ascii="Times New Roman" w:hAnsi="Times New Roman" w:cs="Times New Roman"/>
          <w:sz w:val="28"/>
          <w:szCs w:val="28"/>
        </w:rPr>
        <w:t>зи с реализацией таких проектов.»  дополнить словами: «В случае подготовки изменений в генеральный план поселения, генерал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план городского округа в связи с принятием решения о комплексном развитии территории общественные  обсуждения или публичные слушания могут проводиться в границах территории, в отношении которой принято решение о комплексном развитии территории.».</w:t>
      </w:r>
    </w:p>
    <w:p w:rsidR="00C52748" w:rsidRDefault="00C52748" w:rsidP="00C52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 статью 16 дополнить пунктом 5 следующего содержания:</w:t>
      </w:r>
    </w:p>
    <w:p w:rsidR="00C52748" w:rsidRDefault="00C52748" w:rsidP="00C527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«5. </w:t>
      </w:r>
      <w:r w:rsidRPr="00593C74">
        <w:rPr>
          <w:rFonts w:ascii="Times New Roman" w:hAnsi="Times New Roman" w:cs="Times New Roman"/>
          <w:sz w:val="28"/>
          <w:szCs w:val="28"/>
        </w:rPr>
        <w:t>В случае внесения изменений в правила землепользования и з</w:t>
      </w:r>
      <w:r w:rsidRPr="00593C74">
        <w:rPr>
          <w:rFonts w:ascii="Times New Roman" w:hAnsi="Times New Roman" w:cs="Times New Roman"/>
          <w:sz w:val="28"/>
          <w:szCs w:val="28"/>
        </w:rPr>
        <w:t>а</w:t>
      </w:r>
      <w:r w:rsidRPr="00593C74">
        <w:rPr>
          <w:rFonts w:ascii="Times New Roman" w:hAnsi="Times New Roman" w:cs="Times New Roman"/>
          <w:sz w:val="28"/>
          <w:szCs w:val="28"/>
        </w:rPr>
        <w:t xml:space="preserve">стройки в целях реализации решения о комплексном развитии территории, в том числе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5.2 статьи 30 ГРК РФ</w:t>
      </w:r>
      <w:r w:rsidRPr="00593C74">
        <w:rPr>
          <w:rFonts w:ascii="Times New Roman" w:hAnsi="Times New Roman" w:cs="Times New Roman"/>
          <w:sz w:val="28"/>
          <w:szCs w:val="28"/>
        </w:rPr>
        <w:t>, такие изменения должны быть внесены в срок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3C74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</w:t>
      </w:r>
      <w:r w:rsidRPr="00593C74">
        <w:rPr>
          <w:rFonts w:ascii="Times New Roman" w:hAnsi="Times New Roman" w:cs="Times New Roman"/>
          <w:sz w:val="28"/>
          <w:szCs w:val="28"/>
        </w:rPr>
        <w:t>р</w:t>
      </w:r>
      <w:r w:rsidRPr="00593C74">
        <w:rPr>
          <w:rFonts w:ascii="Times New Roman" w:hAnsi="Times New Roman" w:cs="Times New Roman"/>
          <w:sz w:val="28"/>
          <w:szCs w:val="28"/>
        </w:rPr>
        <w:t>ждения проекта планировки территории в целях ее комплексного развития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593C74">
        <w:rPr>
          <w:rFonts w:ascii="Times New Roman" w:hAnsi="Times New Roman" w:cs="Times New Roman"/>
          <w:sz w:val="28"/>
          <w:szCs w:val="28"/>
        </w:rPr>
        <w:t>.</w:t>
      </w:r>
    </w:p>
    <w:p w:rsidR="00C52748" w:rsidRPr="00A762DB" w:rsidRDefault="00C52748" w:rsidP="00C52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762DB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подписания.</w:t>
      </w:r>
    </w:p>
    <w:p w:rsidR="00C52748" w:rsidRPr="00A762DB" w:rsidRDefault="00C52748" w:rsidP="00C52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762DB">
        <w:rPr>
          <w:rFonts w:ascii="Times New Roman" w:hAnsi="Times New Roman" w:cs="Times New Roman"/>
          <w:sz w:val="28"/>
          <w:szCs w:val="28"/>
        </w:rPr>
        <w:t>. Контроль за исполнением возложить на постоянную комиссию по з</w:t>
      </w:r>
      <w:r w:rsidRPr="00A762DB">
        <w:rPr>
          <w:rFonts w:ascii="Times New Roman" w:hAnsi="Times New Roman" w:cs="Times New Roman"/>
          <w:sz w:val="28"/>
          <w:szCs w:val="28"/>
        </w:rPr>
        <w:t>а</w:t>
      </w:r>
      <w:r w:rsidRPr="00A762DB">
        <w:rPr>
          <w:rFonts w:ascii="Times New Roman" w:hAnsi="Times New Roman" w:cs="Times New Roman"/>
          <w:sz w:val="28"/>
          <w:szCs w:val="28"/>
        </w:rPr>
        <w:t>конности, правопорядку и в</w:t>
      </w:r>
      <w:r>
        <w:rPr>
          <w:rFonts w:ascii="Times New Roman" w:hAnsi="Times New Roman" w:cs="Times New Roman"/>
          <w:sz w:val="28"/>
          <w:szCs w:val="28"/>
        </w:rPr>
        <w:t>опросам местного самоуправления (Ю.И.Бернгардт).</w:t>
      </w:r>
    </w:p>
    <w:p w:rsidR="00C52748" w:rsidRPr="00A762DB" w:rsidRDefault="00C52748" w:rsidP="00C52748">
      <w:pPr>
        <w:rPr>
          <w:sz w:val="28"/>
          <w:szCs w:val="28"/>
        </w:rPr>
      </w:pPr>
    </w:p>
    <w:p w:rsidR="00C52748" w:rsidRPr="00A762DB" w:rsidRDefault="00C52748" w:rsidP="00C52748">
      <w:pPr>
        <w:rPr>
          <w:sz w:val="28"/>
          <w:szCs w:val="28"/>
        </w:rPr>
      </w:pPr>
    </w:p>
    <w:p w:rsidR="00C52748" w:rsidRDefault="00C52748" w:rsidP="00C52748">
      <w:pPr>
        <w:jc w:val="both"/>
        <w:rPr>
          <w:sz w:val="28"/>
          <w:szCs w:val="28"/>
        </w:rPr>
      </w:pPr>
      <w:r w:rsidRPr="00A762DB">
        <w:rPr>
          <w:sz w:val="28"/>
          <w:szCs w:val="28"/>
        </w:rPr>
        <w:t xml:space="preserve">Председатель районного Совета </w:t>
      </w:r>
    </w:p>
    <w:p w:rsidR="00C52748" w:rsidRPr="00A762DB" w:rsidRDefault="00C52748" w:rsidP="00C52748">
      <w:pPr>
        <w:jc w:val="both"/>
        <w:rPr>
          <w:sz w:val="28"/>
          <w:szCs w:val="28"/>
        </w:rPr>
      </w:pPr>
      <w:r w:rsidRPr="00A762DB">
        <w:rPr>
          <w:sz w:val="28"/>
          <w:szCs w:val="28"/>
        </w:rPr>
        <w:t xml:space="preserve">народных депутатов    </w:t>
      </w:r>
      <w:r>
        <w:rPr>
          <w:sz w:val="28"/>
          <w:szCs w:val="28"/>
        </w:rPr>
        <w:t xml:space="preserve"> </w:t>
      </w:r>
      <w:r w:rsidR="003B1B7C">
        <w:rPr>
          <w:sz w:val="28"/>
          <w:szCs w:val="28"/>
        </w:rPr>
        <w:tab/>
      </w:r>
      <w:r w:rsidR="003B1B7C">
        <w:rPr>
          <w:sz w:val="28"/>
          <w:szCs w:val="28"/>
        </w:rPr>
        <w:tab/>
      </w:r>
      <w:r w:rsidR="003B1B7C">
        <w:rPr>
          <w:sz w:val="28"/>
          <w:szCs w:val="28"/>
        </w:rPr>
        <w:tab/>
      </w:r>
      <w:r w:rsidR="003B1B7C">
        <w:rPr>
          <w:sz w:val="28"/>
          <w:szCs w:val="28"/>
        </w:rPr>
        <w:tab/>
      </w:r>
      <w:r w:rsidR="003B1B7C">
        <w:rPr>
          <w:sz w:val="28"/>
          <w:szCs w:val="28"/>
        </w:rPr>
        <w:tab/>
      </w:r>
      <w:r w:rsidR="003B1B7C">
        <w:rPr>
          <w:sz w:val="28"/>
          <w:szCs w:val="28"/>
        </w:rPr>
        <w:tab/>
      </w:r>
      <w:r w:rsidR="003B1B7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Т.В. Шарафеева</w:t>
      </w:r>
    </w:p>
    <w:p w:rsidR="00C52748" w:rsidRPr="00A762DB" w:rsidRDefault="00C52748" w:rsidP="00C52748">
      <w:pPr>
        <w:rPr>
          <w:sz w:val="28"/>
          <w:szCs w:val="28"/>
        </w:rPr>
      </w:pPr>
    </w:p>
    <w:p w:rsidR="00C52748" w:rsidRPr="00A762DB" w:rsidRDefault="00C52748" w:rsidP="00C52748">
      <w:pPr>
        <w:rPr>
          <w:sz w:val="28"/>
          <w:szCs w:val="28"/>
        </w:rPr>
      </w:pPr>
    </w:p>
    <w:p w:rsidR="00C52748" w:rsidRPr="00A762DB" w:rsidRDefault="00C52748" w:rsidP="00C52748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</w:t>
      </w:r>
      <w:r w:rsidRPr="00A762DB">
        <w:rPr>
          <w:sz w:val="28"/>
          <w:szCs w:val="28"/>
        </w:rPr>
        <w:t xml:space="preserve"> </w:t>
      </w:r>
      <w:r w:rsidR="003B1B7C">
        <w:rPr>
          <w:sz w:val="28"/>
          <w:szCs w:val="28"/>
        </w:rPr>
        <w:tab/>
      </w:r>
      <w:r w:rsidR="003B1B7C">
        <w:rPr>
          <w:sz w:val="28"/>
          <w:szCs w:val="28"/>
        </w:rPr>
        <w:tab/>
      </w:r>
      <w:r w:rsidR="003B1B7C">
        <w:rPr>
          <w:sz w:val="28"/>
          <w:szCs w:val="28"/>
        </w:rPr>
        <w:tab/>
      </w:r>
      <w:r w:rsidR="003B1B7C">
        <w:rPr>
          <w:sz w:val="28"/>
          <w:szCs w:val="28"/>
        </w:rPr>
        <w:tab/>
      </w:r>
      <w:r w:rsidR="003B1B7C">
        <w:rPr>
          <w:sz w:val="28"/>
          <w:szCs w:val="28"/>
        </w:rPr>
        <w:tab/>
      </w:r>
      <w:r w:rsidR="003B1B7C">
        <w:rPr>
          <w:sz w:val="28"/>
          <w:szCs w:val="28"/>
        </w:rPr>
        <w:tab/>
      </w:r>
      <w:r w:rsidR="003B1B7C">
        <w:rPr>
          <w:sz w:val="28"/>
          <w:szCs w:val="28"/>
        </w:rPr>
        <w:tab/>
      </w:r>
      <w:r w:rsidR="003B1B7C">
        <w:rPr>
          <w:sz w:val="28"/>
          <w:szCs w:val="28"/>
        </w:rPr>
        <w:tab/>
        <w:t xml:space="preserve">    </w:t>
      </w:r>
      <w:r w:rsidRPr="00A762DB">
        <w:rPr>
          <w:sz w:val="28"/>
          <w:szCs w:val="28"/>
        </w:rPr>
        <w:t>И.А. Башмаков</w:t>
      </w:r>
    </w:p>
    <w:p w:rsidR="00C52748" w:rsidRPr="00A762DB" w:rsidRDefault="00C52748" w:rsidP="00C52748">
      <w:pPr>
        <w:tabs>
          <w:tab w:val="left" w:pos="8280"/>
        </w:tabs>
        <w:rPr>
          <w:sz w:val="28"/>
          <w:szCs w:val="28"/>
        </w:rPr>
      </w:pPr>
    </w:p>
    <w:p w:rsidR="003B1B7C" w:rsidRDefault="003B1B7C">
      <w:pPr>
        <w:spacing w:after="200" w:line="276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:rsidR="00986932" w:rsidRPr="00986932" w:rsidRDefault="00986932" w:rsidP="0098693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lastRenderedPageBreak/>
        <w:t>ПОСПЕЛИХИНСКИЙ РАЙОННЫЙ СОВЕТ</w:t>
      </w:r>
    </w:p>
    <w:p w:rsidR="00986932" w:rsidRPr="00986932" w:rsidRDefault="00986932" w:rsidP="0098693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 xml:space="preserve">НАРОДНЫХ ДЕПУТАТОВ </w:t>
      </w:r>
    </w:p>
    <w:p w:rsidR="00986932" w:rsidRPr="00986932" w:rsidRDefault="00986932" w:rsidP="0098693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 xml:space="preserve">АЛТАЙСКОГО КРАЯ </w:t>
      </w:r>
    </w:p>
    <w:p w:rsidR="00986932" w:rsidRPr="00986932" w:rsidRDefault="00986932" w:rsidP="0098693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986932" w:rsidRPr="00986932" w:rsidRDefault="00986932" w:rsidP="0098693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986932" w:rsidRPr="00986932" w:rsidRDefault="00986932" w:rsidP="0098693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РЕШЕНИЕ</w:t>
      </w:r>
    </w:p>
    <w:p w:rsidR="00986932" w:rsidRPr="00986932" w:rsidRDefault="00986932" w:rsidP="0098693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986932" w:rsidRPr="00986932" w:rsidRDefault="00986932" w:rsidP="0098693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739"/>
      </w:tblGrid>
      <w:tr w:rsidR="00986932" w:rsidRPr="00986932" w:rsidTr="00986932">
        <w:tc>
          <w:tcPr>
            <w:tcW w:w="5182" w:type="dxa"/>
          </w:tcPr>
          <w:p w:rsidR="00986932" w:rsidRPr="00986932" w:rsidRDefault="00986932" w:rsidP="00986932">
            <w:pPr>
              <w:tabs>
                <w:tab w:val="left" w:pos="1653"/>
              </w:tabs>
              <w:rPr>
                <w:rFonts w:eastAsia="Calibri"/>
                <w:sz w:val="28"/>
                <w:szCs w:val="28"/>
              </w:rPr>
            </w:pPr>
            <w:r w:rsidRPr="00986932">
              <w:rPr>
                <w:rFonts w:eastAsia="Calibri"/>
                <w:sz w:val="28"/>
                <w:szCs w:val="28"/>
              </w:rPr>
              <w:t>25.06.2021</w:t>
            </w:r>
          </w:p>
        </w:tc>
        <w:tc>
          <w:tcPr>
            <w:tcW w:w="5182" w:type="dxa"/>
          </w:tcPr>
          <w:p w:rsidR="00986932" w:rsidRPr="00986932" w:rsidRDefault="00986932" w:rsidP="00986932">
            <w:pPr>
              <w:tabs>
                <w:tab w:val="left" w:pos="1653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986932">
              <w:rPr>
                <w:rFonts w:eastAsia="Calibri"/>
                <w:sz w:val="28"/>
                <w:szCs w:val="28"/>
              </w:rPr>
              <w:t>№ 32</w:t>
            </w:r>
          </w:p>
        </w:tc>
      </w:tr>
    </w:tbl>
    <w:p w:rsidR="00986932" w:rsidRPr="00986932" w:rsidRDefault="00986932" w:rsidP="0098693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с. Поспелиха</w:t>
      </w:r>
    </w:p>
    <w:p w:rsidR="00986932" w:rsidRPr="00986932" w:rsidRDefault="00986932" w:rsidP="00986932">
      <w:pPr>
        <w:rPr>
          <w:rFonts w:eastAsia="Calibri"/>
          <w:sz w:val="28"/>
          <w:szCs w:val="28"/>
        </w:rPr>
      </w:pPr>
    </w:p>
    <w:p w:rsidR="00986932" w:rsidRPr="00986932" w:rsidRDefault="00986932" w:rsidP="00986932">
      <w:pPr>
        <w:rPr>
          <w:rFonts w:eastAsia="Calibri"/>
          <w:sz w:val="28"/>
          <w:szCs w:val="28"/>
        </w:rPr>
      </w:pPr>
    </w:p>
    <w:p w:rsidR="00986932" w:rsidRPr="00986932" w:rsidRDefault="00986932" w:rsidP="00986932">
      <w:pPr>
        <w:ind w:right="4818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О внесении изменений в решение районного Совета народных депут</w:t>
      </w:r>
      <w:r w:rsidRPr="00986932">
        <w:rPr>
          <w:rFonts w:eastAsia="Calibri"/>
          <w:sz w:val="28"/>
          <w:szCs w:val="28"/>
        </w:rPr>
        <w:t>а</w:t>
      </w:r>
      <w:r w:rsidRPr="00986932">
        <w:rPr>
          <w:rFonts w:eastAsia="Calibri"/>
          <w:sz w:val="28"/>
          <w:szCs w:val="28"/>
        </w:rPr>
        <w:t>тов от 27.04.2017 №31</w:t>
      </w:r>
    </w:p>
    <w:p w:rsidR="00986932" w:rsidRPr="00986932" w:rsidRDefault="00986932" w:rsidP="0098693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86932" w:rsidRPr="00986932" w:rsidRDefault="00986932" w:rsidP="0098693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86932" w:rsidRPr="00986932" w:rsidRDefault="00986932" w:rsidP="00986932">
      <w:pPr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ab/>
        <w:t>В целях приведения в соответствие с федеральным законодательством решение Поспелихинского районного Совета народных депутатов Поспел</w:t>
      </w:r>
      <w:r w:rsidRPr="00986932">
        <w:rPr>
          <w:rFonts w:eastAsia="Calibri"/>
          <w:sz w:val="28"/>
          <w:szCs w:val="28"/>
        </w:rPr>
        <w:t>и</w:t>
      </w:r>
      <w:r w:rsidRPr="00986932">
        <w:rPr>
          <w:rFonts w:eastAsia="Calibri"/>
          <w:sz w:val="28"/>
          <w:szCs w:val="28"/>
        </w:rPr>
        <w:t>хинского района Алтайского края от 27.04.2017 №31 «Об утверждении Пр</w:t>
      </w:r>
      <w:r w:rsidRPr="00986932">
        <w:rPr>
          <w:rFonts w:eastAsia="Calibri"/>
          <w:sz w:val="28"/>
          <w:szCs w:val="28"/>
        </w:rPr>
        <w:t>а</w:t>
      </w:r>
      <w:r w:rsidRPr="00986932">
        <w:rPr>
          <w:rFonts w:eastAsia="Calibri"/>
          <w:sz w:val="28"/>
          <w:szCs w:val="28"/>
        </w:rPr>
        <w:t>вил землепользования и застройки территории муниципального образования Клепечихинский сельсовет Поспелихинского района Алтайского края». Р</w:t>
      </w:r>
      <w:r w:rsidRPr="00986932">
        <w:rPr>
          <w:rFonts w:eastAsia="Calibri"/>
          <w:sz w:val="28"/>
          <w:szCs w:val="28"/>
        </w:rPr>
        <w:t>у</w:t>
      </w:r>
      <w:r w:rsidRPr="00986932">
        <w:rPr>
          <w:rFonts w:eastAsia="Calibri"/>
          <w:sz w:val="28"/>
          <w:szCs w:val="28"/>
        </w:rPr>
        <w:t>ководствуясь Федеральным законом от 30.12.2020 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</w:t>
      </w:r>
      <w:r w:rsidRPr="00986932">
        <w:rPr>
          <w:rFonts w:eastAsia="Calibri"/>
          <w:sz w:val="28"/>
          <w:szCs w:val="28"/>
        </w:rPr>
        <w:t>м</w:t>
      </w:r>
      <w:r w:rsidRPr="00986932">
        <w:rPr>
          <w:rFonts w:eastAsia="Calibri"/>
          <w:sz w:val="28"/>
          <w:szCs w:val="28"/>
        </w:rPr>
        <w:t>плексного развития территорий»,</w:t>
      </w:r>
      <w:r w:rsidRPr="00986932">
        <w:rPr>
          <w:rFonts w:eastAsia="Calibri"/>
        </w:rPr>
        <w:t xml:space="preserve"> </w:t>
      </w:r>
      <w:r w:rsidRPr="00986932">
        <w:rPr>
          <w:rFonts w:eastAsia="Calibri"/>
          <w:sz w:val="28"/>
          <w:szCs w:val="28"/>
        </w:rPr>
        <w:t>принимая во внимание Протест Прокурат</w:t>
      </w:r>
      <w:r w:rsidRPr="00986932">
        <w:rPr>
          <w:rFonts w:eastAsia="Calibri"/>
          <w:sz w:val="28"/>
          <w:szCs w:val="28"/>
        </w:rPr>
        <w:t>у</w:t>
      </w:r>
      <w:r w:rsidRPr="00986932">
        <w:rPr>
          <w:rFonts w:eastAsia="Calibri"/>
          <w:sz w:val="28"/>
          <w:szCs w:val="28"/>
        </w:rPr>
        <w:t>ры Поспелихинского района от 19.05.2021 №02-42-2021 районный Совет народных депутатов РЕШИЛ:</w:t>
      </w:r>
    </w:p>
    <w:p w:rsidR="00986932" w:rsidRPr="00986932" w:rsidRDefault="00986932" w:rsidP="0098693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1. Внести в решение районного Совета народных депутатов от 27.04.2017  №31  «Об утверждении Правил землепользования и застройки территории муниципального образования Клепечихинский сельсовет Посп</w:t>
      </w:r>
      <w:r w:rsidRPr="00986932">
        <w:rPr>
          <w:rFonts w:eastAsia="Calibri"/>
          <w:sz w:val="28"/>
          <w:szCs w:val="28"/>
        </w:rPr>
        <w:t>е</w:t>
      </w:r>
      <w:r w:rsidRPr="00986932">
        <w:rPr>
          <w:rFonts w:eastAsia="Calibri"/>
          <w:sz w:val="28"/>
          <w:szCs w:val="28"/>
        </w:rPr>
        <w:t>лихинского района Алтайского края» следующие изменения:</w:t>
      </w:r>
    </w:p>
    <w:p w:rsidR="00986932" w:rsidRPr="00986932" w:rsidRDefault="00986932" w:rsidP="009869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1.1. пункт 6 статьи 4 изложить в новой редакции:</w:t>
      </w:r>
    </w:p>
    <w:p w:rsidR="00986932" w:rsidRPr="00986932" w:rsidRDefault="00986932" w:rsidP="009869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«6. Глава района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</w:t>
      </w:r>
      <w:r w:rsidRPr="00986932">
        <w:rPr>
          <w:rFonts w:eastAsia="Calibri"/>
          <w:sz w:val="28"/>
          <w:szCs w:val="28"/>
        </w:rPr>
        <w:t>е</w:t>
      </w:r>
      <w:r w:rsidRPr="00986932">
        <w:rPr>
          <w:rFonts w:eastAsia="Calibri"/>
          <w:sz w:val="28"/>
          <w:szCs w:val="28"/>
        </w:rPr>
        <w:t>пользования и застройки с указанием причин отклонения и направляет к</w:t>
      </w:r>
      <w:r w:rsidRPr="00986932">
        <w:rPr>
          <w:rFonts w:eastAsia="Calibri"/>
          <w:sz w:val="28"/>
          <w:szCs w:val="28"/>
        </w:rPr>
        <w:t>о</w:t>
      </w:r>
      <w:r w:rsidRPr="00986932">
        <w:rPr>
          <w:rFonts w:eastAsia="Calibri"/>
          <w:sz w:val="28"/>
          <w:szCs w:val="28"/>
        </w:rPr>
        <w:t>пию такого решения заявителям.».</w:t>
      </w:r>
    </w:p>
    <w:p w:rsidR="00986932" w:rsidRPr="00986932" w:rsidRDefault="00986932" w:rsidP="009869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1.2. в статью 4 добавить пункт 9 следующего содержания:</w:t>
      </w:r>
    </w:p>
    <w:p w:rsidR="00986932" w:rsidRPr="00986932" w:rsidRDefault="00986932" w:rsidP="009869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«9. В случае, если утверждение изменений в правила землепользования и застройки осуществляется представительным органом местного сам</w:t>
      </w:r>
      <w:r w:rsidRPr="00986932">
        <w:rPr>
          <w:rFonts w:eastAsia="Calibri"/>
          <w:sz w:val="28"/>
          <w:szCs w:val="28"/>
        </w:rPr>
        <w:t>о</w:t>
      </w:r>
      <w:r w:rsidRPr="00986932">
        <w:rPr>
          <w:rFonts w:eastAsia="Calibri"/>
          <w:sz w:val="28"/>
          <w:szCs w:val="28"/>
        </w:rPr>
        <w:t>управления, проект о внесении изменений в правила землепользования и з</w:t>
      </w:r>
      <w:r w:rsidRPr="00986932">
        <w:rPr>
          <w:rFonts w:eastAsia="Calibri"/>
          <w:sz w:val="28"/>
          <w:szCs w:val="28"/>
        </w:rPr>
        <w:t>а</w:t>
      </w:r>
      <w:r w:rsidRPr="00986932">
        <w:rPr>
          <w:rFonts w:eastAsia="Calibri"/>
          <w:sz w:val="28"/>
          <w:szCs w:val="28"/>
        </w:rPr>
        <w:t>стройки, направленный в представительный орган местного самоуправления, подлежит рассмотрению на заседании указанного органа не позднее дня пр</w:t>
      </w:r>
      <w:r w:rsidRPr="00986932">
        <w:rPr>
          <w:rFonts w:eastAsia="Calibri"/>
          <w:sz w:val="28"/>
          <w:szCs w:val="28"/>
        </w:rPr>
        <w:t>о</w:t>
      </w:r>
      <w:r w:rsidRPr="00986932">
        <w:rPr>
          <w:rFonts w:eastAsia="Calibri"/>
          <w:sz w:val="28"/>
          <w:szCs w:val="28"/>
        </w:rPr>
        <w:lastRenderedPageBreak/>
        <w:t>ведения заседания, следующего за ближайшим заседанием.».</w:t>
      </w:r>
    </w:p>
    <w:p w:rsidR="00986932" w:rsidRPr="00986932" w:rsidRDefault="00986932" w:rsidP="009869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1.3. в статье 2 слова «градостроительная деятельность - деятельность по развитию территорий, в том числе городов и иных поселений, осущест</w:t>
      </w:r>
      <w:r w:rsidRPr="00986932">
        <w:rPr>
          <w:rFonts w:eastAsia="Calibri"/>
          <w:sz w:val="28"/>
          <w:szCs w:val="28"/>
        </w:rPr>
        <w:t>в</w:t>
      </w:r>
      <w:r w:rsidRPr="00986932">
        <w:rPr>
          <w:rFonts w:eastAsia="Calibri"/>
          <w:sz w:val="28"/>
          <w:szCs w:val="28"/>
        </w:rPr>
        <w:t>ляемая в виде территориального планирования, градостроительного зонир</w:t>
      </w:r>
      <w:r w:rsidRPr="00986932">
        <w:rPr>
          <w:rFonts w:eastAsia="Calibri"/>
          <w:sz w:val="28"/>
          <w:szCs w:val="28"/>
        </w:rPr>
        <w:t>о</w:t>
      </w:r>
      <w:r w:rsidRPr="00986932">
        <w:rPr>
          <w:rFonts w:eastAsia="Calibri"/>
          <w:sz w:val="28"/>
          <w:szCs w:val="28"/>
        </w:rPr>
        <w:t>вания, планировки территории, архитектурно-строительного проектирования, строительства, капитального ремонта, реконструкции, сноса объектов кап</w:t>
      </w:r>
      <w:r w:rsidRPr="00986932">
        <w:rPr>
          <w:rFonts w:eastAsia="Calibri"/>
          <w:sz w:val="28"/>
          <w:szCs w:val="28"/>
        </w:rPr>
        <w:t>и</w:t>
      </w:r>
      <w:r w:rsidRPr="00986932">
        <w:rPr>
          <w:rFonts w:eastAsia="Calibri"/>
          <w:sz w:val="28"/>
          <w:szCs w:val="28"/>
        </w:rPr>
        <w:t>тального строительства, эксплуатации зданий, сооружений, благоустройства территорий» заменить словами «градостроительная деятельность - деятел</w:t>
      </w:r>
      <w:r w:rsidRPr="00986932">
        <w:rPr>
          <w:rFonts w:eastAsia="Calibri"/>
          <w:sz w:val="28"/>
          <w:szCs w:val="28"/>
        </w:rPr>
        <w:t>ь</w:t>
      </w:r>
      <w:r w:rsidRPr="00986932">
        <w:rPr>
          <w:rFonts w:eastAsia="Calibri"/>
          <w:sz w:val="28"/>
          <w:szCs w:val="28"/>
        </w:rPr>
        <w:t>ность по развитию территорий, в том числе городов и иных поселений, ос</w:t>
      </w:r>
      <w:r w:rsidRPr="00986932">
        <w:rPr>
          <w:rFonts w:eastAsia="Calibri"/>
          <w:sz w:val="28"/>
          <w:szCs w:val="28"/>
        </w:rPr>
        <w:t>у</w:t>
      </w:r>
      <w:r w:rsidRPr="00986932">
        <w:rPr>
          <w:rFonts w:eastAsia="Calibri"/>
          <w:sz w:val="28"/>
          <w:szCs w:val="28"/>
        </w:rPr>
        <w:t>ществляемая в виде территориального планирования, градостроительного з</w:t>
      </w:r>
      <w:r w:rsidRPr="00986932">
        <w:rPr>
          <w:rFonts w:eastAsia="Calibri"/>
          <w:sz w:val="28"/>
          <w:szCs w:val="28"/>
        </w:rPr>
        <w:t>о</w:t>
      </w:r>
      <w:r w:rsidRPr="00986932">
        <w:rPr>
          <w:rFonts w:eastAsia="Calibri"/>
          <w:sz w:val="28"/>
          <w:szCs w:val="28"/>
        </w:rPr>
        <w:t>нирования, планировки территории, архитектурно-строительного проектир</w:t>
      </w:r>
      <w:r w:rsidRPr="00986932">
        <w:rPr>
          <w:rFonts w:eastAsia="Calibri"/>
          <w:sz w:val="28"/>
          <w:szCs w:val="28"/>
        </w:rPr>
        <w:t>о</w:t>
      </w:r>
      <w:r w:rsidRPr="00986932">
        <w:rPr>
          <w:rFonts w:eastAsia="Calibri"/>
          <w:sz w:val="28"/>
          <w:szCs w:val="28"/>
        </w:rPr>
        <w:t>вания, строительства, капитального ремонта, реконструкции, сноса объектов капитального строительства, эксплуатации зданий, сооружений, комплексн</w:t>
      </w:r>
      <w:r w:rsidRPr="00986932">
        <w:rPr>
          <w:rFonts w:eastAsia="Calibri"/>
          <w:sz w:val="28"/>
          <w:szCs w:val="28"/>
        </w:rPr>
        <w:t>о</w:t>
      </w:r>
      <w:r w:rsidRPr="00986932">
        <w:rPr>
          <w:rFonts w:eastAsia="Calibri"/>
          <w:sz w:val="28"/>
          <w:szCs w:val="28"/>
        </w:rPr>
        <w:t>го развития территорий и их благоустройства;»;</w:t>
      </w:r>
    </w:p>
    <w:p w:rsidR="00986932" w:rsidRPr="00986932" w:rsidRDefault="00986932" w:rsidP="009869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-слова «градостроительный регламент – устанавливаемые в пределах границ соответствующей территориальной зоны виды разрешенного испол</w:t>
      </w:r>
      <w:r w:rsidRPr="00986932">
        <w:rPr>
          <w:rFonts w:eastAsia="Calibri"/>
          <w:sz w:val="28"/>
          <w:szCs w:val="28"/>
        </w:rPr>
        <w:t>ь</w:t>
      </w:r>
      <w:r w:rsidRPr="00986932">
        <w:rPr>
          <w:rFonts w:eastAsia="Calibri"/>
          <w:sz w:val="28"/>
          <w:szCs w:val="28"/>
        </w:rPr>
        <w:t>зования земельных участков, равно как всего, что находится над и под п</w:t>
      </w:r>
      <w:r w:rsidRPr="00986932">
        <w:rPr>
          <w:rFonts w:eastAsia="Calibri"/>
          <w:sz w:val="28"/>
          <w:szCs w:val="28"/>
        </w:rPr>
        <w:t>о</w:t>
      </w:r>
      <w:r w:rsidRPr="00986932">
        <w:rPr>
          <w:rFonts w:eastAsia="Calibri"/>
          <w:sz w:val="28"/>
          <w:szCs w:val="28"/>
        </w:rPr>
        <w:t>верхностью земельных участков и используется в процессе их застройки и последующей эксплуатации объектов капитального строительства, пре-дельные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 w:rsidRPr="00986932">
        <w:rPr>
          <w:rFonts w:eastAsia="Calibri"/>
          <w:sz w:val="28"/>
          <w:szCs w:val="28"/>
        </w:rPr>
        <w:t>к</w:t>
      </w:r>
      <w:r w:rsidRPr="00986932">
        <w:rPr>
          <w:rFonts w:eastAsia="Calibri"/>
          <w:sz w:val="28"/>
          <w:szCs w:val="28"/>
        </w:rPr>
        <w:t>тов капитального строительства, а также ограничения использования земел</w:t>
      </w:r>
      <w:r w:rsidRPr="00986932">
        <w:rPr>
          <w:rFonts w:eastAsia="Calibri"/>
          <w:sz w:val="28"/>
          <w:szCs w:val="28"/>
        </w:rPr>
        <w:t>ь</w:t>
      </w:r>
      <w:r w:rsidRPr="00986932">
        <w:rPr>
          <w:rFonts w:eastAsia="Calibri"/>
          <w:sz w:val="28"/>
          <w:szCs w:val="28"/>
        </w:rPr>
        <w:t>ных участков и объектов капитального строительства» заменить словами «градостроительный регламент - устанавливаемые в пределах границ соо</w:t>
      </w:r>
      <w:r w:rsidRPr="00986932">
        <w:rPr>
          <w:rFonts w:eastAsia="Calibri"/>
          <w:sz w:val="28"/>
          <w:szCs w:val="28"/>
        </w:rPr>
        <w:t>т</w:t>
      </w:r>
      <w:r w:rsidRPr="00986932">
        <w:rPr>
          <w:rFonts w:eastAsia="Calibri"/>
          <w:sz w:val="28"/>
          <w:szCs w:val="28"/>
        </w:rPr>
        <w:t>ветствующей территориальной зоны виды разрешенного использования з</w:t>
      </w:r>
      <w:r w:rsidRPr="00986932">
        <w:rPr>
          <w:rFonts w:eastAsia="Calibri"/>
          <w:sz w:val="28"/>
          <w:szCs w:val="28"/>
        </w:rPr>
        <w:t>е</w:t>
      </w:r>
      <w:r w:rsidRPr="00986932">
        <w:rPr>
          <w:rFonts w:eastAsia="Calibri"/>
          <w:sz w:val="28"/>
          <w:szCs w:val="28"/>
        </w:rPr>
        <w:t>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</w:t>
      </w:r>
      <w:r w:rsidRPr="00986932">
        <w:rPr>
          <w:rFonts w:eastAsia="Calibri"/>
          <w:sz w:val="28"/>
          <w:szCs w:val="28"/>
        </w:rPr>
        <w:t>ь</w:t>
      </w:r>
      <w:r w:rsidRPr="00986932">
        <w:rPr>
          <w:rFonts w:eastAsia="Calibri"/>
          <w:sz w:val="28"/>
          <w:szCs w:val="28"/>
        </w:rPr>
        <w:t>ные и (или) максимальные) размеры земельных участков и предельные пар</w:t>
      </w:r>
      <w:r w:rsidRPr="00986932">
        <w:rPr>
          <w:rFonts w:eastAsia="Calibri"/>
          <w:sz w:val="28"/>
          <w:szCs w:val="28"/>
        </w:rPr>
        <w:t>а</w:t>
      </w:r>
      <w:r w:rsidRPr="00986932">
        <w:rPr>
          <w:rFonts w:eastAsia="Calibri"/>
          <w:sz w:val="28"/>
          <w:szCs w:val="28"/>
        </w:rPr>
        <w:t>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</w:t>
      </w:r>
      <w:r w:rsidRPr="00986932">
        <w:rPr>
          <w:rFonts w:eastAsia="Calibri"/>
          <w:sz w:val="28"/>
          <w:szCs w:val="28"/>
        </w:rPr>
        <w:t>и</w:t>
      </w:r>
      <w:r w:rsidRPr="00986932">
        <w:rPr>
          <w:rFonts w:eastAsia="Calibri"/>
          <w:sz w:val="28"/>
          <w:szCs w:val="28"/>
        </w:rPr>
        <w:t>цах которых предусматривается осуществление деятельности по комплек</w:t>
      </w:r>
      <w:r w:rsidRPr="00986932">
        <w:rPr>
          <w:rFonts w:eastAsia="Calibri"/>
          <w:sz w:val="28"/>
          <w:szCs w:val="28"/>
        </w:rPr>
        <w:t>с</w:t>
      </w:r>
      <w:r w:rsidRPr="00986932">
        <w:rPr>
          <w:rFonts w:eastAsia="Calibri"/>
          <w:sz w:val="28"/>
          <w:szCs w:val="28"/>
        </w:rPr>
        <w:t>ному развитию территории, расчетные показатели минимально допустимого уровня обеспеченности соответствующей территории объектами коммунал</w:t>
      </w:r>
      <w:r w:rsidRPr="00986932">
        <w:rPr>
          <w:rFonts w:eastAsia="Calibri"/>
          <w:sz w:val="28"/>
          <w:szCs w:val="28"/>
        </w:rPr>
        <w:t>ь</w:t>
      </w:r>
      <w:r w:rsidRPr="00986932">
        <w:rPr>
          <w:rFonts w:eastAsia="Calibri"/>
          <w:sz w:val="28"/>
          <w:szCs w:val="28"/>
        </w:rPr>
        <w:t>ной, транспортной, социальной инфраструктур и расчетные показатели ма</w:t>
      </w:r>
      <w:r w:rsidRPr="00986932">
        <w:rPr>
          <w:rFonts w:eastAsia="Calibri"/>
          <w:sz w:val="28"/>
          <w:szCs w:val="28"/>
        </w:rPr>
        <w:t>к</w:t>
      </w:r>
      <w:r w:rsidRPr="00986932">
        <w:rPr>
          <w:rFonts w:eastAsia="Calibri"/>
          <w:sz w:val="28"/>
          <w:szCs w:val="28"/>
        </w:rPr>
        <w:t>симально допустимого уровня территориальной доступности указанных об</w:t>
      </w:r>
      <w:r w:rsidRPr="00986932">
        <w:rPr>
          <w:rFonts w:eastAsia="Calibri"/>
          <w:sz w:val="28"/>
          <w:szCs w:val="28"/>
        </w:rPr>
        <w:t>ъ</w:t>
      </w:r>
      <w:r w:rsidRPr="00986932">
        <w:rPr>
          <w:rFonts w:eastAsia="Calibri"/>
          <w:sz w:val="28"/>
          <w:szCs w:val="28"/>
        </w:rPr>
        <w:t>ектов для населения;».</w:t>
      </w:r>
    </w:p>
    <w:p w:rsidR="00986932" w:rsidRPr="00986932" w:rsidRDefault="00986932" w:rsidP="009869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1.4.  пункт 2 статьи 15 дополнить абзацем:</w:t>
      </w:r>
    </w:p>
    <w:p w:rsidR="00986932" w:rsidRPr="00986932" w:rsidRDefault="00986932" w:rsidP="009869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«- если для реализации решения о комплексном развитии территории требуется внесение изменений в генеральный план поселения, допускается одновременное проведение публичных слушаний и (или) общественных о</w:t>
      </w:r>
      <w:r w:rsidRPr="00986932">
        <w:rPr>
          <w:rFonts w:eastAsia="Calibri"/>
          <w:sz w:val="28"/>
          <w:szCs w:val="28"/>
        </w:rPr>
        <w:t>б</w:t>
      </w:r>
      <w:r w:rsidRPr="00986932">
        <w:rPr>
          <w:rFonts w:eastAsia="Calibri"/>
          <w:sz w:val="28"/>
          <w:szCs w:val="28"/>
        </w:rPr>
        <w:t>суждений по проектам, предусматривающим внесение изменений в ген</w:t>
      </w:r>
      <w:r w:rsidRPr="00986932">
        <w:rPr>
          <w:rFonts w:eastAsia="Calibri"/>
          <w:sz w:val="28"/>
          <w:szCs w:val="28"/>
        </w:rPr>
        <w:t>е</w:t>
      </w:r>
      <w:r w:rsidRPr="00986932">
        <w:rPr>
          <w:rFonts w:eastAsia="Calibri"/>
          <w:sz w:val="28"/>
          <w:szCs w:val="28"/>
        </w:rPr>
        <w:t>ральный план поселения, и по проекту документации по планировке терр</w:t>
      </w:r>
      <w:r w:rsidRPr="00986932">
        <w:rPr>
          <w:rFonts w:eastAsia="Calibri"/>
          <w:sz w:val="28"/>
          <w:szCs w:val="28"/>
        </w:rPr>
        <w:t>и</w:t>
      </w:r>
      <w:r w:rsidRPr="00986932">
        <w:rPr>
          <w:rFonts w:eastAsia="Calibri"/>
          <w:sz w:val="28"/>
          <w:szCs w:val="28"/>
        </w:rPr>
        <w:t>тории, подлежащей комплексному развитию.».</w:t>
      </w:r>
    </w:p>
    <w:p w:rsidR="00986932" w:rsidRPr="00986932" w:rsidRDefault="00986932" w:rsidP="009869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lastRenderedPageBreak/>
        <w:t>1.5.  пункт 1 статьи 19 после слов «законные интересы которых могут быть нарушены в связи с реализацией таких проектов.»  дополнить словами: «В случае подготовки изменений в генеральный план поселения, генерал</w:t>
      </w:r>
      <w:r w:rsidRPr="00986932">
        <w:rPr>
          <w:rFonts w:eastAsia="Calibri"/>
          <w:sz w:val="28"/>
          <w:szCs w:val="28"/>
        </w:rPr>
        <w:t>ь</w:t>
      </w:r>
      <w:r w:rsidRPr="00986932">
        <w:rPr>
          <w:rFonts w:eastAsia="Calibri"/>
          <w:sz w:val="28"/>
          <w:szCs w:val="28"/>
        </w:rPr>
        <w:t xml:space="preserve">ный план городского округа в связи с принятием решения о комплексном развитии территории общественные  обсуждения или публичные слушания могут проводиться в границах территории, в отношении которой принято решение о комплексном развитии территории.».  </w:t>
      </w:r>
    </w:p>
    <w:p w:rsidR="00986932" w:rsidRPr="00986932" w:rsidRDefault="00986932" w:rsidP="009869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1.6.  статью 16 дополнить пунктом 5 следующего содержания:</w:t>
      </w:r>
    </w:p>
    <w:p w:rsidR="00986932" w:rsidRPr="00986932" w:rsidRDefault="00986932" w:rsidP="009869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 xml:space="preserve"> «5. В случае внесения изменений в правила землепользования и з</w:t>
      </w:r>
      <w:r w:rsidRPr="00986932">
        <w:rPr>
          <w:rFonts w:eastAsia="Calibri"/>
          <w:sz w:val="28"/>
          <w:szCs w:val="28"/>
        </w:rPr>
        <w:t>а</w:t>
      </w:r>
      <w:r w:rsidRPr="00986932">
        <w:rPr>
          <w:rFonts w:eastAsia="Calibri"/>
          <w:sz w:val="28"/>
          <w:szCs w:val="28"/>
        </w:rPr>
        <w:t>стройки в целях реализации решения о комплексном развитии территории, в том числе в соответствии с частью 5.2 статьи 30 ГРК РФ, такие изменения должны быть внесены в срок не позднее, чем девяносто дней со дня утве</w:t>
      </w:r>
      <w:r w:rsidRPr="00986932">
        <w:rPr>
          <w:rFonts w:eastAsia="Calibri"/>
          <w:sz w:val="28"/>
          <w:szCs w:val="28"/>
        </w:rPr>
        <w:t>р</w:t>
      </w:r>
      <w:r w:rsidRPr="00986932">
        <w:rPr>
          <w:rFonts w:eastAsia="Calibri"/>
          <w:sz w:val="28"/>
          <w:szCs w:val="28"/>
        </w:rPr>
        <w:t>ждения проекта планировки территории в целях ее комплексного развития.».</w:t>
      </w:r>
    </w:p>
    <w:p w:rsidR="00986932" w:rsidRPr="00986932" w:rsidRDefault="00986932" w:rsidP="009869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2. Настоящее решение вступает в силу с момента подписания.</w:t>
      </w:r>
    </w:p>
    <w:p w:rsidR="00986932" w:rsidRPr="00986932" w:rsidRDefault="00986932" w:rsidP="009869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3. Контроль за исполнением возложить на постоянную комиссию по з</w:t>
      </w:r>
      <w:r w:rsidRPr="00986932">
        <w:rPr>
          <w:rFonts w:eastAsia="Calibri"/>
          <w:sz w:val="28"/>
          <w:szCs w:val="28"/>
        </w:rPr>
        <w:t>а</w:t>
      </w:r>
      <w:r w:rsidRPr="00986932">
        <w:rPr>
          <w:rFonts w:eastAsia="Calibri"/>
          <w:sz w:val="28"/>
          <w:szCs w:val="28"/>
        </w:rPr>
        <w:t>конности, правопорядку и вопросам местного самоуправления (Ю.И. Бер</w:t>
      </w:r>
      <w:r w:rsidRPr="00986932">
        <w:rPr>
          <w:rFonts w:eastAsia="Calibri"/>
          <w:sz w:val="28"/>
          <w:szCs w:val="28"/>
        </w:rPr>
        <w:t>н</w:t>
      </w:r>
      <w:r w:rsidRPr="00986932">
        <w:rPr>
          <w:rFonts w:eastAsia="Calibri"/>
          <w:sz w:val="28"/>
          <w:szCs w:val="28"/>
        </w:rPr>
        <w:t>гардт).</w:t>
      </w:r>
    </w:p>
    <w:p w:rsidR="00986932" w:rsidRPr="00986932" w:rsidRDefault="00986932" w:rsidP="00986932">
      <w:pPr>
        <w:rPr>
          <w:rFonts w:eastAsia="Calibri"/>
          <w:sz w:val="28"/>
          <w:szCs w:val="28"/>
        </w:rPr>
      </w:pPr>
    </w:p>
    <w:p w:rsidR="00986932" w:rsidRPr="00986932" w:rsidRDefault="00986932" w:rsidP="00986932">
      <w:pPr>
        <w:rPr>
          <w:rFonts w:eastAsia="Calibri"/>
          <w:sz w:val="28"/>
          <w:szCs w:val="28"/>
        </w:rPr>
      </w:pPr>
    </w:p>
    <w:p w:rsidR="00986932" w:rsidRPr="00986932" w:rsidRDefault="00986932" w:rsidP="00986932">
      <w:pPr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 xml:space="preserve">Председатель районного Совета </w:t>
      </w:r>
    </w:p>
    <w:p w:rsidR="00986932" w:rsidRPr="00986932" w:rsidRDefault="00986932" w:rsidP="00986932">
      <w:pPr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народных депутатов                                                                    Т.В. Шарафеева</w:t>
      </w:r>
    </w:p>
    <w:p w:rsidR="00986932" w:rsidRPr="00986932" w:rsidRDefault="00986932" w:rsidP="00986932">
      <w:pPr>
        <w:rPr>
          <w:rFonts w:eastAsia="Calibri"/>
          <w:sz w:val="28"/>
          <w:szCs w:val="28"/>
        </w:rPr>
      </w:pPr>
    </w:p>
    <w:p w:rsidR="00986932" w:rsidRPr="00986932" w:rsidRDefault="00986932" w:rsidP="00986932">
      <w:pPr>
        <w:rPr>
          <w:rFonts w:eastAsia="Calibri"/>
          <w:sz w:val="28"/>
          <w:szCs w:val="28"/>
        </w:rPr>
      </w:pPr>
    </w:p>
    <w:p w:rsidR="00986932" w:rsidRPr="00986932" w:rsidRDefault="00986932" w:rsidP="00986932">
      <w:pPr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Глава района                                                                                    И.А. Башмаков</w:t>
      </w:r>
    </w:p>
    <w:p w:rsidR="00986932" w:rsidRDefault="00986932">
      <w:pPr>
        <w:spacing w:after="200" w:line="276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:rsidR="00986932" w:rsidRPr="00986932" w:rsidRDefault="00986932" w:rsidP="0098693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lastRenderedPageBreak/>
        <w:t>ПОСПЕЛИХИНСКИЙ РАЙОННЫЙ СОВЕТ</w:t>
      </w:r>
    </w:p>
    <w:p w:rsidR="00986932" w:rsidRPr="00986932" w:rsidRDefault="00986932" w:rsidP="0098693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 xml:space="preserve">НАРОДНЫХ ДЕПУТАТОВ </w:t>
      </w:r>
    </w:p>
    <w:p w:rsidR="00986932" w:rsidRPr="00986932" w:rsidRDefault="00986932" w:rsidP="0098693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 xml:space="preserve">АЛТАЙСКОГО КРАЯ </w:t>
      </w:r>
    </w:p>
    <w:p w:rsidR="00986932" w:rsidRPr="00986932" w:rsidRDefault="00986932" w:rsidP="0098693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986932" w:rsidRPr="00986932" w:rsidRDefault="00986932" w:rsidP="0098693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986932" w:rsidRPr="00986932" w:rsidRDefault="00986932" w:rsidP="0098693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РЕШЕНИЕ</w:t>
      </w:r>
    </w:p>
    <w:p w:rsidR="00986932" w:rsidRPr="00986932" w:rsidRDefault="00986932" w:rsidP="0098693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986932" w:rsidRPr="00986932" w:rsidRDefault="00986932" w:rsidP="0098693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739"/>
      </w:tblGrid>
      <w:tr w:rsidR="00986932" w:rsidRPr="00986932" w:rsidTr="00986932">
        <w:tc>
          <w:tcPr>
            <w:tcW w:w="5182" w:type="dxa"/>
          </w:tcPr>
          <w:p w:rsidR="00986932" w:rsidRPr="00986932" w:rsidRDefault="00986932" w:rsidP="00986932">
            <w:pPr>
              <w:tabs>
                <w:tab w:val="left" w:pos="1653"/>
              </w:tabs>
              <w:rPr>
                <w:rFonts w:eastAsia="Calibri"/>
                <w:sz w:val="28"/>
                <w:szCs w:val="28"/>
              </w:rPr>
            </w:pPr>
            <w:r w:rsidRPr="00986932">
              <w:rPr>
                <w:rFonts w:eastAsia="Calibri"/>
                <w:sz w:val="28"/>
                <w:szCs w:val="28"/>
              </w:rPr>
              <w:t>25.06.2021</w:t>
            </w:r>
          </w:p>
        </w:tc>
        <w:tc>
          <w:tcPr>
            <w:tcW w:w="5182" w:type="dxa"/>
          </w:tcPr>
          <w:p w:rsidR="00986932" w:rsidRPr="00986932" w:rsidRDefault="00986932" w:rsidP="00986932">
            <w:pPr>
              <w:tabs>
                <w:tab w:val="left" w:pos="1653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986932">
              <w:rPr>
                <w:rFonts w:eastAsia="Calibri"/>
                <w:sz w:val="28"/>
                <w:szCs w:val="28"/>
              </w:rPr>
              <w:t>№ 33</w:t>
            </w:r>
          </w:p>
        </w:tc>
      </w:tr>
    </w:tbl>
    <w:p w:rsidR="00986932" w:rsidRPr="00986932" w:rsidRDefault="00986932" w:rsidP="0098693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с. Поспелиха</w:t>
      </w:r>
    </w:p>
    <w:p w:rsidR="00986932" w:rsidRPr="00986932" w:rsidRDefault="00986932" w:rsidP="00986932">
      <w:pPr>
        <w:rPr>
          <w:rFonts w:eastAsia="Calibri"/>
          <w:sz w:val="28"/>
          <w:szCs w:val="28"/>
        </w:rPr>
      </w:pPr>
    </w:p>
    <w:p w:rsidR="00986932" w:rsidRPr="00986932" w:rsidRDefault="00986932" w:rsidP="00986932">
      <w:pPr>
        <w:rPr>
          <w:rFonts w:eastAsia="Calibri"/>
          <w:sz w:val="28"/>
          <w:szCs w:val="28"/>
        </w:rPr>
      </w:pPr>
    </w:p>
    <w:p w:rsidR="00986932" w:rsidRPr="00986932" w:rsidRDefault="00986932" w:rsidP="00986932">
      <w:pPr>
        <w:ind w:right="4818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О внесении изменений в решение районного Совета народных депут</w:t>
      </w:r>
      <w:r w:rsidRPr="00986932">
        <w:rPr>
          <w:rFonts w:eastAsia="Calibri"/>
          <w:sz w:val="28"/>
          <w:szCs w:val="28"/>
        </w:rPr>
        <w:t>а</w:t>
      </w:r>
      <w:r w:rsidRPr="00986932">
        <w:rPr>
          <w:rFonts w:eastAsia="Calibri"/>
          <w:sz w:val="28"/>
          <w:szCs w:val="28"/>
        </w:rPr>
        <w:t>тов от 01.03.2017 №11</w:t>
      </w:r>
    </w:p>
    <w:p w:rsidR="00986932" w:rsidRPr="00986932" w:rsidRDefault="00986932" w:rsidP="0098693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86932" w:rsidRPr="00986932" w:rsidRDefault="00986932" w:rsidP="0098693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86932" w:rsidRPr="00986932" w:rsidRDefault="00986932" w:rsidP="00986932">
      <w:pPr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ab/>
        <w:t>В целях приведения в соответствие с федеральным законодательством решение Поспелихинского районного Совета народных депутатов Поспел</w:t>
      </w:r>
      <w:r w:rsidRPr="00986932">
        <w:rPr>
          <w:rFonts w:eastAsia="Calibri"/>
          <w:sz w:val="28"/>
          <w:szCs w:val="28"/>
        </w:rPr>
        <w:t>и</w:t>
      </w:r>
      <w:r w:rsidRPr="00986932">
        <w:rPr>
          <w:rFonts w:eastAsia="Calibri"/>
          <w:sz w:val="28"/>
          <w:szCs w:val="28"/>
        </w:rPr>
        <w:t>хинского района Алтайского края от 01.03.2017 №11 «Об утверждении Пр</w:t>
      </w:r>
      <w:r w:rsidRPr="00986932">
        <w:rPr>
          <w:rFonts w:eastAsia="Calibri"/>
          <w:sz w:val="28"/>
          <w:szCs w:val="28"/>
        </w:rPr>
        <w:t>а</w:t>
      </w:r>
      <w:r w:rsidRPr="00986932">
        <w:rPr>
          <w:rFonts w:eastAsia="Calibri"/>
          <w:sz w:val="28"/>
          <w:szCs w:val="28"/>
        </w:rPr>
        <w:t>вил землепользования и застройки территории муниципального образования Калмыцко-Мысовской сельсовет Поспелихинского района Алтайского края». Руководствуясь Федеральным законом от 30.12.2020 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</w:t>
      </w:r>
      <w:r w:rsidRPr="00986932">
        <w:rPr>
          <w:rFonts w:eastAsia="Calibri"/>
          <w:sz w:val="28"/>
          <w:szCs w:val="28"/>
        </w:rPr>
        <w:t>м</w:t>
      </w:r>
      <w:r w:rsidRPr="00986932">
        <w:rPr>
          <w:rFonts w:eastAsia="Calibri"/>
          <w:sz w:val="28"/>
          <w:szCs w:val="28"/>
        </w:rPr>
        <w:t>плексного развития территорий»,</w:t>
      </w:r>
      <w:r w:rsidRPr="00986932">
        <w:rPr>
          <w:rFonts w:eastAsia="Calibri"/>
        </w:rPr>
        <w:t xml:space="preserve"> </w:t>
      </w:r>
      <w:r w:rsidRPr="00986932">
        <w:rPr>
          <w:rFonts w:eastAsia="Calibri"/>
          <w:sz w:val="28"/>
          <w:szCs w:val="28"/>
        </w:rPr>
        <w:t>принимая во внимание Протест Прокурат</w:t>
      </w:r>
      <w:r w:rsidRPr="00986932">
        <w:rPr>
          <w:rFonts w:eastAsia="Calibri"/>
          <w:sz w:val="28"/>
          <w:szCs w:val="28"/>
        </w:rPr>
        <w:t>у</w:t>
      </w:r>
      <w:r w:rsidRPr="00986932">
        <w:rPr>
          <w:rFonts w:eastAsia="Calibri"/>
          <w:sz w:val="28"/>
          <w:szCs w:val="28"/>
        </w:rPr>
        <w:t>ры Поспелихинского района от 19.05.2021 №02-42-2021 районный Совет народных депутатов РЕШИЛ:</w:t>
      </w:r>
    </w:p>
    <w:p w:rsidR="00986932" w:rsidRPr="00986932" w:rsidRDefault="00986932" w:rsidP="0098693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1. Внести в решение районного Совета народных депутатов от 01.03.2017  №11  «Об утверждении Правил землепользования и застройки территории муниципального образования Калмыцко-Мысовской сельсовет Поспелихинского района Алтайского края» следующие изменения:</w:t>
      </w:r>
    </w:p>
    <w:p w:rsidR="00986932" w:rsidRPr="00986932" w:rsidRDefault="00986932" w:rsidP="009869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1.1. пункт 6 статьи 4 изложить в новой редакции:</w:t>
      </w:r>
    </w:p>
    <w:p w:rsidR="00986932" w:rsidRPr="00986932" w:rsidRDefault="00986932" w:rsidP="009869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«6. Глава района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</w:t>
      </w:r>
      <w:r w:rsidRPr="00986932">
        <w:rPr>
          <w:rFonts w:eastAsia="Calibri"/>
          <w:sz w:val="28"/>
          <w:szCs w:val="28"/>
        </w:rPr>
        <w:t>е</w:t>
      </w:r>
      <w:r w:rsidRPr="00986932">
        <w:rPr>
          <w:rFonts w:eastAsia="Calibri"/>
          <w:sz w:val="28"/>
          <w:szCs w:val="28"/>
        </w:rPr>
        <w:t>пользования и застройки с указанием причин отклонения и направляет к</w:t>
      </w:r>
      <w:r w:rsidRPr="00986932">
        <w:rPr>
          <w:rFonts w:eastAsia="Calibri"/>
          <w:sz w:val="28"/>
          <w:szCs w:val="28"/>
        </w:rPr>
        <w:t>о</w:t>
      </w:r>
      <w:r w:rsidRPr="00986932">
        <w:rPr>
          <w:rFonts w:eastAsia="Calibri"/>
          <w:sz w:val="28"/>
          <w:szCs w:val="28"/>
        </w:rPr>
        <w:t>пию такого решения заявителям.».</w:t>
      </w:r>
    </w:p>
    <w:p w:rsidR="00986932" w:rsidRPr="00986932" w:rsidRDefault="00986932" w:rsidP="009869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1.2. в статью 4 добавить пункт 9 следующего содержания:</w:t>
      </w:r>
    </w:p>
    <w:p w:rsidR="00986932" w:rsidRPr="00986932" w:rsidRDefault="00986932" w:rsidP="009869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«9. В случае, если утверждение изменений в правила землепользования и застройки осуществляется представительным органом местного сам</w:t>
      </w:r>
      <w:r w:rsidRPr="00986932">
        <w:rPr>
          <w:rFonts w:eastAsia="Calibri"/>
          <w:sz w:val="28"/>
          <w:szCs w:val="28"/>
        </w:rPr>
        <w:t>о</w:t>
      </w:r>
      <w:r w:rsidRPr="00986932">
        <w:rPr>
          <w:rFonts w:eastAsia="Calibri"/>
          <w:sz w:val="28"/>
          <w:szCs w:val="28"/>
        </w:rPr>
        <w:t>управления, проект о внесении изменений в правила землепользования и з</w:t>
      </w:r>
      <w:r w:rsidRPr="00986932">
        <w:rPr>
          <w:rFonts w:eastAsia="Calibri"/>
          <w:sz w:val="28"/>
          <w:szCs w:val="28"/>
        </w:rPr>
        <w:t>а</w:t>
      </w:r>
      <w:r w:rsidRPr="00986932">
        <w:rPr>
          <w:rFonts w:eastAsia="Calibri"/>
          <w:sz w:val="28"/>
          <w:szCs w:val="28"/>
        </w:rPr>
        <w:t>стройки, направленный в представительный орган местного самоуправления, подлежит рассмотрению на заседании указанного органа не позднее дня пр</w:t>
      </w:r>
      <w:r w:rsidRPr="00986932">
        <w:rPr>
          <w:rFonts w:eastAsia="Calibri"/>
          <w:sz w:val="28"/>
          <w:szCs w:val="28"/>
        </w:rPr>
        <w:t>о</w:t>
      </w:r>
      <w:r w:rsidRPr="00986932">
        <w:rPr>
          <w:rFonts w:eastAsia="Calibri"/>
          <w:sz w:val="28"/>
          <w:szCs w:val="28"/>
        </w:rPr>
        <w:lastRenderedPageBreak/>
        <w:t>ведения заседания, следующего за ближайшим заседанием.».</w:t>
      </w:r>
    </w:p>
    <w:p w:rsidR="00986932" w:rsidRPr="00986932" w:rsidRDefault="00986932" w:rsidP="009869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1.3. в статье 2 слова «градостроительная деятельность - деятельность по развитию территорий, в том числе городов и иных поселений, осущест</w:t>
      </w:r>
      <w:r w:rsidRPr="00986932">
        <w:rPr>
          <w:rFonts w:eastAsia="Calibri"/>
          <w:sz w:val="28"/>
          <w:szCs w:val="28"/>
        </w:rPr>
        <w:t>в</w:t>
      </w:r>
      <w:r w:rsidRPr="00986932">
        <w:rPr>
          <w:rFonts w:eastAsia="Calibri"/>
          <w:sz w:val="28"/>
          <w:szCs w:val="28"/>
        </w:rPr>
        <w:t>ляемая в виде территориального планирования, градостроительного зонир</w:t>
      </w:r>
      <w:r w:rsidRPr="00986932">
        <w:rPr>
          <w:rFonts w:eastAsia="Calibri"/>
          <w:sz w:val="28"/>
          <w:szCs w:val="28"/>
        </w:rPr>
        <w:t>о</w:t>
      </w:r>
      <w:r w:rsidRPr="00986932">
        <w:rPr>
          <w:rFonts w:eastAsia="Calibri"/>
          <w:sz w:val="28"/>
          <w:szCs w:val="28"/>
        </w:rPr>
        <w:t>вания, планировки территории, архитектурно-строительного проектирования, строительства, капитального ремонта, реконструкции, сноса объектов кап</w:t>
      </w:r>
      <w:r w:rsidRPr="00986932">
        <w:rPr>
          <w:rFonts w:eastAsia="Calibri"/>
          <w:sz w:val="28"/>
          <w:szCs w:val="28"/>
        </w:rPr>
        <w:t>и</w:t>
      </w:r>
      <w:r w:rsidRPr="00986932">
        <w:rPr>
          <w:rFonts w:eastAsia="Calibri"/>
          <w:sz w:val="28"/>
          <w:szCs w:val="28"/>
        </w:rPr>
        <w:t>тального строительства, эксплуатации зданий, сооружений, благоустройства территорий» заменить словами «градостроительная деятельность - деятел</w:t>
      </w:r>
      <w:r w:rsidRPr="00986932">
        <w:rPr>
          <w:rFonts w:eastAsia="Calibri"/>
          <w:sz w:val="28"/>
          <w:szCs w:val="28"/>
        </w:rPr>
        <w:t>ь</w:t>
      </w:r>
      <w:r w:rsidRPr="00986932">
        <w:rPr>
          <w:rFonts w:eastAsia="Calibri"/>
          <w:sz w:val="28"/>
          <w:szCs w:val="28"/>
        </w:rPr>
        <w:t>ность по развитию территорий, в том числе городов и иных поселений, ос</w:t>
      </w:r>
      <w:r w:rsidRPr="00986932">
        <w:rPr>
          <w:rFonts w:eastAsia="Calibri"/>
          <w:sz w:val="28"/>
          <w:szCs w:val="28"/>
        </w:rPr>
        <w:t>у</w:t>
      </w:r>
      <w:r w:rsidRPr="00986932">
        <w:rPr>
          <w:rFonts w:eastAsia="Calibri"/>
          <w:sz w:val="28"/>
          <w:szCs w:val="28"/>
        </w:rPr>
        <w:t>ществляемая в виде территориального планирования, градостроительного з</w:t>
      </w:r>
      <w:r w:rsidRPr="00986932">
        <w:rPr>
          <w:rFonts w:eastAsia="Calibri"/>
          <w:sz w:val="28"/>
          <w:szCs w:val="28"/>
        </w:rPr>
        <w:t>о</w:t>
      </w:r>
      <w:r w:rsidRPr="00986932">
        <w:rPr>
          <w:rFonts w:eastAsia="Calibri"/>
          <w:sz w:val="28"/>
          <w:szCs w:val="28"/>
        </w:rPr>
        <w:t>нирования, планировки территории, архитектурно-строительного проектир</w:t>
      </w:r>
      <w:r w:rsidRPr="00986932">
        <w:rPr>
          <w:rFonts w:eastAsia="Calibri"/>
          <w:sz w:val="28"/>
          <w:szCs w:val="28"/>
        </w:rPr>
        <w:t>о</w:t>
      </w:r>
      <w:r w:rsidRPr="00986932">
        <w:rPr>
          <w:rFonts w:eastAsia="Calibri"/>
          <w:sz w:val="28"/>
          <w:szCs w:val="28"/>
        </w:rPr>
        <w:t>вания, строительства, капитального ремонта, реконструкции, сноса объектов капитального строительства, эксплуатации зданий, сооружений, комплексн</w:t>
      </w:r>
      <w:r w:rsidRPr="00986932">
        <w:rPr>
          <w:rFonts w:eastAsia="Calibri"/>
          <w:sz w:val="28"/>
          <w:szCs w:val="28"/>
        </w:rPr>
        <w:t>о</w:t>
      </w:r>
      <w:r w:rsidRPr="00986932">
        <w:rPr>
          <w:rFonts w:eastAsia="Calibri"/>
          <w:sz w:val="28"/>
          <w:szCs w:val="28"/>
        </w:rPr>
        <w:t>го развития территорий и их благоустройства;»;</w:t>
      </w:r>
    </w:p>
    <w:p w:rsidR="00986932" w:rsidRPr="00986932" w:rsidRDefault="00986932" w:rsidP="009869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-слова «градостроительный регламент – устанавливаемые в пределах границ соответствующей территориальной зоны виды разрешенного испол</w:t>
      </w:r>
      <w:r w:rsidRPr="00986932">
        <w:rPr>
          <w:rFonts w:eastAsia="Calibri"/>
          <w:sz w:val="28"/>
          <w:szCs w:val="28"/>
        </w:rPr>
        <w:t>ь</w:t>
      </w:r>
      <w:r w:rsidRPr="00986932">
        <w:rPr>
          <w:rFonts w:eastAsia="Calibri"/>
          <w:sz w:val="28"/>
          <w:szCs w:val="28"/>
        </w:rPr>
        <w:t>зования земельных участков, равно как всего, что находится над и под п</w:t>
      </w:r>
      <w:r w:rsidRPr="00986932">
        <w:rPr>
          <w:rFonts w:eastAsia="Calibri"/>
          <w:sz w:val="28"/>
          <w:szCs w:val="28"/>
        </w:rPr>
        <w:t>о</w:t>
      </w:r>
      <w:r w:rsidRPr="00986932">
        <w:rPr>
          <w:rFonts w:eastAsia="Calibri"/>
          <w:sz w:val="28"/>
          <w:szCs w:val="28"/>
        </w:rPr>
        <w:t>верхностью земельных участков и используется в процессе их застройки и последующей эксплуатации объектов капитального строительства, пре-дельные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 w:rsidRPr="00986932">
        <w:rPr>
          <w:rFonts w:eastAsia="Calibri"/>
          <w:sz w:val="28"/>
          <w:szCs w:val="28"/>
        </w:rPr>
        <w:t>к</w:t>
      </w:r>
      <w:r w:rsidRPr="00986932">
        <w:rPr>
          <w:rFonts w:eastAsia="Calibri"/>
          <w:sz w:val="28"/>
          <w:szCs w:val="28"/>
        </w:rPr>
        <w:t>тов капитального строительства, а также ограничения использования земел</w:t>
      </w:r>
      <w:r w:rsidRPr="00986932">
        <w:rPr>
          <w:rFonts w:eastAsia="Calibri"/>
          <w:sz w:val="28"/>
          <w:szCs w:val="28"/>
        </w:rPr>
        <w:t>ь</w:t>
      </w:r>
      <w:r w:rsidRPr="00986932">
        <w:rPr>
          <w:rFonts w:eastAsia="Calibri"/>
          <w:sz w:val="28"/>
          <w:szCs w:val="28"/>
        </w:rPr>
        <w:t>ных участков и объектов капитального строительства» заменить словами «градостроительный регламент - устанавливаемые в пределах границ соо</w:t>
      </w:r>
      <w:r w:rsidRPr="00986932">
        <w:rPr>
          <w:rFonts w:eastAsia="Calibri"/>
          <w:sz w:val="28"/>
          <w:szCs w:val="28"/>
        </w:rPr>
        <w:t>т</w:t>
      </w:r>
      <w:r w:rsidRPr="00986932">
        <w:rPr>
          <w:rFonts w:eastAsia="Calibri"/>
          <w:sz w:val="28"/>
          <w:szCs w:val="28"/>
        </w:rPr>
        <w:t>ветствующей территориальной зоны виды разрешенного использования з</w:t>
      </w:r>
      <w:r w:rsidRPr="00986932">
        <w:rPr>
          <w:rFonts w:eastAsia="Calibri"/>
          <w:sz w:val="28"/>
          <w:szCs w:val="28"/>
        </w:rPr>
        <w:t>е</w:t>
      </w:r>
      <w:r w:rsidRPr="00986932">
        <w:rPr>
          <w:rFonts w:eastAsia="Calibri"/>
          <w:sz w:val="28"/>
          <w:szCs w:val="28"/>
        </w:rPr>
        <w:t>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</w:t>
      </w:r>
      <w:r w:rsidRPr="00986932">
        <w:rPr>
          <w:rFonts w:eastAsia="Calibri"/>
          <w:sz w:val="28"/>
          <w:szCs w:val="28"/>
        </w:rPr>
        <w:t>ь</w:t>
      </w:r>
      <w:r w:rsidRPr="00986932">
        <w:rPr>
          <w:rFonts w:eastAsia="Calibri"/>
          <w:sz w:val="28"/>
          <w:szCs w:val="28"/>
        </w:rPr>
        <w:t>ные и (или) максимальные) размеры земельных участков и предельные пар</w:t>
      </w:r>
      <w:r w:rsidRPr="00986932">
        <w:rPr>
          <w:rFonts w:eastAsia="Calibri"/>
          <w:sz w:val="28"/>
          <w:szCs w:val="28"/>
        </w:rPr>
        <w:t>а</w:t>
      </w:r>
      <w:r w:rsidRPr="00986932">
        <w:rPr>
          <w:rFonts w:eastAsia="Calibri"/>
          <w:sz w:val="28"/>
          <w:szCs w:val="28"/>
        </w:rPr>
        <w:t>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</w:t>
      </w:r>
      <w:r w:rsidRPr="00986932">
        <w:rPr>
          <w:rFonts w:eastAsia="Calibri"/>
          <w:sz w:val="28"/>
          <w:szCs w:val="28"/>
        </w:rPr>
        <w:t>и</w:t>
      </w:r>
      <w:r w:rsidRPr="00986932">
        <w:rPr>
          <w:rFonts w:eastAsia="Calibri"/>
          <w:sz w:val="28"/>
          <w:szCs w:val="28"/>
        </w:rPr>
        <w:t>цах которых предусматривается осуществление деятельности по комплек</w:t>
      </w:r>
      <w:r w:rsidRPr="00986932">
        <w:rPr>
          <w:rFonts w:eastAsia="Calibri"/>
          <w:sz w:val="28"/>
          <w:szCs w:val="28"/>
        </w:rPr>
        <w:t>с</w:t>
      </w:r>
      <w:r w:rsidRPr="00986932">
        <w:rPr>
          <w:rFonts w:eastAsia="Calibri"/>
          <w:sz w:val="28"/>
          <w:szCs w:val="28"/>
        </w:rPr>
        <w:t>ному развитию территории, расчетные показатели минимально допустимого уровня обеспеченности соответствующей территории объектами коммунал</w:t>
      </w:r>
      <w:r w:rsidRPr="00986932">
        <w:rPr>
          <w:rFonts w:eastAsia="Calibri"/>
          <w:sz w:val="28"/>
          <w:szCs w:val="28"/>
        </w:rPr>
        <w:t>ь</w:t>
      </w:r>
      <w:r w:rsidRPr="00986932">
        <w:rPr>
          <w:rFonts w:eastAsia="Calibri"/>
          <w:sz w:val="28"/>
          <w:szCs w:val="28"/>
        </w:rPr>
        <w:t>ной, транспортной, социальной инфраструктур и расчетные показатели ма</w:t>
      </w:r>
      <w:r w:rsidRPr="00986932">
        <w:rPr>
          <w:rFonts w:eastAsia="Calibri"/>
          <w:sz w:val="28"/>
          <w:szCs w:val="28"/>
        </w:rPr>
        <w:t>к</w:t>
      </w:r>
      <w:r w:rsidRPr="00986932">
        <w:rPr>
          <w:rFonts w:eastAsia="Calibri"/>
          <w:sz w:val="28"/>
          <w:szCs w:val="28"/>
        </w:rPr>
        <w:t>симально допустимого уровня территориальной доступности указанных об</w:t>
      </w:r>
      <w:r w:rsidRPr="00986932">
        <w:rPr>
          <w:rFonts w:eastAsia="Calibri"/>
          <w:sz w:val="28"/>
          <w:szCs w:val="28"/>
        </w:rPr>
        <w:t>ъ</w:t>
      </w:r>
      <w:r w:rsidRPr="00986932">
        <w:rPr>
          <w:rFonts w:eastAsia="Calibri"/>
          <w:sz w:val="28"/>
          <w:szCs w:val="28"/>
        </w:rPr>
        <w:t>ектов для населения;».</w:t>
      </w:r>
    </w:p>
    <w:p w:rsidR="00986932" w:rsidRPr="00986932" w:rsidRDefault="00986932" w:rsidP="009869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1.4.  пункт 2 статьи 15 дополнить абзацем:</w:t>
      </w:r>
    </w:p>
    <w:p w:rsidR="00986932" w:rsidRPr="00986932" w:rsidRDefault="00986932" w:rsidP="009869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«- если для реализации решения о комплексном развитии территории требуется внесение изменений в генеральный план поселения, допускается одновременное проведение публичных слушаний и (или) общественных о</w:t>
      </w:r>
      <w:r w:rsidRPr="00986932">
        <w:rPr>
          <w:rFonts w:eastAsia="Calibri"/>
          <w:sz w:val="28"/>
          <w:szCs w:val="28"/>
        </w:rPr>
        <w:t>б</w:t>
      </w:r>
      <w:r w:rsidRPr="00986932">
        <w:rPr>
          <w:rFonts w:eastAsia="Calibri"/>
          <w:sz w:val="28"/>
          <w:szCs w:val="28"/>
        </w:rPr>
        <w:t>суждений по проектам, предусматривающим внесение изменений в ген</w:t>
      </w:r>
      <w:r w:rsidRPr="00986932">
        <w:rPr>
          <w:rFonts w:eastAsia="Calibri"/>
          <w:sz w:val="28"/>
          <w:szCs w:val="28"/>
        </w:rPr>
        <w:t>е</w:t>
      </w:r>
      <w:r w:rsidRPr="00986932">
        <w:rPr>
          <w:rFonts w:eastAsia="Calibri"/>
          <w:sz w:val="28"/>
          <w:szCs w:val="28"/>
        </w:rPr>
        <w:t>ральный план поселения, и по проекту документации по планировке терр</w:t>
      </w:r>
      <w:r w:rsidRPr="00986932">
        <w:rPr>
          <w:rFonts w:eastAsia="Calibri"/>
          <w:sz w:val="28"/>
          <w:szCs w:val="28"/>
        </w:rPr>
        <w:t>и</w:t>
      </w:r>
      <w:r w:rsidRPr="00986932">
        <w:rPr>
          <w:rFonts w:eastAsia="Calibri"/>
          <w:sz w:val="28"/>
          <w:szCs w:val="28"/>
        </w:rPr>
        <w:t>тории, подлежащей комплексному развитию.».</w:t>
      </w:r>
    </w:p>
    <w:p w:rsidR="00986932" w:rsidRPr="00986932" w:rsidRDefault="00986932" w:rsidP="009869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lastRenderedPageBreak/>
        <w:t>1.5.  пункт 1 статьи 19 после слов «законные интересы которых могут быть нарушены в связи с реализацией таких проектов.»  дополнить словами: «В случае подготовки изменений в генеральный план поселения, генерал</w:t>
      </w:r>
      <w:r w:rsidRPr="00986932">
        <w:rPr>
          <w:rFonts w:eastAsia="Calibri"/>
          <w:sz w:val="28"/>
          <w:szCs w:val="28"/>
        </w:rPr>
        <w:t>ь</w:t>
      </w:r>
      <w:r w:rsidRPr="00986932">
        <w:rPr>
          <w:rFonts w:eastAsia="Calibri"/>
          <w:sz w:val="28"/>
          <w:szCs w:val="28"/>
        </w:rPr>
        <w:t xml:space="preserve">ный план городского округа в связи с принятием решения о комплексном развитии территории общественные  обсуждения или публичные слушания могут проводиться в границах территории, в отношении которой принято решение о комплексном развитии территории.».  </w:t>
      </w:r>
    </w:p>
    <w:p w:rsidR="00986932" w:rsidRPr="00986932" w:rsidRDefault="00986932" w:rsidP="009869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1.6.  статью 16 дополнить пунктом 5 следующего содержания:</w:t>
      </w:r>
    </w:p>
    <w:p w:rsidR="00986932" w:rsidRPr="00986932" w:rsidRDefault="00986932" w:rsidP="009869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 xml:space="preserve"> «5. В случае внесения изменений в правила землепользования и з</w:t>
      </w:r>
      <w:r w:rsidRPr="00986932">
        <w:rPr>
          <w:rFonts w:eastAsia="Calibri"/>
          <w:sz w:val="28"/>
          <w:szCs w:val="28"/>
        </w:rPr>
        <w:t>а</w:t>
      </w:r>
      <w:r w:rsidRPr="00986932">
        <w:rPr>
          <w:rFonts w:eastAsia="Calibri"/>
          <w:sz w:val="28"/>
          <w:szCs w:val="28"/>
        </w:rPr>
        <w:t>стройки в целях реализации решения о комплексном развитии территории, в том числе в соответствии с частью 5.2 статьи 30 ГРК РФ, такие изменения должны быть внесены в срок не позднее чем девяносто дней со дня утве</w:t>
      </w:r>
      <w:r w:rsidRPr="00986932">
        <w:rPr>
          <w:rFonts w:eastAsia="Calibri"/>
          <w:sz w:val="28"/>
          <w:szCs w:val="28"/>
        </w:rPr>
        <w:t>р</w:t>
      </w:r>
      <w:r w:rsidRPr="00986932">
        <w:rPr>
          <w:rFonts w:eastAsia="Calibri"/>
          <w:sz w:val="28"/>
          <w:szCs w:val="28"/>
        </w:rPr>
        <w:t>ждения проекта планировки территории в целях ее комплексного развития.».</w:t>
      </w:r>
    </w:p>
    <w:p w:rsidR="00986932" w:rsidRPr="00986932" w:rsidRDefault="00986932" w:rsidP="009869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2. Настоящее решение вступает в силу с момента подписания.</w:t>
      </w:r>
    </w:p>
    <w:p w:rsidR="00986932" w:rsidRPr="00986932" w:rsidRDefault="00986932" w:rsidP="009869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3. Контроль за исполнением возложить на постоянную комиссию по з</w:t>
      </w:r>
      <w:r w:rsidRPr="00986932">
        <w:rPr>
          <w:rFonts w:eastAsia="Calibri"/>
          <w:sz w:val="28"/>
          <w:szCs w:val="28"/>
        </w:rPr>
        <w:t>а</w:t>
      </w:r>
      <w:r w:rsidRPr="00986932">
        <w:rPr>
          <w:rFonts w:eastAsia="Calibri"/>
          <w:sz w:val="28"/>
          <w:szCs w:val="28"/>
        </w:rPr>
        <w:t>конности, правопорядку и вопросам местного самоуправления (Ю.И. Бер</w:t>
      </w:r>
      <w:r w:rsidRPr="00986932">
        <w:rPr>
          <w:rFonts w:eastAsia="Calibri"/>
          <w:sz w:val="28"/>
          <w:szCs w:val="28"/>
        </w:rPr>
        <w:t>н</w:t>
      </w:r>
      <w:r w:rsidRPr="00986932">
        <w:rPr>
          <w:rFonts w:eastAsia="Calibri"/>
          <w:sz w:val="28"/>
          <w:szCs w:val="28"/>
        </w:rPr>
        <w:t>гардт).</w:t>
      </w:r>
    </w:p>
    <w:p w:rsidR="00986932" w:rsidRPr="00986932" w:rsidRDefault="00986932" w:rsidP="00986932">
      <w:pPr>
        <w:rPr>
          <w:rFonts w:eastAsia="Calibri"/>
          <w:sz w:val="28"/>
          <w:szCs w:val="28"/>
        </w:rPr>
      </w:pPr>
    </w:p>
    <w:p w:rsidR="00986932" w:rsidRPr="00986932" w:rsidRDefault="00986932" w:rsidP="00986932">
      <w:pPr>
        <w:rPr>
          <w:rFonts w:eastAsia="Calibri"/>
          <w:sz w:val="28"/>
          <w:szCs w:val="28"/>
        </w:rPr>
      </w:pPr>
    </w:p>
    <w:p w:rsidR="00986932" w:rsidRPr="00986932" w:rsidRDefault="00986932" w:rsidP="00986932">
      <w:pPr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 xml:space="preserve">Председатель районного Совета </w:t>
      </w:r>
    </w:p>
    <w:p w:rsidR="00986932" w:rsidRPr="00986932" w:rsidRDefault="00986932" w:rsidP="00986932">
      <w:pPr>
        <w:jc w:val="both"/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народных депутатов                                                                   Т.В. Шарафеева</w:t>
      </w:r>
    </w:p>
    <w:p w:rsidR="00986932" w:rsidRPr="00986932" w:rsidRDefault="00986932" w:rsidP="00986932">
      <w:pPr>
        <w:rPr>
          <w:rFonts w:eastAsia="Calibri"/>
          <w:sz w:val="28"/>
          <w:szCs w:val="28"/>
        </w:rPr>
      </w:pPr>
    </w:p>
    <w:p w:rsidR="00986932" w:rsidRPr="00986932" w:rsidRDefault="00986932" w:rsidP="00986932">
      <w:pPr>
        <w:rPr>
          <w:rFonts w:eastAsia="Calibri"/>
          <w:sz w:val="28"/>
          <w:szCs w:val="28"/>
        </w:rPr>
      </w:pPr>
    </w:p>
    <w:p w:rsidR="00986932" w:rsidRPr="00986932" w:rsidRDefault="00986932" w:rsidP="00986932">
      <w:pPr>
        <w:rPr>
          <w:rFonts w:eastAsia="Calibri"/>
          <w:sz w:val="28"/>
          <w:szCs w:val="28"/>
        </w:rPr>
      </w:pPr>
      <w:r w:rsidRPr="00986932">
        <w:rPr>
          <w:rFonts w:eastAsia="Calibri"/>
          <w:sz w:val="28"/>
          <w:szCs w:val="28"/>
        </w:rPr>
        <w:t>Глава района                                                                                    И.А. Башмаков</w:t>
      </w:r>
    </w:p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>
        <w:rPr>
          <w:b/>
          <w:sz w:val="40"/>
          <w:szCs w:val="40"/>
          <w:u w:val="single"/>
        </w:rPr>
        <w:br w:type="page"/>
      </w:r>
      <w:r w:rsidRPr="00875369">
        <w:rPr>
          <w:rFonts w:eastAsia="Calibri"/>
          <w:sz w:val="28"/>
          <w:szCs w:val="28"/>
        </w:rPr>
        <w:lastRenderedPageBreak/>
        <w:t>ПОСПЕЛИХИНСКИЙ РАЙОННЫЙ СОВЕТ</w:t>
      </w:r>
    </w:p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 xml:space="preserve">НАРОДНЫХ ДЕПУТАТОВ </w:t>
      </w:r>
    </w:p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 xml:space="preserve">АЛТАЙСКОГО КРАЯ </w:t>
      </w:r>
    </w:p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РЕШЕНИЕ</w:t>
      </w:r>
    </w:p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739"/>
      </w:tblGrid>
      <w:tr w:rsidR="00875369" w:rsidRPr="00875369" w:rsidTr="00F252E1">
        <w:tc>
          <w:tcPr>
            <w:tcW w:w="5182" w:type="dxa"/>
          </w:tcPr>
          <w:p w:rsidR="00875369" w:rsidRPr="00875369" w:rsidRDefault="00875369" w:rsidP="00875369">
            <w:pPr>
              <w:tabs>
                <w:tab w:val="left" w:pos="1653"/>
              </w:tabs>
              <w:rPr>
                <w:rFonts w:eastAsia="Calibri"/>
                <w:sz w:val="28"/>
                <w:szCs w:val="28"/>
              </w:rPr>
            </w:pPr>
            <w:r w:rsidRPr="00875369">
              <w:rPr>
                <w:rFonts w:eastAsia="Calibri"/>
                <w:sz w:val="28"/>
                <w:szCs w:val="28"/>
              </w:rPr>
              <w:t>25.06.2021</w:t>
            </w:r>
          </w:p>
        </w:tc>
        <w:tc>
          <w:tcPr>
            <w:tcW w:w="5182" w:type="dxa"/>
          </w:tcPr>
          <w:p w:rsidR="00875369" w:rsidRPr="00875369" w:rsidRDefault="00875369" w:rsidP="00875369">
            <w:pPr>
              <w:tabs>
                <w:tab w:val="left" w:pos="1653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875369">
              <w:rPr>
                <w:rFonts w:eastAsia="Calibri"/>
                <w:sz w:val="28"/>
                <w:szCs w:val="28"/>
              </w:rPr>
              <w:t>№ 34</w:t>
            </w:r>
          </w:p>
        </w:tc>
      </w:tr>
    </w:tbl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с. Поспелиха</w:t>
      </w:r>
    </w:p>
    <w:p w:rsidR="00875369" w:rsidRPr="00875369" w:rsidRDefault="00875369" w:rsidP="00875369">
      <w:pPr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ind w:right="4818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О внесении изменений в решение районного Совета народных депут</w:t>
      </w:r>
      <w:r w:rsidRPr="00875369">
        <w:rPr>
          <w:rFonts w:eastAsia="Calibri"/>
          <w:sz w:val="28"/>
          <w:szCs w:val="28"/>
        </w:rPr>
        <w:t>а</w:t>
      </w:r>
      <w:r w:rsidRPr="00875369">
        <w:rPr>
          <w:rFonts w:eastAsia="Calibri"/>
          <w:sz w:val="28"/>
          <w:szCs w:val="28"/>
        </w:rPr>
        <w:t>тов от 01.03.2017 №09</w:t>
      </w:r>
    </w:p>
    <w:p w:rsidR="00875369" w:rsidRPr="00875369" w:rsidRDefault="00875369" w:rsidP="00875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ab/>
        <w:t>В целях приведения в соответствие с федеральным законодательством решение Поспелихинского районного Совета народных депутатов Поспел</w:t>
      </w:r>
      <w:r w:rsidRPr="00875369">
        <w:rPr>
          <w:rFonts w:eastAsia="Calibri"/>
          <w:sz w:val="28"/>
          <w:szCs w:val="28"/>
        </w:rPr>
        <w:t>и</w:t>
      </w:r>
      <w:r w:rsidRPr="00875369">
        <w:rPr>
          <w:rFonts w:eastAsia="Calibri"/>
          <w:sz w:val="28"/>
          <w:szCs w:val="28"/>
        </w:rPr>
        <w:t>хинского района Алтайского края от 01.03.2017 №09 «Об утверждении Пр</w:t>
      </w:r>
      <w:r w:rsidRPr="00875369">
        <w:rPr>
          <w:rFonts w:eastAsia="Calibri"/>
          <w:sz w:val="28"/>
          <w:szCs w:val="28"/>
        </w:rPr>
        <w:t>а</w:t>
      </w:r>
      <w:r w:rsidRPr="00875369">
        <w:rPr>
          <w:rFonts w:eastAsia="Calibri"/>
          <w:sz w:val="28"/>
          <w:szCs w:val="28"/>
        </w:rPr>
        <w:t>вил землепользования и застройки территории муниципального образования Борковский сельсовет Поспелихинского района Алтайского края». Руково</w:t>
      </w:r>
      <w:r w:rsidRPr="00875369">
        <w:rPr>
          <w:rFonts w:eastAsia="Calibri"/>
          <w:sz w:val="28"/>
          <w:szCs w:val="28"/>
        </w:rPr>
        <w:t>д</w:t>
      </w:r>
      <w:r w:rsidRPr="00875369">
        <w:rPr>
          <w:rFonts w:eastAsia="Calibri"/>
          <w:sz w:val="28"/>
          <w:szCs w:val="28"/>
        </w:rPr>
        <w:t>ствуясь Федеральным законом от 30.12.2020  № 494-ФЗ «О внесении измен</w:t>
      </w:r>
      <w:r w:rsidRPr="00875369">
        <w:rPr>
          <w:rFonts w:eastAsia="Calibri"/>
          <w:sz w:val="28"/>
          <w:szCs w:val="28"/>
        </w:rPr>
        <w:t>е</w:t>
      </w:r>
      <w:r w:rsidRPr="00875369">
        <w:rPr>
          <w:rFonts w:eastAsia="Calibri"/>
          <w:sz w:val="28"/>
          <w:szCs w:val="28"/>
        </w:rPr>
        <w:t>ний в Градостроительный кодекс Российской Федерации и отдельные зак</w:t>
      </w:r>
      <w:r w:rsidRPr="00875369">
        <w:rPr>
          <w:rFonts w:eastAsia="Calibri"/>
          <w:sz w:val="28"/>
          <w:szCs w:val="28"/>
        </w:rPr>
        <w:t>о</w:t>
      </w:r>
      <w:r w:rsidRPr="00875369">
        <w:rPr>
          <w:rFonts w:eastAsia="Calibri"/>
          <w:sz w:val="28"/>
          <w:szCs w:val="28"/>
        </w:rPr>
        <w:t>нодательные акты Российской Федерации в целях обеспечения комплексного развития территорий»,</w:t>
      </w:r>
      <w:r w:rsidRPr="00875369">
        <w:rPr>
          <w:rFonts w:eastAsia="Calibri"/>
        </w:rPr>
        <w:t xml:space="preserve"> </w:t>
      </w:r>
      <w:r w:rsidRPr="00875369">
        <w:rPr>
          <w:rFonts w:eastAsia="Calibri"/>
          <w:sz w:val="28"/>
          <w:szCs w:val="28"/>
        </w:rPr>
        <w:t>принимая во внимание Протест Прокуратуры Посп</w:t>
      </w:r>
      <w:r w:rsidRPr="00875369">
        <w:rPr>
          <w:rFonts w:eastAsia="Calibri"/>
          <w:sz w:val="28"/>
          <w:szCs w:val="28"/>
        </w:rPr>
        <w:t>е</w:t>
      </w:r>
      <w:r w:rsidRPr="00875369">
        <w:rPr>
          <w:rFonts w:eastAsia="Calibri"/>
          <w:sz w:val="28"/>
          <w:szCs w:val="28"/>
        </w:rPr>
        <w:t>лихинского района от 19.05.2021 №02-42-2021 районный Совет народных депутатов РЕШИЛ: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1. Внести в решение районного Совета народных депутатов от 01.03.2017  №09  «Об утверждении Правил землепользования и застройки территории муниципального образования Борковский сельсовет Поспел</w:t>
      </w:r>
      <w:r w:rsidRPr="00875369">
        <w:rPr>
          <w:rFonts w:eastAsia="Calibri"/>
          <w:sz w:val="28"/>
          <w:szCs w:val="28"/>
        </w:rPr>
        <w:t>и</w:t>
      </w:r>
      <w:r w:rsidRPr="00875369">
        <w:rPr>
          <w:rFonts w:eastAsia="Calibri"/>
          <w:sz w:val="28"/>
          <w:szCs w:val="28"/>
        </w:rPr>
        <w:t>хинского района Алтайского края» следующие изменения: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1.1. пункт 6 статьи 4 изложить в новой редакции: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«6. Глава района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</w:t>
      </w:r>
      <w:r w:rsidRPr="00875369">
        <w:rPr>
          <w:rFonts w:eastAsia="Calibri"/>
          <w:sz w:val="28"/>
          <w:szCs w:val="28"/>
        </w:rPr>
        <w:t>е</w:t>
      </w:r>
      <w:r w:rsidRPr="00875369">
        <w:rPr>
          <w:rFonts w:eastAsia="Calibri"/>
          <w:sz w:val="28"/>
          <w:szCs w:val="28"/>
        </w:rPr>
        <w:t>пользования и застройки с указанием причин отклонения и направляет к</w:t>
      </w:r>
      <w:r w:rsidRPr="00875369">
        <w:rPr>
          <w:rFonts w:eastAsia="Calibri"/>
          <w:sz w:val="28"/>
          <w:szCs w:val="28"/>
        </w:rPr>
        <w:t>о</w:t>
      </w:r>
      <w:r w:rsidRPr="00875369">
        <w:rPr>
          <w:rFonts w:eastAsia="Calibri"/>
          <w:sz w:val="28"/>
          <w:szCs w:val="28"/>
        </w:rPr>
        <w:t>пию такого решения заявителям.».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1.2. в статью 4 добавить пункт 9 следующего содержания: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«9. В случае, если утверждение изменений в правила землепользования и застройки осуществляется представительным органом местного сам</w:t>
      </w:r>
      <w:r w:rsidRPr="00875369">
        <w:rPr>
          <w:rFonts w:eastAsia="Calibri"/>
          <w:sz w:val="28"/>
          <w:szCs w:val="28"/>
        </w:rPr>
        <w:t>о</w:t>
      </w:r>
      <w:r w:rsidRPr="00875369">
        <w:rPr>
          <w:rFonts w:eastAsia="Calibri"/>
          <w:sz w:val="28"/>
          <w:szCs w:val="28"/>
        </w:rPr>
        <w:t>управления, проект о внесении изменений в правила землепользования и з</w:t>
      </w:r>
      <w:r w:rsidRPr="00875369">
        <w:rPr>
          <w:rFonts w:eastAsia="Calibri"/>
          <w:sz w:val="28"/>
          <w:szCs w:val="28"/>
        </w:rPr>
        <w:t>а</w:t>
      </w:r>
      <w:r w:rsidRPr="00875369">
        <w:rPr>
          <w:rFonts w:eastAsia="Calibri"/>
          <w:sz w:val="28"/>
          <w:szCs w:val="28"/>
        </w:rPr>
        <w:t>стройки, направленный в представительный орган местного самоуправления, подлежит рассмотрению на заседании указанного органа не позднее дня пр</w:t>
      </w:r>
      <w:r w:rsidRPr="00875369">
        <w:rPr>
          <w:rFonts w:eastAsia="Calibri"/>
          <w:sz w:val="28"/>
          <w:szCs w:val="28"/>
        </w:rPr>
        <w:t>о</w:t>
      </w:r>
      <w:r w:rsidRPr="00875369">
        <w:rPr>
          <w:rFonts w:eastAsia="Calibri"/>
          <w:sz w:val="28"/>
          <w:szCs w:val="28"/>
        </w:rPr>
        <w:lastRenderedPageBreak/>
        <w:t>ведения заседания, следующего за ближайшим заседанием.».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1.3. в статье 2 слова «градостроительная деятельность - деятельность по развитию территорий, в том числе городов и иных поселений, осущест</w:t>
      </w:r>
      <w:r w:rsidRPr="00875369">
        <w:rPr>
          <w:rFonts w:eastAsia="Calibri"/>
          <w:sz w:val="28"/>
          <w:szCs w:val="28"/>
        </w:rPr>
        <w:t>в</w:t>
      </w:r>
      <w:r w:rsidRPr="00875369">
        <w:rPr>
          <w:rFonts w:eastAsia="Calibri"/>
          <w:sz w:val="28"/>
          <w:szCs w:val="28"/>
        </w:rPr>
        <w:t>ляемая в виде территориального планирования, градостроительного зонир</w:t>
      </w:r>
      <w:r w:rsidRPr="00875369">
        <w:rPr>
          <w:rFonts w:eastAsia="Calibri"/>
          <w:sz w:val="28"/>
          <w:szCs w:val="28"/>
        </w:rPr>
        <w:t>о</w:t>
      </w:r>
      <w:r w:rsidRPr="00875369">
        <w:rPr>
          <w:rFonts w:eastAsia="Calibri"/>
          <w:sz w:val="28"/>
          <w:szCs w:val="28"/>
        </w:rPr>
        <w:t>вания, планировки территории, архитектурно-строительного проектирования, строительства, капитального ремонта, реконструкции, сноса объектов кап</w:t>
      </w:r>
      <w:r w:rsidRPr="00875369">
        <w:rPr>
          <w:rFonts w:eastAsia="Calibri"/>
          <w:sz w:val="28"/>
          <w:szCs w:val="28"/>
        </w:rPr>
        <w:t>и</w:t>
      </w:r>
      <w:r w:rsidRPr="00875369">
        <w:rPr>
          <w:rFonts w:eastAsia="Calibri"/>
          <w:sz w:val="28"/>
          <w:szCs w:val="28"/>
        </w:rPr>
        <w:t>тального строительства, эксплуатации зданий, сооружений, благоустройства территорий» заменить словами «градостроительная деятельность - деятел</w:t>
      </w:r>
      <w:r w:rsidRPr="00875369">
        <w:rPr>
          <w:rFonts w:eastAsia="Calibri"/>
          <w:sz w:val="28"/>
          <w:szCs w:val="28"/>
        </w:rPr>
        <w:t>ь</w:t>
      </w:r>
      <w:r w:rsidRPr="00875369">
        <w:rPr>
          <w:rFonts w:eastAsia="Calibri"/>
          <w:sz w:val="28"/>
          <w:szCs w:val="28"/>
        </w:rPr>
        <w:t>ность по развитию территорий, в том числе городов и иных поселений, ос</w:t>
      </w:r>
      <w:r w:rsidRPr="00875369">
        <w:rPr>
          <w:rFonts w:eastAsia="Calibri"/>
          <w:sz w:val="28"/>
          <w:szCs w:val="28"/>
        </w:rPr>
        <w:t>у</w:t>
      </w:r>
      <w:r w:rsidRPr="00875369">
        <w:rPr>
          <w:rFonts w:eastAsia="Calibri"/>
          <w:sz w:val="28"/>
          <w:szCs w:val="28"/>
        </w:rPr>
        <w:t>ществляемая в виде территориального планирования, градостроительного з</w:t>
      </w:r>
      <w:r w:rsidRPr="00875369">
        <w:rPr>
          <w:rFonts w:eastAsia="Calibri"/>
          <w:sz w:val="28"/>
          <w:szCs w:val="28"/>
        </w:rPr>
        <w:t>о</w:t>
      </w:r>
      <w:r w:rsidRPr="00875369">
        <w:rPr>
          <w:rFonts w:eastAsia="Calibri"/>
          <w:sz w:val="28"/>
          <w:szCs w:val="28"/>
        </w:rPr>
        <w:t>нирования, планировки территории, архитектурно-строительного проектир</w:t>
      </w:r>
      <w:r w:rsidRPr="00875369">
        <w:rPr>
          <w:rFonts w:eastAsia="Calibri"/>
          <w:sz w:val="28"/>
          <w:szCs w:val="28"/>
        </w:rPr>
        <w:t>о</w:t>
      </w:r>
      <w:r w:rsidRPr="00875369">
        <w:rPr>
          <w:rFonts w:eastAsia="Calibri"/>
          <w:sz w:val="28"/>
          <w:szCs w:val="28"/>
        </w:rPr>
        <w:t>вания, строительства, капитального ремонта, реконструкции, сноса объектов капитального строительства, эксплуатации зданий, сооружений, комплексн</w:t>
      </w:r>
      <w:r w:rsidRPr="00875369">
        <w:rPr>
          <w:rFonts w:eastAsia="Calibri"/>
          <w:sz w:val="28"/>
          <w:szCs w:val="28"/>
        </w:rPr>
        <w:t>о</w:t>
      </w:r>
      <w:r w:rsidRPr="00875369">
        <w:rPr>
          <w:rFonts w:eastAsia="Calibri"/>
          <w:sz w:val="28"/>
          <w:szCs w:val="28"/>
        </w:rPr>
        <w:t>го развития территорий и их благоустройства;»;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-слова «градостроительный регламент – устанавливаемые в пределах границ соответствующей территориальной зоны виды разрешенного испол</w:t>
      </w:r>
      <w:r w:rsidRPr="00875369">
        <w:rPr>
          <w:rFonts w:eastAsia="Calibri"/>
          <w:sz w:val="28"/>
          <w:szCs w:val="28"/>
        </w:rPr>
        <w:t>ь</w:t>
      </w:r>
      <w:r w:rsidRPr="00875369">
        <w:rPr>
          <w:rFonts w:eastAsia="Calibri"/>
          <w:sz w:val="28"/>
          <w:szCs w:val="28"/>
        </w:rPr>
        <w:t>зования земельных участков, равно как всего, что находится над и под п</w:t>
      </w:r>
      <w:r w:rsidRPr="00875369">
        <w:rPr>
          <w:rFonts w:eastAsia="Calibri"/>
          <w:sz w:val="28"/>
          <w:szCs w:val="28"/>
        </w:rPr>
        <w:t>о</w:t>
      </w:r>
      <w:r w:rsidRPr="00875369">
        <w:rPr>
          <w:rFonts w:eastAsia="Calibri"/>
          <w:sz w:val="28"/>
          <w:szCs w:val="28"/>
        </w:rPr>
        <w:t>верхностью земельных участков и используется в процессе их застройки и последующей эксплуатации объектов капитального строительства, пре-дельные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 w:rsidRPr="00875369">
        <w:rPr>
          <w:rFonts w:eastAsia="Calibri"/>
          <w:sz w:val="28"/>
          <w:szCs w:val="28"/>
        </w:rPr>
        <w:t>к</w:t>
      </w:r>
      <w:r w:rsidRPr="00875369">
        <w:rPr>
          <w:rFonts w:eastAsia="Calibri"/>
          <w:sz w:val="28"/>
          <w:szCs w:val="28"/>
        </w:rPr>
        <w:t>тов капитального строительства, а также ограничения использования земел</w:t>
      </w:r>
      <w:r w:rsidRPr="00875369">
        <w:rPr>
          <w:rFonts w:eastAsia="Calibri"/>
          <w:sz w:val="28"/>
          <w:szCs w:val="28"/>
        </w:rPr>
        <w:t>ь</w:t>
      </w:r>
      <w:r w:rsidRPr="00875369">
        <w:rPr>
          <w:rFonts w:eastAsia="Calibri"/>
          <w:sz w:val="28"/>
          <w:szCs w:val="28"/>
        </w:rPr>
        <w:t>ных участков и объектов капитального строительства» заменить словами «градостроительный регламент - устанавливаемые в пределах границ соо</w:t>
      </w:r>
      <w:r w:rsidRPr="00875369">
        <w:rPr>
          <w:rFonts w:eastAsia="Calibri"/>
          <w:sz w:val="28"/>
          <w:szCs w:val="28"/>
        </w:rPr>
        <w:t>т</w:t>
      </w:r>
      <w:r w:rsidRPr="00875369">
        <w:rPr>
          <w:rFonts w:eastAsia="Calibri"/>
          <w:sz w:val="28"/>
          <w:szCs w:val="28"/>
        </w:rPr>
        <w:t>ветствующей территориальной зоны виды разрешенного использования з</w:t>
      </w:r>
      <w:r w:rsidRPr="00875369">
        <w:rPr>
          <w:rFonts w:eastAsia="Calibri"/>
          <w:sz w:val="28"/>
          <w:szCs w:val="28"/>
        </w:rPr>
        <w:t>е</w:t>
      </w:r>
      <w:r w:rsidRPr="00875369">
        <w:rPr>
          <w:rFonts w:eastAsia="Calibri"/>
          <w:sz w:val="28"/>
          <w:szCs w:val="28"/>
        </w:rPr>
        <w:t>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</w:t>
      </w:r>
      <w:r w:rsidRPr="00875369">
        <w:rPr>
          <w:rFonts w:eastAsia="Calibri"/>
          <w:sz w:val="28"/>
          <w:szCs w:val="28"/>
        </w:rPr>
        <w:t>ь</w:t>
      </w:r>
      <w:r w:rsidRPr="00875369">
        <w:rPr>
          <w:rFonts w:eastAsia="Calibri"/>
          <w:sz w:val="28"/>
          <w:szCs w:val="28"/>
        </w:rPr>
        <w:t>ные и (или) максимальные) размеры земельных участков и предельные пар</w:t>
      </w:r>
      <w:r w:rsidRPr="00875369">
        <w:rPr>
          <w:rFonts w:eastAsia="Calibri"/>
          <w:sz w:val="28"/>
          <w:szCs w:val="28"/>
        </w:rPr>
        <w:t>а</w:t>
      </w:r>
      <w:r w:rsidRPr="00875369">
        <w:rPr>
          <w:rFonts w:eastAsia="Calibri"/>
          <w:sz w:val="28"/>
          <w:szCs w:val="28"/>
        </w:rPr>
        <w:t>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</w:t>
      </w:r>
      <w:r w:rsidRPr="00875369">
        <w:rPr>
          <w:rFonts w:eastAsia="Calibri"/>
          <w:sz w:val="28"/>
          <w:szCs w:val="28"/>
        </w:rPr>
        <w:t>и</w:t>
      </w:r>
      <w:r w:rsidRPr="00875369">
        <w:rPr>
          <w:rFonts w:eastAsia="Calibri"/>
          <w:sz w:val="28"/>
          <w:szCs w:val="28"/>
        </w:rPr>
        <w:t>цах которых предусматривается осуществление деятельности по комплек</w:t>
      </w:r>
      <w:r w:rsidRPr="00875369">
        <w:rPr>
          <w:rFonts w:eastAsia="Calibri"/>
          <w:sz w:val="28"/>
          <w:szCs w:val="28"/>
        </w:rPr>
        <w:t>с</w:t>
      </w:r>
      <w:r w:rsidRPr="00875369">
        <w:rPr>
          <w:rFonts w:eastAsia="Calibri"/>
          <w:sz w:val="28"/>
          <w:szCs w:val="28"/>
        </w:rPr>
        <w:t>ному развитию территории, расчетные показатели минимально допустимого уровня обеспеченности соответствующей территории объектами коммунал</w:t>
      </w:r>
      <w:r w:rsidRPr="00875369">
        <w:rPr>
          <w:rFonts w:eastAsia="Calibri"/>
          <w:sz w:val="28"/>
          <w:szCs w:val="28"/>
        </w:rPr>
        <w:t>ь</w:t>
      </w:r>
      <w:r w:rsidRPr="00875369">
        <w:rPr>
          <w:rFonts w:eastAsia="Calibri"/>
          <w:sz w:val="28"/>
          <w:szCs w:val="28"/>
        </w:rPr>
        <w:t>ной, транспортной, социальной инфраструктур и расчетные показатели ма</w:t>
      </w:r>
      <w:r w:rsidRPr="00875369">
        <w:rPr>
          <w:rFonts w:eastAsia="Calibri"/>
          <w:sz w:val="28"/>
          <w:szCs w:val="28"/>
        </w:rPr>
        <w:t>к</w:t>
      </w:r>
      <w:r w:rsidRPr="00875369">
        <w:rPr>
          <w:rFonts w:eastAsia="Calibri"/>
          <w:sz w:val="28"/>
          <w:szCs w:val="28"/>
        </w:rPr>
        <w:t>симально допустимого уровня территориальной доступности указанных об</w:t>
      </w:r>
      <w:r w:rsidRPr="00875369">
        <w:rPr>
          <w:rFonts w:eastAsia="Calibri"/>
          <w:sz w:val="28"/>
          <w:szCs w:val="28"/>
        </w:rPr>
        <w:t>ъ</w:t>
      </w:r>
      <w:r w:rsidRPr="00875369">
        <w:rPr>
          <w:rFonts w:eastAsia="Calibri"/>
          <w:sz w:val="28"/>
          <w:szCs w:val="28"/>
        </w:rPr>
        <w:t>ектов для населения;».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1.4.  пункт 2 статьи 15 дополнить абзацем: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«- если для реализации решения о комплексном развитии территории требуется внесение изменений в генеральный план поселения, допускается одновременное проведение публичных слушаний и (или) общественных о</w:t>
      </w:r>
      <w:r w:rsidRPr="00875369">
        <w:rPr>
          <w:rFonts w:eastAsia="Calibri"/>
          <w:sz w:val="28"/>
          <w:szCs w:val="28"/>
        </w:rPr>
        <w:t>б</w:t>
      </w:r>
      <w:r w:rsidRPr="00875369">
        <w:rPr>
          <w:rFonts w:eastAsia="Calibri"/>
          <w:sz w:val="28"/>
          <w:szCs w:val="28"/>
        </w:rPr>
        <w:t>суждений по проектам, предусматривающим внесение изменений в ген</w:t>
      </w:r>
      <w:r w:rsidRPr="00875369">
        <w:rPr>
          <w:rFonts w:eastAsia="Calibri"/>
          <w:sz w:val="28"/>
          <w:szCs w:val="28"/>
        </w:rPr>
        <w:t>е</w:t>
      </w:r>
      <w:r w:rsidRPr="00875369">
        <w:rPr>
          <w:rFonts w:eastAsia="Calibri"/>
          <w:sz w:val="28"/>
          <w:szCs w:val="28"/>
        </w:rPr>
        <w:t>ральный план поселения, и по проекту документации по планировке терр</w:t>
      </w:r>
      <w:r w:rsidRPr="00875369">
        <w:rPr>
          <w:rFonts w:eastAsia="Calibri"/>
          <w:sz w:val="28"/>
          <w:szCs w:val="28"/>
        </w:rPr>
        <w:t>и</w:t>
      </w:r>
      <w:r w:rsidRPr="00875369">
        <w:rPr>
          <w:rFonts w:eastAsia="Calibri"/>
          <w:sz w:val="28"/>
          <w:szCs w:val="28"/>
        </w:rPr>
        <w:t>тории, подлежащей комплексному развитию.».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lastRenderedPageBreak/>
        <w:t>1.5.  пункт 1 статьи 19 после слов «законные интересы которых могут быть нарушены в связи с реализацией таких проектов.»  дополнить словами: «В случае подготовки изменений в генеральный план поселения, генерал</w:t>
      </w:r>
      <w:r w:rsidRPr="00875369">
        <w:rPr>
          <w:rFonts w:eastAsia="Calibri"/>
          <w:sz w:val="28"/>
          <w:szCs w:val="28"/>
        </w:rPr>
        <w:t>ь</w:t>
      </w:r>
      <w:r w:rsidRPr="00875369">
        <w:rPr>
          <w:rFonts w:eastAsia="Calibri"/>
          <w:sz w:val="28"/>
          <w:szCs w:val="28"/>
        </w:rPr>
        <w:t xml:space="preserve">ный план городского округа в связи с принятием решения о комплексном развитии территории общественные  обсуждения или публичные слушания могут проводиться в границах территории, в отношении которой принято решение о комплексном развитии территории.».  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1.6.  статью 16 дополнить пунктом 5 следующего содержания: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 xml:space="preserve"> «5. В случае внесения изменений в правила землепользования и з</w:t>
      </w:r>
      <w:r w:rsidRPr="00875369">
        <w:rPr>
          <w:rFonts w:eastAsia="Calibri"/>
          <w:sz w:val="28"/>
          <w:szCs w:val="28"/>
        </w:rPr>
        <w:t>а</w:t>
      </w:r>
      <w:r w:rsidRPr="00875369">
        <w:rPr>
          <w:rFonts w:eastAsia="Calibri"/>
          <w:sz w:val="28"/>
          <w:szCs w:val="28"/>
        </w:rPr>
        <w:t>стройки в целях реализации решения о комплексном развитии территории, в том числе в соответствии с частью 5.2 статьи 30 ГРК РФ, такие изменения должны быть внесены в срок не позднее чем девяносто дней со дня утве</w:t>
      </w:r>
      <w:r w:rsidRPr="00875369">
        <w:rPr>
          <w:rFonts w:eastAsia="Calibri"/>
          <w:sz w:val="28"/>
          <w:szCs w:val="28"/>
        </w:rPr>
        <w:t>р</w:t>
      </w:r>
      <w:r w:rsidRPr="00875369">
        <w:rPr>
          <w:rFonts w:eastAsia="Calibri"/>
          <w:sz w:val="28"/>
          <w:szCs w:val="28"/>
        </w:rPr>
        <w:t>ждения проекта планировки территории в целях ее комплексного развития.».</w:t>
      </w:r>
    </w:p>
    <w:p w:rsidR="00875369" w:rsidRPr="00875369" w:rsidRDefault="00875369" w:rsidP="0087536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2. Настоящее решение вступает в силу с момента подписания.</w:t>
      </w:r>
    </w:p>
    <w:p w:rsidR="00875369" w:rsidRPr="00875369" w:rsidRDefault="00875369" w:rsidP="0087536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3. Контроль за исполнением возложить на постоянную комиссию по з</w:t>
      </w:r>
      <w:r w:rsidRPr="00875369">
        <w:rPr>
          <w:rFonts w:eastAsia="Calibri"/>
          <w:sz w:val="28"/>
          <w:szCs w:val="28"/>
        </w:rPr>
        <w:t>а</w:t>
      </w:r>
      <w:r w:rsidRPr="00875369">
        <w:rPr>
          <w:rFonts w:eastAsia="Calibri"/>
          <w:sz w:val="28"/>
          <w:szCs w:val="28"/>
        </w:rPr>
        <w:t>конности, правопорядку и вопросам местного самоуправления (Ю.И. Бер</w:t>
      </w:r>
      <w:r w:rsidRPr="00875369">
        <w:rPr>
          <w:rFonts w:eastAsia="Calibri"/>
          <w:sz w:val="28"/>
          <w:szCs w:val="28"/>
        </w:rPr>
        <w:t>н</w:t>
      </w:r>
      <w:r w:rsidRPr="00875369">
        <w:rPr>
          <w:rFonts w:eastAsia="Calibri"/>
          <w:sz w:val="28"/>
          <w:szCs w:val="28"/>
        </w:rPr>
        <w:t>гардт).</w:t>
      </w:r>
    </w:p>
    <w:p w:rsidR="00875369" w:rsidRPr="00875369" w:rsidRDefault="00875369" w:rsidP="00875369">
      <w:pPr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Председатель районного Совета</w:t>
      </w:r>
    </w:p>
    <w:p w:rsidR="00875369" w:rsidRPr="00875369" w:rsidRDefault="00875369" w:rsidP="00875369">
      <w:pPr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 xml:space="preserve"> народных депутатов                                                                 Т.В. Шарафеева</w:t>
      </w:r>
    </w:p>
    <w:p w:rsidR="00875369" w:rsidRPr="00875369" w:rsidRDefault="00875369" w:rsidP="00875369">
      <w:pPr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Глава района                                                                                    И.А. Башмаков</w:t>
      </w:r>
    </w:p>
    <w:p w:rsidR="00875369" w:rsidRPr="00875369" w:rsidRDefault="00875369" w:rsidP="00875369">
      <w:pPr>
        <w:tabs>
          <w:tab w:val="left" w:pos="8280"/>
        </w:tabs>
        <w:rPr>
          <w:rFonts w:eastAsia="Calibri"/>
          <w:sz w:val="28"/>
          <w:szCs w:val="28"/>
        </w:rPr>
      </w:pPr>
    </w:p>
    <w:p w:rsidR="00D94786" w:rsidRPr="00D94786" w:rsidRDefault="00875369" w:rsidP="00D94786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>
        <w:rPr>
          <w:b/>
          <w:sz w:val="40"/>
          <w:szCs w:val="40"/>
          <w:u w:val="single"/>
        </w:rPr>
        <w:br w:type="page"/>
      </w:r>
      <w:r w:rsidR="00D94786" w:rsidRPr="00D94786">
        <w:rPr>
          <w:rFonts w:eastAsia="Calibri"/>
          <w:sz w:val="28"/>
          <w:szCs w:val="28"/>
        </w:rPr>
        <w:lastRenderedPageBreak/>
        <w:t>ПОСПЕЛИХИНСКИЙ РАЙОННЫЙ СОВЕТ</w:t>
      </w:r>
    </w:p>
    <w:p w:rsidR="00D94786" w:rsidRPr="00D94786" w:rsidRDefault="00D94786" w:rsidP="00D94786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D94786">
        <w:rPr>
          <w:rFonts w:eastAsia="Calibri"/>
          <w:sz w:val="28"/>
          <w:szCs w:val="28"/>
        </w:rPr>
        <w:t xml:space="preserve">НАРОДНЫХ ДЕПУТАТОВ </w:t>
      </w:r>
    </w:p>
    <w:p w:rsidR="00D94786" w:rsidRPr="00D94786" w:rsidRDefault="00D94786" w:rsidP="00D94786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D94786">
        <w:rPr>
          <w:rFonts w:eastAsia="Calibri"/>
          <w:sz w:val="28"/>
          <w:szCs w:val="28"/>
        </w:rPr>
        <w:t xml:space="preserve">АЛТАЙСКОГО КРАЯ </w:t>
      </w:r>
    </w:p>
    <w:p w:rsidR="00D94786" w:rsidRPr="00D94786" w:rsidRDefault="00D94786" w:rsidP="00D94786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D94786" w:rsidRPr="00D94786" w:rsidRDefault="00D94786" w:rsidP="00D94786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D94786" w:rsidRPr="00D94786" w:rsidRDefault="00D94786" w:rsidP="00D94786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D94786">
        <w:rPr>
          <w:rFonts w:eastAsia="Calibri"/>
          <w:sz w:val="28"/>
          <w:szCs w:val="28"/>
        </w:rPr>
        <w:t>РЕШЕНИЕ</w:t>
      </w:r>
    </w:p>
    <w:p w:rsidR="00D94786" w:rsidRPr="00D94786" w:rsidRDefault="00D94786" w:rsidP="00D94786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D94786" w:rsidRPr="00D94786" w:rsidRDefault="00D94786" w:rsidP="00D94786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739"/>
      </w:tblGrid>
      <w:tr w:rsidR="00D94786" w:rsidRPr="00D94786" w:rsidTr="00404608">
        <w:tc>
          <w:tcPr>
            <w:tcW w:w="5182" w:type="dxa"/>
          </w:tcPr>
          <w:p w:rsidR="00D94786" w:rsidRPr="00D94786" w:rsidRDefault="00D94786" w:rsidP="00D94786">
            <w:pPr>
              <w:tabs>
                <w:tab w:val="left" w:pos="1653"/>
              </w:tabs>
              <w:rPr>
                <w:rFonts w:eastAsia="Calibri"/>
                <w:sz w:val="28"/>
                <w:szCs w:val="28"/>
              </w:rPr>
            </w:pPr>
            <w:r w:rsidRPr="00D94786">
              <w:rPr>
                <w:rFonts w:eastAsia="Calibri"/>
                <w:sz w:val="28"/>
                <w:szCs w:val="28"/>
              </w:rPr>
              <w:t>25.06.2021</w:t>
            </w:r>
          </w:p>
        </w:tc>
        <w:tc>
          <w:tcPr>
            <w:tcW w:w="5182" w:type="dxa"/>
          </w:tcPr>
          <w:p w:rsidR="00D94786" w:rsidRPr="00D94786" w:rsidRDefault="00D94786" w:rsidP="00D94786">
            <w:pPr>
              <w:tabs>
                <w:tab w:val="left" w:pos="1653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D94786">
              <w:rPr>
                <w:rFonts w:eastAsia="Calibri"/>
                <w:sz w:val="28"/>
                <w:szCs w:val="28"/>
              </w:rPr>
              <w:t>№ 35</w:t>
            </w:r>
          </w:p>
        </w:tc>
      </w:tr>
    </w:tbl>
    <w:p w:rsidR="00D94786" w:rsidRPr="00D94786" w:rsidRDefault="00D94786" w:rsidP="00D94786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D94786">
        <w:rPr>
          <w:rFonts w:eastAsia="Calibri"/>
          <w:sz w:val="28"/>
          <w:szCs w:val="28"/>
        </w:rPr>
        <w:t>с. Поспелиха</w:t>
      </w:r>
    </w:p>
    <w:p w:rsidR="00D94786" w:rsidRPr="00D94786" w:rsidRDefault="00D94786" w:rsidP="00D94786">
      <w:pPr>
        <w:rPr>
          <w:rFonts w:eastAsia="Calibri"/>
          <w:sz w:val="28"/>
          <w:szCs w:val="28"/>
        </w:rPr>
      </w:pPr>
    </w:p>
    <w:p w:rsidR="00D94786" w:rsidRPr="00D94786" w:rsidRDefault="00D94786" w:rsidP="00D94786">
      <w:pPr>
        <w:rPr>
          <w:rFonts w:eastAsia="Calibri"/>
          <w:sz w:val="28"/>
          <w:szCs w:val="28"/>
        </w:rPr>
      </w:pPr>
    </w:p>
    <w:p w:rsidR="00D94786" w:rsidRPr="00D94786" w:rsidRDefault="00D94786" w:rsidP="00D94786">
      <w:pPr>
        <w:ind w:right="4818"/>
        <w:jc w:val="both"/>
        <w:rPr>
          <w:rFonts w:eastAsia="Calibri"/>
          <w:sz w:val="28"/>
          <w:szCs w:val="28"/>
        </w:rPr>
      </w:pPr>
      <w:r w:rsidRPr="00D94786">
        <w:rPr>
          <w:rFonts w:eastAsia="Calibri"/>
          <w:sz w:val="28"/>
          <w:szCs w:val="28"/>
        </w:rPr>
        <w:t>О внесении изменений в решение районного Совета народных депут</w:t>
      </w:r>
      <w:r w:rsidRPr="00D94786">
        <w:rPr>
          <w:rFonts w:eastAsia="Calibri"/>
          <w:sz w:val="28"/>
          <w:szCs w:val="28"/>
        </w:rPr>
        <w:t>а</w:t>
      </w:r>
      <w:r w:rsidRPr="00D94786">
        <w:rPr>
          <w:rFonts w:eastAsia="Calibri"/>
          <w:sz w:val="28"/>
          <w:szCs w:val="28"/>
        </w:rPr>
        <w:t>тов от 01.03.2017 №10</w:t>
      </w:r>
    </w:p>
    <w:p w:rsidR="00D94786" w:rsidRPr="00D94786" w:rsidRDefault="00D94786" w:rsidP="00D9478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D94786" w:rsidRPr="00D94786" w:rsidRDefault="00D94786" w:rsidP="00D9478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D94786" w:rsidRPr="00D94786" w:rsidRDefault="00D94786" w:rsidP="00D94786">
      <w:pPr>
        <w:jc w:val="both"/>
        <w:rPr>
          <w:rFonts w:eastAsia="Calibri"/>
          <w:sz w:val="28"/>
          <w:szCs w:val="28"/>
        </w:rPr>
      </w:pPr>
      <w:r w:rsidRPr="00D94786">
        <w:rPr>
          <w:rFonts w:eastAsia="Calibri"/>
          <w:sz w:val="28"/>
          <w:szCs w:val="28"/>
        </w:rPr>
        <w:tab/>
        <w:t>В целях приведения в соответствие с федеральным законодательством решение Поспелихинского районного Совета народных депутатов Поспел</w:t>
      </w:r>
      <w:r w:rsidRPr="00D94786">
        <w:rPr>
          <w:rFonts w:eastAsia="Calibri"/>
          <w:sz w:val="28"/>
          <w:szCs w:val="28"/>
        </w:rPr>
        <w:t>и</w:t>
      </w:r>
      <w:r w:rsidRPr="00D94786">
        <w:rPr>
          <w:rFonts w:eastAsia="Calibri"/>
          <w:sz w:val="28"/>
          <w:szCs w:val="28"/>
        </w:rPr>
        <w:t>хинского района Алтайского края от 01.03.2017 №10 «Об утверждении Пр</w:t>
      </w:r>
      <w:r w:rsidRPr="00D94786">
        <w:rPr>
          <w:rFonts w:eastAsia="Calibri"/>
          <w:sz w:val="28"/>
          <w:szCs w:val="28"/>
        </w:rPr>
        <w:t>а</w:t>
      </w:r>
      <w:r w:rsidRPr="00D94786">
        <w:rPr>
          <w:rFonts w:eastAsia="Calibri"/>
          <w:sz w:val="28"/>
          <w:szCs w:val="28"/>
        </w:rPr>
        <w:t>вил землепользования и застройки территории муниципального образования 12 лет Октября сельсовет Поспелихинского района Алтайского края». Рук</w:t>
      </w:r>
      <w:r w:rsidRPr="00D94786">
        <w:rPr>
          <w:rFonts w:eastAsia="Calibri"/>
          <w:sz w:val="28"/>
          <w:szCs w:val="28"/>
        </w:rPr>
        <w:t>о</w:t>
      </w:r>
      <w:r w:rsidRPr="00D94786">
        <w:rPr>
          <w:rFonts w:eastAsia="Calibri"/>
          <w:sz w:val="28"/>
          <w:szCs w:val="28"/>
        </w:rPr>
        <w:t>водствуясь Федеральным законом от 30.12.2020  № 494-ФЗ «О внесении и</w:t>
      </w:r>
      <w:r w:rsidRPr="00D94786">
        <w:rPr>
          <w:rFonts w:eastAsia="Calibri"/>
          <w:sz w:val="28"/>
          <w:szCs w:val="28"/>
        </w:rPr>
        <w:t>з</w:t>
      </w:r>
      <w:r w:rsidRPr="00D94786">
        <w:rPr>
          <w:rFonts w:eastAsia="Calibri"/>
          <w:sz w:val="28"/>
          <w:szCs w:val="28"/>
        </w:rPr>
        <w:t>менений в Градостроительный кодекс Российской Федерации и отдельные законодательные акты Российской Федерации в целях обеспечения ко</w:t>
      </w:r>
      <w:r w:rsidRPr="00D94786">
        <w:rPr>
          <w:rFonts w:eastAsia="Calibri"/>
          <w:sz w:val="28"/>
          <w:szCs w:val="28"/>
        </w:rPr>
        <w:t>м</w:t>
      </w:r>
      <w:r w:rsidRPr="00D94786">
        <w:rPr>
          <w:rFonts w:eastAsia="Calibri"/>
          <w:sz w:val="28"/>
          <w:szCs w:val="28"/>
        </w:rPr>
        <w:t>плексного развития территорий»,</w:t>
      </w:r>
      <w:r w:rsidRPr="00D94786">
        <w:rPr>
          <w:rFonts w:eastAsia="Calibri"/>
        </w:rPr>
        <w:t xml:space="preserve"> </w:t>
      </w:r>
      <w:r w:rsidRPr="00D94786">
        <w:rPr>
          <w:rFonts w:eastAsia="Calibri"/>
          <w:sz w:val="28"/>
          <w:szCs w:val="28"/>
        </w:rPr>
        <w:t>принимая во внимание Протест Прокурат</w:t>
      </w:r>
      <w:r w:rsidRPr="00D94786">
        <w:rPr>
          <w:rFonts w:eastAsia="Calibri"/>
          <w:sz w:val="28"/>
          <w:szCs w:val="28"/>
        </w:rPr>
        <w:t>у</w:t>
      </w:r>
      <w:r w:rsidRPr="00D94786">
        <w:rPr>
          <w:rFonts w:eastAsia="Calibri"/>
          <w:sz w:val="28"/>
          <w:szCs w:val="28"/>
        </w:rPr>
        <w:t>ры Поспелихинского района от 19.05.2021 №02-42-2021 районный Совет народных депутатов РЕШИЛ:</w:t>
      </w:r>
    </w:p>
    <w:p w:rsidR="00D94786" w:rsidRPr="00D94786" w:rsidRDefault="00D94786" w:rsidP="00D9478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D94786">
        <w:rPr>
          <w:rFonts w:eastAsia="Calibri"/>
          <w:sz w:val="28"/>
          <w:szCs w:val="28"/>
        </w:rPr>
        <w:t>1. Внести в решение районного Совета народных депутатов от 01.03.2017  №10  «Об утверждении Правил землепользования и застройки территории муниципального образования 12 лет Октября сельсовет Поспел</w:t>
      </w:r>
      <w:r w:rsidRPr="00D94786">
        <w:rPr>
          <w:rFonts w:eastAsia="Calibri"/>
          <w:sz w:val="28"/>
          <w:szCs w:val="28"/>
        </w:rPr>
        <w:t>и</w:t>
      </w:r>
      <w:r w:rsidRPr="00D94786">
        <w:rPr>
          <w:rFonts w:eastAsia="Calibri"/>
          <w:sz w:val="28"/>
          <w:szCs w:val="28"/>
        </w:rPr>
        <w:t>хинского района Алтайского края» следующие изменения:</w:t>
      </w:r>
    </w:p>
    <w:p w:rsidR="00D94786" w:rsidRPr="00D94786" w:rsidRDefault="00D94786" w:rsidP="00D947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4786">
        <w:rPr>
          <w:rFonts w:eastAsia="Calibri"/>
          <w:sz w:val="28"/>
          <w:szCs w:val="28"/>
        </w:rPr>
        <w:t>1.1. пункт 6 статьи 4 изложить в новой редакции:</w:t>
      </w:r>
    </w:p>
    <w:p w:rsidR="00D94786" w:rsidRPr="00D94786" w:rsidRDefault="00D94786" w:rsidP="00D947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4786">
        <w:rPr>
          <w:rFonts w:eastAsia="Calibri"/>
          <w:sz w:val="28"/>
          <w:szCs w:val="28"/>
        </w:rPr>
        <w:t>«6. Глава района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</w:t>
      </w:r>
      <w:r w:rsidRPr="00D94786">
        <w:rPr>
          <w:rFonts w:eastAsia="Calibri"/>
          <w:sz w:val="28"/>
          <w:szCs w:val="28"/>
        </w:rPr>
        <w:t>е</w:t>
      </w:r>
      <w:r w:rsidRPr="00D94786">
        <w:rPr>
          <w:rFonts w:eastAsia="Calibri"/>
          <w:sz w:val="28"/>
          <w:szCs w:val="28"/>
        </w:rPr>
        <w:t>пользования и застройки с указанием причин отклонения и направляет к</w:t>
      </w:r>
      <w:r w:rsidRPr="00D94786">
        <w:rPr>
          <w:rFonts w:eastAsia="Calibri"/>
          <w:sz w:val="28"/>
          <w:szCs w:val="28"/>
        </w:rPr>
        <w:t>о</w:t>
      </w:r>
      <w:r w:rsidRPr="00D94786">
        <w:rPr>
          <w:rFonts w:eastAsia="Calibri"/>
          <w:sz w:val="28"/>
          <w:szCs w:val="28"/>
        </w:rPr>
        <w:t>пию такого решения заявителям.».</w:t>
      </w:r>
    </w:p>
    <w:p w:rsidR="00D94786" w:rsidRPr="00D94786" w:rsidRDefault="00D94786" w:rsidP="00D947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4786">
        <w:rPr>
          <w:rFonts w:eastAsia="Calibri"/>
          <w:sz w:val="28"/>
          <w:szCs w:val="28"/>
        </w:rPr>
        <w:t>1.2. в статью 4 добавить пункт 9 следующего содержания:</w:t>
      </w:r>
    </w:p>
    <w:p w:rsidR="00D94786" w:rsidRPr="00D94786" w:rsidRDefault="00D94786" w:rsidP="00D947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4786">
        <w:rPr>
          <w:rFonts w:eastAsia="Calibri"/>
          <w:sz w:val="28"/>
          <w:szCs w:val="28"/>
        </w:rPr>
        <w:t>«9. В случае, если утверждение изменений в правила землепользования и застройки осуществляется представительным органом местного сам</w:t>
      </w:r>
      <w:r w:rsidRPr="00D94786">
        <w:rPr>
          <w:rFonts w:eastAsia="Calibri"/>
          <w:sz w:val="28"/>
          <w:szCs w:val="28"/>
        </w:rPr>
        <w:t>о</w:t>
      </w:r>
      <w:r w:rsidRPr="00D94786">
        <w:rPr>
          <w:rFonts w:eastAsia="Calibri"/>
          <w:sz w:val="28"/>
          <w:szCs w:val="28"/>
        </w:rPr>
        <w:t>управления, проект о внесении изменений в правила землепользования и з</w:t>
      </w:r>
      <w:r w:rsidRPr="00D94786">
        <w:rPr>
          <w:rFonts w:eastAsia="Calibri"/>
          <w:sz w:val="28"/>
          <w:szCs w:val="28"/>
        </w:rPr>
        <w:t>а</w:t>
      </w:r>
      <w:r w:rsidRPr="00D94786">
        <w:rPr>
          <w:rFonts w:eastAsia="Calibri"/>
          <w:sz w:val="28"/>
          <w:szCs w:val="28"/>
        </w:rPr>
        <w:t>стройки, направленный в представительный орган местного самоуправления, подлежит рассмотрению на заседании указанного органа не позднее дня пр</w:t>
      </w:r>
      <w:r w:rsidRPr="00D94786">
        <w:rPr>
          <w:rFonts w:eastAsia="Calibri"/>
          <w:sz w:val="28"/>
          <w:szCs w:val="28"/>
        </w:rPr>
        <w:t>о</w:t>
      </w:r>
      <w:r w:rsidRPr="00D94786">
        <w:rPr>
          <w:rFonts w:eastAsia="Calibri"/>
          <w:sz w:val="28"/>
          <w:szCs w:val="28"/>
        </w:rPr>
        <w:lastRenderedPageBreak/>
        <w:t>ведения заседания, следующего за ближайшим заседанием.».</w:t>
      </w:r>
    </w:p>
    <w:p w:rsidR="00D94786" w:rsidRPr="00D94786" w:rsidRDefault="00D94786" w:rsidP="00D947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4786">
        <w:rPr>
          <w:rFonts w:eastAsia="Calibri"/>
          <w:sz w:val="28"/>
          <w:szCs w:val="28"/>
        </w:rPr>
        <w:t>1.3. в статье 2 слова «градостроительная деятельность - деятельность по развитию территорий, в том числе городов и иных поселений, осущест</w:t>
      </w:r>
      <w:r w:rsidRPr="00D94786">
        <w:rPr>
          <w:rFonts w:eastAsia="Calibri"/>
          <w:sz w:val="28"/>
          <w:szCs w:val="28"/>
        </w:rPr>
        <w:t>в</w:t>
      </w:r>
      <w:r w:rsidRPr="00D94786">
        <w:rPr>
          <w:rFonts w:eastAsia="Calibri"/>
          <w:sz w:val="28"/>
          <w:szCs w:val="28"/>
        </w:rPr>
        <w:t>ляемая в виде территориального планирования, градостроительного зонир</w:t>
      </w:r>
      <w:r w:rsidRPr="00D94786">
        <w:rPr>
          <w:rFonts w:eastAsia="Calibri"/>
          <w:sz w:val="28"/>
          <w:szCs w:val="28"/>
        </w:rPr>
        <w:t>о</w:t>
      </w:r>
      <w:r w:rsidRPr="00D94786">
        <w:rPr>
          <w:rFonts w:eastAsia="Calibri"/>
          <w:sz w:val="28"/>
          <w:szCs w:val="28"/>
        </w:rPr>
        <w:t>вания, планировки территории, архитектурно-строительного проектирования, строительства, капитального ремонта, реконструкции, сноса объектов кап</w:t>
      </w:r>
      <w:r w:rsidRPr="00D94786">
        <w:rPr>
          <w:rFonts w:eastAsia="Calibri"/>
          <w:sz w:val="28"/>
          <w:szCs w:val="28"/>
        </w:rPr>
        <w:t>и</w:t>
      </w:r>
      <w:r w:rsidRPr="00D94786">
        <w:rPr>
          <w:rFonts w:eastAsia="Calibri"/>
          <w:sz w:val="28"/>
          <w:szCs w:val="28"/>
        </w:rPr>
        <w:t>тального строительства, эксплуатации зданий, сооружений, благоустройства территорий» заменить словами «градостроительная деятельность - деятел</w:t>
      </w:r>
      <w:r w:rsidRPr="00D94786">
        <w:rPr>
          <w:rFonts w:eastAsia="Calibri"/>
          <w:sz w:val="28"/>
          <w:szCs w:val="28"/>
        </w:rPr>
        <w:t>ь</w:t>
      </w:r>
      <w:r w:rsidRPr="00D94786">
        <w:rPr>
          <w:rFonts w:eastAsia="Calibri"/>
          <w:sz w:val="28"/>
          <w:szCs w:val="28"/>
        </w:rPr>
        <w:t>ность по развитию территорий, в том числе городов и иных поселений, ос</w:t>
      </w:r>
      <w:r w:rsidRPr="00D94786">
        <w:rPr>
          <w:rFonts w:eastAsia="Calibri"/>
          <w:sz w:val="28"/>
          <w:szCs w:val="28"/>
        </w:rPr>
        <w:t>у</w:t>
      </w:r>
      <w:r w:rsidRPr="00D94786">
        <w:rPr>
          <w:rFonts w:eastAsia="Calibri"/>
          <w:sz w:val="28"/>
          <w:szCs w:val="28"/>
        </w:rPr>
        <w:t>ществляемая в виде территориального планирования, градостроительного з</w:t>
      </w:r>
      <w:r w:rsidRPr="00D94786">
        <w:rPr>
          <w:rFonts w:eastAsia="Calibri"/>
          <w:sz w:val="28"/>
          <w:szCs w:val="28"/>
        </w:rPr>
        <w:t>о</w:t>
      </w:r>
      <w:r w:rsidRPr="00D94786">
        <w:rPr>
          <w:rFonts w:eastAsia="Calibri"/>
          <w:sz w:val="28"/>
          <w:szCs w:val="28"/>
        </w:rPr>
        <w:t>нирования, планировки территории, архитектурно-строительного проектир</w:t>
      </w:r>
      <w:r w:rsidRPr="00D94786">
        <w:rPr>
          <w:rFonts w:eastAsia="Calibri"/>
          <w:sz w:val="28"/>
          <w:szCs w:val="28"/>
        </w:rPr>
        <w:t>о</w:t>
      </w:r>
      <w:r w:rsidRPr="00D94786">
        <w:rPr>
          <w:rFonts w:eastAsia="Calibri"/>
          <w:sz w:val="28"/>
          <w:szCs w:val="28"/>
        </w:rPr>
        <w:t>вания, строительства, капитального ремонта, реконструкции, сноса объектов капитального строительства, эксплуатации зданий, сооружений, комплексн</w:t>
      </w:r>
      <w:r w:rsidRPr="00D94786">
        <w:rPr>
          <w:rFonts w:eastAsia="Calibri"/>
          <w:sz w:val="28"/>
          <w:szCs w:val="28"/>
        </w:rPr>
        <w:t>о</w:t>
      </w:r>
      <w:r w:rsidRPr="00D94786">
        <w:rPr>
          <w:rFonts w:eastAsia="Calibri"/>
          <w:sz w:val="28"/>
          <w:szCs w:val="28"/>
        </w:rPr>
        <w:t>го развития территорий и их благоустройства;»;</w:t>
      </w:r>
    </w:p>
    <w:p w:rsidR="00D94786" w:rsidRPr="00D94786" w:rsidRDefault="00D94786" w:rsidP="00D947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4786">
        <w:rPr>
          <w:rFonts w:eastAsia="Calibri"/>
          <w:sz w:val="28"/>
          <w:szCs w:val="28"/>
        </w:rPr>
        <w:t>-слова «градостроительный регламент – устанавливаемые в пределах границ соответствующей территориальной зоны виды разрешенного испол</w:t>
      </w:r>
      <w:r w:rsidRPr="00D94786">
        <w:rPr>
          <w:rFonts w:eastAsia="Calibri"/>
          <w:sz w:val="28"/>
          <w:szCs w:val="28"/>
        </w:rPr>
        <w:t>ь</w:t>
      </w:r>
      <w:r w:rsidRPr="00D94786">
        <w:rPr>
          <w:rFonts w:eastAsia="Calibri"/>
          <w:sz w:val="28"/>
          <w:szCs w:val="28"/>
        </w:rPr>
        <w:t>зования земельных участков, равно как всего, что находится над и под п</w:t>
      </w:r>
      <w:r w:rsidRPr="00D94786">
        <w:rPr>
          <w:rFonts w:eastAsia="Calibri"/>
          <w:sz w:val="28"/>
          <w:szCs w:val="28"/>
        </w:rPr>
        <w:t>о</w:t>
      </w:r>
      <w:r w:rsidRPr="00D94786">
        <w:rPr>
          <w:rFonts w:eastAsia="Calibri"/>
          <w:sz w:val="28"/>
          <w:szCs w:val="28"/>
        </w:rPr>
        <w:t>верхностью земельных участков и используется в процессе их застройки и последующей эксплуатации объектов капитального строительства, пре-дельные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 w:rsidRPr="00D94786">
        <w:rPr>
          <w:rFonts w:eastAsia="Calibri"/>
          <w:sz w:val="28"/>
          <w:szCs w:val="28"/>
        </w:rPr>
        <w:t>к</w:t>
      </w:r>
      <w:r w:rsidRPr="00D94786">
        <w:rPr>
          <w:rFonts w:eastAsia="Calibri"/>
          <w:sz w:val="28"/>
          <w:szCs w:val="28"/>
        </w:rPr>
        <w:t>тов капитального строительства, а также ограничения использования земел</w:t>
      </w:r>
      <w:r w:rsidRPr="00D94786">
        <w:rPr>
          <w:rFonts w:eastAsia="Calibri"/>
          <w:sz w:val="28"/>
          <w:szCs w:val="28"/>
        </w:rPr>
        <w:t>ь</w:t>
      </w:r>
      <w:r w:rsidRPr="00D94786">
        <w:rPr>
          <w:rFonts w:eastAsia="Calibri"/>
          <w:sz w:val="28"/>
          <w:szCs w:val="28"/>
        </w:rPr>
        <w:t>ных участков и объектов капитального строительства» заменить словами «градостроительный регламент - устанавливаемые в пределах границ соо</w:t>
      </w:r>
      <w:r w:rsidRPr="00D94786">
        <w:rPr>
          <w:rFonts w:eastAsia="Calibri"/>
          <w:sz w:val="28"/>
          <w:szCs w:val="28"/>
        </w:rPr>
        <w:t>т</w:t>
      </w:r>
      <w:r w:rsidRPr="00D94786">
        <w:rPr>
          <w:rFonts w:eastAsia="Calibri"/>
          <w:sz w:val="28"/>
          <w:szCs w:val="28"/>
        </w:rPr>
        <w:t>ветствующей территориальной зоны виды разрешенного использования з</w:t>
      </w:r>
      <w:r w:rsidRPr="00D94786">
        <w:rPr>
          <w:rFonts w:eastAsia="Calibri"/>
          <w:sz w:val="28"/>
          <w:szCs w:val="28"/>
        </w:rPr>
        <w:t>е</w:t>
      </w:r>
      <w:r w:rsidRPr="00D94786">
        <w:rPr>
          <w:rFonts w:eastAsia="Calibri"/>
          <w:sz w:val="28"/>
          <w:szCs w:val="28"/>
        </w:rPr>
        <w:t>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</w:t>
      </w:r>
      <w:r w:rsidRPr="00D94786">
        <w:rPr>
          <w:rFonts w:eastAsia="Calibri"/>
          <w:sz w:val="28"/>
          <w:szCs w:val="28"/>
        </w:rPr>
        <w:t>ь</w:t>
      </w:r>
      <w:r w:rsidRPr="00D94786">
        <w:rPr>
          <w:rFonts w:eastAsia="Calibri"/>
          <w:sz w:val="28"/>
          <w:szCs w:val="28"/>
        </w:rPr>
        <w:t>ные и (или) максимальные) размеры земельных участков и предельные пар</w:t>
      </w:r>
      <w:r w:rsidRPr="00D94786">
        <w:rPr>
          <w:rFonts w:eastAsia="Calibri"/>
          <w:sz w:val="28"/>
          <w:szCs w:val="28"/>
        </w:rPr>
        <w:t>а</w:t>
      </w:r>
      <w:r w:rsidRPr="00D94786">
        <w:rPr>
          <w:rFonts w:eastAsia="Calibri"/>
          <w:sz w:val="28"/>
          <w:szCs w:val="28"/>
        </w:rPr>
        <w:t>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</w:t>
      </w:r>
      <w:r w:rsidRPr="00D94786">
        <w:rPr>
          <w:rFonts w:eastAsia="Calibri"/>
          <w:sz w:val="28"/>
          <w:szCs w:val="28"/>
        </w:rPr>
        <w:t>и</w:t>
      </w:r>
      <w:r w:rsidRPr="00D94786">
        <w:rPr>
          <w:rFonts w:eastAsia="Calibri"/>
          <w:sz w:val="28"/>
          <w:szCs w:val="28"/>
        </w:rPr>
        <w:t>цах которых предусматривается осуществление деятельности по комплек</w:t>
      </w:r>
      <w:r w:rsidRPr="00D94786">
        <w:rPr>
          <w:rFonts w:eastAsia="Calibri"/>
          <w:sz w:val="28"/>
          <w:szCs w:val="28"/>
        </w:rPr>
        <w:t>с</w:t>
      </w:r>
      <w:r w:rsidRPr="00D94786">
        <w:rPr>
          <w:rFonts w:eastAsia="Calibri"/>
          <w:sz w:val="28"/>
          <w:szCs w:val="28"/>
        </w:rPr>
        <w:t>ному развитию территории, расчетные показатели минимально допустимого уровня обеспеченности соответствующей территории объектами коммунал</w:t>
      </w:r>
      <w:r w:rsidRPr="00D94786">
        <w:rPr>
          <w:rFonts w:eastAsia="Calibri"/>
          <w:sz w:val="28"/>
          <w:szCs w:val="28"/>
        </w:rPr>
        <w:t>ь</w:t>
      </w:r>
      <w:r w:rsidRPr="00D94786">
        <w:rPr>
          <w:rFonts w:eastAsia="Calibri"/>
          <w:sz w:val="28"/>
          <w:szCs w:val="28"/>
        </w:rPr>
        <w:t>ной, транспортной, социальной инфраструктур и расчетные показатели ма</w:t>
      </w:r>
      <w:r w:rsidRPr="00D94786">
        <w:rPr>
          <w:rFonts w:eastAsia="Calibri"/>
          <w:sz w:val="28"/>
          <w:szCs w:val="28"/>
        </w:rPr>
        <w:t>к</w:t>
      </w:r>
      <w:r w:rsidRPr="00D94786">
        <w:rPr>
          <w:rFonts w:eastAsia="Calibri"/>
          <w:sz w:val="28"/>
          <w:szCs w:val="28"/>
        </w:rPr>
        <w:t>симально допустимого уровня территориальной доступности указанных об</w:t>
      </w:r>
      <w:r w:rsidRPr="00D94786">
        <w:rPr>
          <w:rFonts w:eastAsia="Calibri"/>
          <w:sz w:val="28"/>
          <w:szCs w:val="28"/>
        </w:rPr>
        <w:t>ъ</w:t>
      </w:r>
      <w:r w:rsidRPr="00D94786">
        <w:rPr>
          <w:rFonts w:eastAsia="Calibri"/>
          <w:sz w:val="28"/>
          <w:szCs w:val="28"/>
        </w:rPr>
        <w:t>ектов для населения;».</w:t>
      </w:r>
    </w:p>
    <w:p w:rsidR="00D94786" w:rsidRPr="00D94786" w:rsidRDefault="00D94786" w:rsidP="00D947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4786">
        <w:rPr>
          <w:rFonts w:eastAsia="Calibri"/>
          <w:sz w:val="28"/>
          <w:szCs w:val="28"/>
        </w:rPr>
        <w:t>1.4.  пункт 2 статьи 15 дополнить абзацем:</w:t>
      </w:r>
    </w:p>
    <w:p w:rsidR="00D94786" w:rsidRPr="00D94786" w:rsidRDefault="00D94786" w:rsidP="00D947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4786">
        <w:rPr>
          <w:rFonts w:eastAsia="Calibri"/>
          <w:sz w:val="28"/>
          <w:szCs w:val="28"/>
        </w:rPr>
        <w:t>«- если для реализации решения о комплексном развитии территории требуется внесение изменений в генеральный план поселения, допускается одновременное проведение публичных слушаний и (или) общественных о</w:t>
      </w:r>
      <w:r w:rsidRPr="00D94786">
        <w:rPr>
          <w:rFonts w:eastAsia="Calibri"/>
          <w:sz w:val="28"/>
          <w:szCs w:val="28"/>
        </w:rPr>
        <w:t>б</w:t>
      </w:r>
      <w:r w:rsidRPr="00D94786">
        <w:rPr>
          <w:rFonts w:eastAsia="Calibri"/>
          <w:sz w:val="28"/>
          <w:szCs w:val="28"/>
        </w:rPr>
        <w:t>суждений по проектам, предусматривающим внесение изменений в ген</w:t>
      </w:r>
      <w:r w:rsidRPr="00D94786">
        <w:rPr>
          <w:rFonts w:eastAsia="Calibri"/>
          <w:sz w:val="28"/>
          <w:szCs w:val="28"/>
        </w:rPr>
        <w:t>е</w:t>
      </w:r>
      <w:r w:rsidRPr="00D94786">
        <w:rPr>
          <w:rFonts w:eastAsia="Calibri"/>
          <w:sz w:val="28"/>
          <w:szCs w:val="28"/>
        </w:rPr>
        <w:t>ральный план поселения, и по проекту документации по планировке терр</w:t>
      </w:r>
      <w:r w:rsidRPr="00D94786">
        <w:rPr>
          <w:rFonts w:eastAsia="Calibri"/>
          <w:sz w:val="28"/>
          <w:szCs w:val="28"/>
        </w:rPr>
        <w:t>и</w:t>
      </w:r>
      <w:r w:rsidRPr="00D94786">
        <w:rPr>
          <w:rFonts w:eastAsia="Calibri"/>
          <w:sz w:val="28"/>
          <w:szCs w:val="28"/>
        </w:rPr>
        <w:t>тории, подлежащей комплексному развитию.».</w:t>
      </w:r>
    </w:p>
    <w:p w:rsidR="00D94786" w:rsidRPr="00D94786" w:rsidRDefault="00D94786" w:rsidP="00D947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4786">
        <w:rPr>
          <w:rFonts w:eastAsia="Calibri"/>
          <w:sz w:val="28"/>
          <w:szCs w:val="28"/>
        </w:rPr>
        <w:lastRenderedPageBreak/>
        <w:t>1.5.  пункт 1 статьи 18 после слов «законные интересы которых могут быть нарушены в связи с реализацией таких проектов.»  дополнить словами: «В случае подготовки изменений в генеральный план поселения, генерал</w:t>
      </w:r>
      <w:r w:rsidRPr="00D94786">
        <w:rPr>
          <w:rFonts w:eastAsia="Calibri"/>
          <w:sz w:val="28"/>
          <w:szCs w:val="28"/>
        </w:rPr>
        <w:t>ь</w:t>
      </w:r>
      <w:r w:rsidRPr="00D94786">
        <w:rPr>
          <w:rFonts w:eastAsia="Calibri"/>
          <w:sz w:val="28"/>
          <w:szCs w:val="28"/>
        </w:rPr>
        <w:t xml:space="preserve">ный план городского округа в связи с принятием решения о комплексном развитии территории общественные  обсуждения или публичные слушания могут проводиться в границах территории, в отношении которой принято решение о комплексном развитии территории.».  </w:t>
      </w:r>
    </w:p>
    <w:p w:rsidR="00D94786" w:rsidRPr="00D94786" w:rsidRDefault="00D94786" w:rsidP="00D947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4786">
        <w:rPr>
          <w:rFonts w:eastAsia="Calibri"/>
          <w:sz w:val="28"/>
          <w:szCs w:val="28"/>
        </w:rPr>
        <w:t>1.6.  статью 15 дополнить пунктом 5 следующего содержания:</w:t>
      </w:r>
    </w:p>
    <w:p w:rsidR="00D94786" w:rsidRPr="00D94786" w:rsidRDefault="00D94786" w:rsidP="00D947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4786">
        <w:rPr>
          <w:rFonts w:eastAsia="Calibri"/>
          <w:sz w:val="28"/>
          <w:szCs w:val="28"/>
        </w:rPr>
        <w:t xml:space="preserve"> «5. В случае внесения изменений в правила землепользования и з</w:t>
      </w:r>
      <w:r w:rsidRPr="00D94786">
        <w:rPr>
          <w:rFonts w:eastAsia="Calibri"/>
          <w:sz w:val="28"/>
          <w:szCs w:val="28"/>
        </w:rPr>
        <w:t>а</w:t>
      </w:r>
      <w:r w:rsidRPr="00D94786">
        <w:rPr>
          <w:rFonts w:eastAsia="Calibri"/>
          <w:sz w:val="28"/>
          <w:szCs w:val="28"/>
        </w:rPr>
        <w:t>стройки в целях реализации решения о комплексном развитии территории, в том числе в соответствии с частью 5.2 статьи 30 ГрК РФ, такие изменения должны быть внесены в срок не позднее чем девяносто дней со дня утве</w:t>
      </w:r>
      <w:r w:rsidRPr="00D94786">
        <w:rPr>
          <w:rFonts w:eastAsia="Calibri"/>
          <w:sz w:val="28"/>
          <w:szCs w:val="28"/>
        </w:rPr>
        <w:t>р</w:t>
      </w:r>
      <w:r w:rsidRPr="00D94786">
        <w:rPr>
          <w:rFonts w:eastAsia="Calibri"/>
          <w:sz w:val="28"/>
          <w:szCs w:val="28"/>
        </w:rPr>
        <w:t>ждения проекта планировки территории в целях ее комплексного развития.».</w:t>
      </w:r>
    </w:p>
    <w:p w:rsidR="00D94786" w:rsidRPr="00D94786" w:rsidRDefault="00D94786" w:rsidP="00D947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94786">
        <w:rPr>
          <w:rFonts w:eastAsia="Calibri"/>
          <w:sz w:val="28"/>
          <w:szCs w:val="28"/>
        </w:rPr>
        <w:t>2. Настоящее решение вступает в силу с момента подписания.</w:t>
      </w:r>
    </w:p>
    <w:p w:rsidR="00D94786" w:rsidRPr="00D94786" w:rsidRDefault="00D94786" w:rsidP="00D947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94786">
        <w:rPr>
          <w:rFonts w:eastAsia="Calibri"/>
          <w:sz w:val="28"/>
          <w:szCs w:val="28"/>
        </w:rPr>
        <w:t>3. Контроль за исполнением возложить на постоянную комиссию по з</w:t>
      </w:r>
      <w:r w:rsidRPr="00D94786">
        <w:rPr>
          <w:rFonts w:eastAsia="Calibri"/>
          <w:sz w:val="28"/>
          <w:szCs w:val="28"/>
        </w:rPr>
        <w:t>а</w:t>
      </w:r>
      <w:r w:rsidRPr="00D94786">
        <w:rPr>
          <w:rFonts w:eastAsia="Calibri"/>
          <w:sz w:val="28"/>
          <w:szCs w:val="28"/>
        </w:rPr>
        <w:t>конности, правопорядку и вопросам местного самоуправления (Ю.И. Бер</w:t>
      </w:r>
      <w:r w:rsidRPr="00D94786">
        <w:rPr>
          <w:rFonts w:eastAsia="Calibri"/>
          <w:sz w:val="28"/>
          <w:szCs w:val="28"/>
        </w:rPr>
        <w:t>н</w:t>
      </w:r>
      <w:r w:rsidRPr="00D94786">
        <w:rPr>
          <w:rFonts w:eastAsia="Calibri"/>
          <w:sz w:val="28"/>
          <w:szCs w:val="28"/>
        </w:rPr>
        <w:t>гардт).</w:t>
      </w:r>
    </w:p>
    <w:p w:rsidR="00D94786" w:rsidRPr="00D94786" w:rsidRDefault="00D94786" w:rsidP="00D94786">
      <w:pPr>
        <w:rPr>
          <w:rFonts w:eastAsia="Calibri"/>
          <w:sz w:val="28"/>
          <w:szCs w:val="28"/>
        </w:rPr>
      </w:pPr>
    </w:p>
    <w:p w:rsidR="00D94786" w:rsidRPr="00D94786" w:rsidRDefault="00D94786" w:rsidP="00D94786">
      <w:pPr>
        <w:rPr>
          <w:rFonts w:eastAsia="Calibri"/>
          <w:sz w:val="28"/>
          <w:szCs w:val="28"/>
        </w:rPr>
      </w:pPr>
    </w:p>
    <w:p w:rsidR="00D94786" w:rsidRPr="00D94786" w:rsidRDefault="00D94786" w:rsidP="00D94786">
      <w:pPr>
        <w:jc w:val="both"/>
        <w:rPr>
          <w:rFonts w:eastAsia="Calibri"/>
          <w:sz w:val="28"/>
          <w:szCs w:val="28"/>
        </w:rPr>
      </w:pPr>
      <w:r w:rsidRPr="00D94786">
        <w:rPr>
          <w:rFonts w:eastAsia="Calibri"/>
          <w:sz w:val="28"/>
          <w:szCs w:val="28"/>
        </w:rPr>
        <w:t xml:space="preserve">Председатель районного Совета </w:t>
      </w:r>
    </w:p>
    <w:p w:rsidR="00D94786" w:rsidRPr="00D94786" w:rsidRDefault="00D94786" w:rsidP="00D94786">
      <w:pPr>
        <w:jc w:val="both"/>
        <w:rPr>
          <w:rFonts w:eastAsia="Calibri"/>
          <w:sz w:val="28"/>
          <w:szCs w:val="28"/>
        </w:rPr>
      </w:pPr>
      <w:r w:rsidRPr="00D94786">
        <w:rPr>
          <w:rFonts w:eastAsia="Calibri"/>
          <w:sz w:val="28"/>
          <w:szCs w:val="28"/>
        </w:rPr>
        <w:t>народных депутатов                                                                     Т.В. Шарафеева</w:t>
      </w:r>
    </w:p>
    <w:p w:rsidR="00D94786" w:rsidRPr="00D94786" w:rsidRDefault="00D94786" w:rsidP="00D94786">
      <w:pPr>
        <w:rPr>
          <w:rFonts w:eastAsia="Calibri"/>
          <w:sz w:val="28"/>
          <w:szCs w:val="28"/>
        </w:rPr>
      </w:pPr>
    </w:p>
    <w:p w:rsidR="00D94786" w:rsidRPr="00D94786" w:rsidRDefault="00D94786" w:rsidP="00D94786">
      <w:pPr>
        <w:rPr>
          <w:rFonts w:eastAsia="Calibri"/>
          <w:sz w:val="28"/>
          <w:szCs w:val="28"/>
        </w:rPr>
      </w:pPr>
    </w:p>
    <w:p w:rsidR="00D94786" w:rsidRPr="00D94786" w:rsidRDefault="00D94786" w:rsidP="00D94786">
      <w:pPr>
        <w:rPr>
          <w:rFonts w:eastAsia="Calibri"/>
          <w:sz w:val="28"/>
          <w:szCs w:val="28"/>
        </w:rPr>
      </w:pPr>
      <w:r w:rsidRPr="00D94786">
        <w:rPr>
          <w:rFonts w:eastAsia="Calibri"/>
          <w:sz w:val="28"/>
          <w:szCs w:val="28"/>
        </w:rPr>
        <w:t>Глава района                                                                                    И.А. Башмаков</w:t>
      </w:r>
    </w:p>
    <w:p w:rsidR="00D94786" w:rsidRDefault="00D94786">
      <w:pPr>
        <w:spacing w:after="200" w:line="276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:rsidR="00875369" w:rsidRDefault="00875369">
      <w:pPr>
        <w:spacing w:after="200" w:line="276" w:lineRule="auto"/>
        <w:rPr>
          <w:b/>
          <w:sz w:val="40"/>
          <w:szCs w:val="40"/>
          <w:u w:val="single"/>
        </w:rPr>
      </w:pPr>
    </w:p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ПОСПЕЛИХИНСКИЙ РАЙОННЫЙ СОВЕТ</w:t>
      </w:r>
    </w:p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 xml:space="preserve">НАРОДНЫХ ДЕПУТАТОВ </w:t>
      </w:r>
    </w:p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 xml:space="preserve">АЛТАЙСКОГО КРАЯ </w:t>
      </w:r>
    </w:p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РЕШЕНИЕ</w:t>
      </w:r>
    </w:p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739"/>
      </w:tblGrid>
      <w:tr w:rsidR="00875369" w:rsidRPr="00875369" w:rsidTr="00F252E1">
        <w:tc>
          <w:tcPr>
            <w:tcW w:w="5182" w:type="dxa"/>
          </w:tcPr>
          <w:p w:rsidR="00875369" w:rsidRPr="00875369" w:rsidRDefault="00875369" w:rsidP="00875369">
            <w:pPr>
              <w:tabs>
                <w:tab w:val="left" w:pos="1653"/>
              </w:tabs>
              <w:rPr>
                <w:rFonts w:eastAsia="Calibri"/>
                <w:sz w:val="28"/>
                <w:szCs w:val="28"/>
              </w:rPr>
            </w:pPr>
            <w:r w:rsidRPr="00875369">
              <w:rPr>
                <w:rFonts w:eastAsia="Calibri"/>
                <w:sz w:val="28"/>
                <w:szCs w:val="28"/>
              </w:rPr>
              <w:t>25.06.2021</w:t>
            </w:r>
          </w:p>
        </w:tc>
        <w:tc>
          <w:tcPr>
            <w:tcW w:w="5182" w:type="dxa"/>
          </w:tcPr>
          <w:p w:rsidR="00875369" w:rsidRPr="00875369" w:rsidRDefault="00875369" w:rsidP="00875369">
            <w:pPr>
              <w:tabs>
                <w:tab w:val="left" w:pos="1653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875369">
              <w:rPr>
                <w:rFonts w:eastAsia="Calibri"/>
                <w:sz w:val="28"/>
                <w:szCs w:val="28"/>
              </w:rPr>
              <w:t>№ 36</w:t>
            </w:r>
          </w:p>
        </w:tc>
      </w:tr>
    </w:tbl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с. Поспелиха</w:t>
      </w:r>
    </w:p>
    <w:p w:rsidR="00875369" w:rsidRPr="00875369" w:rsidRDefault="00875369" w:rsidP="00875369">
      <w:pPr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ind w:right="4818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О внесении изменений в решение районного Совета народных депут</w:t>
      </w:r>
      <w:r w:rsidRPr="00875369">
        <w:rPr>
          <w:rFonts w:eastAsia="Calibri"/>
          <w:sz w:val="28"/>
          <w:szCs w:val="28"/>
        </w:rPr>
        <w:t>а</w:t>
      </w:r>
      <w:r w:rsidRPr="00875369">
        <w:rPr>
          <w:rFonts w:eastAsia="Calibri"/>
          <w:sz w:val="28"/>
          <w:szCs w:val="28"/>
        </w:rPr>
        <w:t>тов от 28.04.2016 №19</w:t>
      </w:r>
    </w:p>
    <w:p w:rsidR="00875369" w:rsidRPr="00875369" w:rsidRDefault="00875369" w:rsidP="00875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ab/>
        <w:t>В целях приведения в соответствие с федеральным законодательством решение Поспелихинского районного Совета народных депутатов Поспел</w:t>
      </w:r>
      <w:r w:rsidRPr="00875369">
        <w:rPr>
          <w:rFonts w:eastAsia="Calibri"/>
          <w:sz w:val="28"/>
          <w:szCs w:val="28"/>
        </w:rPr>
        <w:t>и</w:t>
      </w:r>
      <w:r w:rsidRPr="00875369">
        <w:rPr>
          <w:rFonts w:eastAsia="Calibri"/>
          <w:sz w:val="28"/>
          <w:szCs w:val="28"/>
        </w:rPr>
        <w:t>хинского района Алтайского края от 28.04.2016 №19 «Об утверждении Пр</w:t>
      </w:r>
      <w:r w:rsidRPr="00875369">
        <w:rPr>
          <w:rFonts w:eastAsia="Calibri"/>
          <w:sz w:val="28"/>
          <w:szCs w:val="28"/>
        </w:rPr>
        <w:t>а</w:t>
      </w:r>
      <w:r w:rsidRPr="00875369">
        <w:rPr>
          <w:rFonts w:eastAsia="Calibri"/>
          <w:sz w:val="28"/>
          <w:szCs w:val="28"/>
        </w:rPr>
        <w:t>вил землепользования и застройки территории муниципального образования Поспелихинский Центральный сельсовет Поспелихинского района Алта</w:t>
      </w:r>
      <w:r w:rsidRPr="00875369">
        <w:rPr>
          <w:rFonts w:eastAsia="Calibri"/>
          <w:sz w:val="28"/>
          <w:szCs w:val="28"/>
        </w:rPr>
        <w:t>й</w:t>
      </w:r>
      <w:r w:rsidRPr="00875369">
        <w:rPr>
          <w:rFonts w:eastAsia="Calibri"/>
          <w:sz w:val="28"/>
          <w:szCs w:val="28"/>
        </w:rPr>
        <w:t>ского края». Руководствуясь Федеральным законом от 30.12.2020  № 494-ФЗ «О внесении изменений в Градостроительный кодекс Российской Федерации и отдельные законодательные акты Российской Федерации в целях обеспеч</w:t>
      </w:r>
      <w:r w:rsidRPr="00875369">
        <w:rPr>
          <w:rFonts w:eastAsia="Calibri"/>
          <w:sz w:val="28"/>
          <w:szCs w:val="28"/>
        </w:rPr>
        <w:t>е</w:t>
      </w:r>
      <w:r w:rsidRPr="00875369">
        <w:rPr>
          <w:rFonts w:eastAsia="Calibri"/>
          <w:sz w:val="28"/>
          <w:szCs w:val="28"/>
        </w:rPr>
        <w:t>ния комплексного развития территорий»,</w:t>
      </w:r>
      <w:r w:rsidRPr="00875369">
        <w:rPr>
          <w:rFonts w:eastAsia="Calibri"/>
        </w:rPr>
        <w:t xml:space="preserve"> </w:t>
      </w:r>
      <w:r w:rsidRPr="00875369">
        <w:rPr>
          <w:rFonts w:eastAsia="Calibri"/>
          <w:sz w:val="28"/>
          <w:szCs w:val="28"/>
        </w:rPr>
        <w:t>принимая во внимание Протест Прокуратуры Поспелихинского района от 19.05.2021 №02-42-2021 районный Совет народных депутатов РЕШИЛ: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1. Внести в решение районного Совета народных депутатов от 28.04.2016  №19  «Об утверждении Правил землепользования и застройки территории муниципального образования Поспелихинский Центральный сельсовет Поспелихинского района Алтайского края» следующие изменения: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1.1. пункт 6 статьи 4 изложить в новой редакции: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«6. Глава района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</w:t>
      </w:r>
      <w:r w:rsidRPr="00875369">
        <w:rPr>
          <w:rFonts w:eastAsia="Calibri"/>
          <w:sz w:val="28"/>
          <w:szCs w:val="28"/>
        </w:rPr>
        <w:t>е</w:t>
      </w:r>
      <w:r w:rsidRPr="00875369">
        <w:rPr>
          <w:rFonts w:eastAsia="Calibri"/>
          <w:sz w:val="28"/>
          <w:szCs w:val="28"/>
        </w:rPr>
        <w:t>пользования и застройки с указанием причин отклонения и направляет к</w:t>
      </w:r>
      <w:r w:rsidRPr="00875369">
        <w:rPr>
          <w:rFonts w:eastAsia="Calibri"/>
          <w:sz w:val="28"/>
          <w:szCs w:val="28"/>
        </w:rPr>
        <w:t>о</w:t>
      </w:r>
      <w:r w:rsidRPr="00875369">
        <w:rPr>
          <w:rFonts w:eastAsia="Calibri"/>
          <w:sz w:val="28"/>
          <w:szCs w:val="28"/>
        </w:rPr>
        <w:t>пию такого решения заявителям.».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1.2. в статью 4 добавить пункт 9 следующего содержания: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«9. В случае, если утверждение изменений в правила землепользования и застройки осуществляется представительным органом местного сам</w:t>
      </w:r>
      <w:r w:rsidRPr="00875369">
        <w:rPr>
          <w:rFonts w:eastAsia="Calibri"/>
          <w:sz w:val="28"/>
          <w:szCs w:val="28"/>
        </w:rPr>
        <w:t>о</w:t>
      </w:r>
      <w:r w:rsidRPr="00875369">
        <w:rPr>
          <w:rFonts w:eastAsia="Calibri"/>
          <w:sz w:val="28"/>
          <w:szCs w:val="28"/>
        </w:rPr>
        <w:t>управления, проект о внесении изменений в правила землепользования и з</w:t>
      </w:r>
      <w:r w:rsidRPr="00875369">
        <w:rPr>
          <w:rFonts w:eastAsia="Calibri"/>
          <w:sz w:val="28"/>
          <w:szCs w:val="28"/>
        </w:rPr>
        <w:t>а</w:t>
      </w:r>
      <w:r w:rsidRPr="00875369">
        <w:rPr>
          <w:rFonts w:eastAsia="Calibri"/>
          <w:sz w:val="28"/>
          <w:szCs w:val="28"/>
        </w:rPr>
        <w:lastRenderedPageBreak/>
        <w:t>стройки, направленный в представительный орган местного самоуправления, подлежит рассмотрению на заседании указанного органа не позднее дня пр</w:t>
      </w:r>
      <w:r w:rsidRPr="00875369">
        <w:rPr>
          <w:rFonts w:eastAsia="Calibri"/>
          <w:sz w:val="28"/>
          <w:szCs w:val="28"/>
        </w:rPr>
        <w:t>о</w:t>
      </w:r>
      <w:r w:rsidRPr="00875369">
        <w:rPr>
          <w:rFonts w:eastAsia="Calibri"/>
          <w:sz w:val="28"/>
          <w:szCs w:val="28"/>
        </w:rPr>
        <w:t>ведения заседания, следующего за ближайшим заседанием.».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1.3. в статье 2 слова «градостроительная деятельность - деятельность по развитию территорий, в том числе городов и иных поселений, осущест</w:t>
      </w:r>
      <w:r w:rsidRPr="00875369">
        <w:rPr>
          <w:rFonts w:eastAsia="Calibri"/>
          <w:sz w:val="28"/>
          <w:szCs w:val="28"/>
        </w:rPr>
        <w:t>в</w:t>
      </w:r>
      <w:r w:rsidRPr="00875369">
        <w:rPr>
          <w:rFonts w:eastAsia="Calibri"/>
          <w:sz w:val="28"/>
          <w:szCs w:val="28"/>
        </w:rPr>
        <w:t>ляемая в виде территориального планирования, градостроительного зонир</w:t>
      </w:r>
      <w:r w:rsidRPr="00875369">
        <w:rPr>
          <w:rFonts w:eastAsia="Calibri"/>
          <w:sz w:val="28"/>
          <w:szCs w:val="28"/>
        </w:rPr>
        <w:t>о</w:t>
      </w:r>
      <w:r w:rsidRPr="00875369">
        <w:rPr>
          <w:rFonts w:eastAsia="Calibri"/>
          <w:sz w:val="28"/>
          <w:szCs w:val="28"/>
        </w:rPr>
        <w:t>вания, планировки территории, архитектурно-строительного проектирования, строительства, капитального ремонта, реконструкции, сноса объектов кап</w:t>
      </w:r>
      <w:r w:rsidRPr="00875369">
        <w:rPr>
          <w:rFonts w:eastAsia="Calibri"/>
          <w:sz w:val="28"/>
          <w:szCs w:val="28"/>
        </w:rPr>
        <w:t>и</w:t>
      </w:r>
      <w:r w:rsidRPr="00875369">
        <w:rPr>
          <w:rFonts w:eastAsia="Calibri"/>
          <w:sz w:val="28"/>
          <w:szCs w:val="28"/>
        </w:rPr>
        <w:t>тального строительства, эксплуатации зданий, сооружений, благоустройства территорий» заменить словами «градостроительная деятельность - деятел</w:t>
      </w:r>
      <w:r w:rsidRPr="00875369">
        <w:rPr>
          <w:rFonts w:eastAsia="Calibri"/>
          <w:sz w:val="28"/>
          <w:szCs w:val="28"/>
        </w:rPr>
        <w:t>ь</w:t>
      </w:r>
      <w:r w:rsidRPr="00875369">
        <w:rPr>
          <w:rFonts w:eastAsia="Calibri"/>
          <w:sz w:val="28"/>
          <w:szCs w:val="28"/>
        </w:rPr>
        <w:t>ность по развитию территорий, в том числе городов и иных поселений, ос</w:t>
      </w:r>
      <w:r w:rsidRPr="00875369">
        <w:rPr>
          <w:rFonts w:eastAsia="Calibri"/>
          <w:sz w:val="28"/>
          <w:szCs w:val="28"/>
        </w:rPr>
        <w:t>у</w:t>
      </w:r>
      <w:r w:rsidRPr="00875369">
        <w:rPr>
          <w:rFonts w:eastAsia="Calibri"/>
          <w:sz w:val="28"/>
          <w:szCs w:val="28"/>
        </w:rPr>
        <w:t>ществляемая в виде территориального планирования, градостроительного з</w:t>
      </w:r>
      <w:r w:rsidRPr="00875369">
        <w:rPr>
          <w:rFonts w:eastAsia="Calibri"/>
          <w:sz w:val="28"/>
          <w:szCs w:val="28"/>
        </w:rPr>
        <w:t>о</w:t>
      </w:r>
      <w:r w:rsidRPr="00875369">
        <w:rPr>
          <w:rFonts w:eastAsia="Calibri"/>
          <w:sz w:val="28"/>
          <w:szCs w:val="28"/>
        </w:rPr>
        <w:t>нирования, планировки территории, архитектурно-строительного проектир</w:t>
      </w:r>
      <w:r w:rsidRPr="00875369">
        <w:rPr>
          <w:rFonts w:eastAsia="Calibri"/>
          <w:sz w:val="28"/>
          <w:szCs w:val="28"/>
        </w:rPr>
        <w:t>о</w:t>
      </w:r>
      <w:r w:rsidRPr="00875369">
        <w:rPr>
          <w:rFonts w:eastAsia="Calibri"/>
          <w:sz w:val="28"/>
          <w:szCs w:val="28"/>
        </w:rPr>
        <w:t>вания, строительства, капитального ремонта, реконструкции, сноса объектов капитального строительства, эксплуатации зданий, сооружений, комплексн</w:t>
      </w:r>
      <w:r w:rsidRPr="00875369">
        <w:rPr>
          <w:rFonts w:eastAsia="Calibri"/>
          <w:sz w:val="28"/>
          <w:szCs w:val="28"/>
        </w:rPr>
        <w:t>о</w:t>
      </w:r>
      <w:r w:rsidRPr="00875369">
        <w:rPr>
          <w:rFonts w:eastAsia="Calibri"/>
          <w:sz w:val="28"/>
          <w:szCs w:val="28"/>
        </w:rPr>
        <w:t>го развития территорий и их благоустройства;»;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-слова «градостроительный регламент – устанавливаемые в пределах границ соответствующей территориальной зоны виды разрешенного испол</w:t>
      </w:r>
      <w:r w:rsidRPr="00875369">
        <w:rPr>
          <w:rFonts w:eastAsia="Calibri"/>
          <w:sz w:val="28"/>
          <w:szCs w:val="28"/>
        </w:rPr>
        <w:t>ь</w:t>
      </w:r>
      <w:r w:rsidRPr="00875369">
        <w:rPr>
          <w:rFonts w:eastAsia="Calibri"/>
          <w:sz w:val="28"/>
          <w:szCs w:val="28"/>
        </w:rPr>
        <w:t>зования земельных участков, равно как всего, что находится над и под п</w:t>
      </w:r>
      <w:r w:rsidRPr="00875369">
        <w:rPr>
          <w:rFonts w:eastAsia="Calibri"/>
          <w:sz w:val="28"/>
          <w:szCs w:val="28"/>
        </w:rPr>
        <w:t>о</w:t>
      </w:r>
      <w:r w:rsidRPr="00875369">
        <w:rPr>
          <w:rFonts w:eastAsia="Calibri"/>
          <w:sz w:val="28"/>
          <w:szCs w:val="28"/>
        </w:rPr>
        <w:t>верхностью земельных участков и используется в процессе их застройки и последующей эксплуатации объектов капитального строительства, пре-дельные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 w:rsidRPr="00875369">
        <w:rPr>
          <w:rFonts w:eastAsia="Calibri"/>
          <w:sz w:val="28"/>
          <w:szCs w:val="28"/>
        </w:rPr>
        <w:t>к</w:t>
      </w:r>
      <w:r w:rsidRPr="00875369">
        <w:rPr>
          <w:rFonts w:eastAsia="Calibri"/>
          <w:sz w:val="28"/>
          <w:szCs w:val="28"/>
        </w:rPr>
        <w:t>тов капитального строительства, а также ограничения использования земел</w:t>
      </w:r>
      <w:r w:rsidRPr="00875369">
        <w:rPr>
          <w:rFonts w:eastAsia="Calibri"/>
          <w:sz w:val="28"/>
          <w:szCs w:val="28"/>
        </w:rPr>
        <w:t>ь</w:t>
      </w:r>
      <w:r w:rsidRPr="00875369">
        <w:rPr>
          <w:rFonts w:eastAsia="Calibri"/>
          <w:sz w:val="28"/>
          <w:szCs w:val="28"/>
        </w:rPr>
        <w:t>ных участков и объектов капитального строительства» заменить словами «градостроительный регламент - устанавливаемые в пределах границ соо</w:t>
      </w:r>
      <w:r w:rsidRPr="00875369">
        <w:rPr>
          <w:rFonts w:eastAsia="Calibri"/>
          <w:sz w:val="28"/>
          <w:szCs w:val="28"/>
        </w:rPr>
        <w:t>т</w:t>
      </w:r>
      <w:r w:rsidRPr="00875369">
        <w:rPr>
          <w:rFonts w:eastAsia="Calibri"/>
          <w:sz w:val="28"/>
          <w:szCs w:val="28"/>
        </w:rPr>
        <w:t>ветствующей территориальной зоны виды разрешенного использования з</w:t>
      </w:r>
      <w:r w:rsidRPr="00875369">
        <w:rPr>
          <w:rFonts w:eastAsia="Calibri"/>
          <w:sz w:val="28"/>
          <w:szCs w:val="28"/>
        </w:rPr>
        <w:t>е</w:t>
      </w:r>
      <w:r w:rsidRPr="00875369">
        <w:rPr>
          <w:rFonts w:eastAsia="Calibri"/>
          <w:sz w:val="28"/>
          <w:szCs w:val="28"/>
        </w:rPr>
        <w:t>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</w:t>
      </w:r>
      <w:r w:rsidRPr="00875369">
        <w:rPr>
          <w:rFonts w:eastAsia="Calibri"/>
          <w:sz w:val="28"/>
          <w:szCs w:val="28"/>
        </w:rPr>
        <w:t>ь</w:t>
      </w:r>
      <w:r w:rsidRPr="00875369">
        <w:rPr>
          <w:rFonts w:eastAsia="Calibri"/>
          <w:sz w:val="28"/>
          <w:szCs w:val="28"/>
        </w:rPr>
        <w:t>ные и (или) максимальные) размеры земельных участков и предельные пар</w:t>
      </w:r>
      <w:r w:rsidRPr="00875369">
        <w:rPr>
          <w:rFonts w:eastAsia="Calibri"/>
          <w:sz w:val="28"/>
          <w:szCs w:val="28"/>
        </w:rPr>
        <w:t>а</w:t>
      </w:r>
      <w:r w:rsidRPr="00875369">
        <w:rPr>
          <w:rFonts w:eastAsia="Calibri"/>
          <w:sz w:val="28"/>
          <w:szCs w:val="28"/>
        </w:rPr>
        <w:t>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</w:t>
      </w:r>
      <w:r w:rsidRPr="00875369">
        <w:rPr>
          <w:rFonts w:eastAsia="Calibri"/>
          <w:sz w:val="28"/>
          <w:szCs w:val="28"/>
        </w:rPr>
        <w:t>и</w:t>
      </w:r>
      <w:r w:rsidRPr="00875369">
        <w:rPr>
          <w:rFonts w:eastAsia="Calibri"/>
          <w:sz w:val="28"/>
          <w:szCs w:val="28"/>
        </w:rPr>
        <w:t>цах которых предусматривается осуществление деятельности по комплек</w:t>
      </w:r>
      <w:r w:rsidRPr="00875369">
        <w:rPr>
          <w:rFonts w:eastAsia="Calibri"/>
          <w:sz w:val="28"/>
          <w:szCs w:val="28"/>
        </w:rPr>
        <w:t>с</w:t>
      </w:r>
      <w:r w:rsidRPr="00875369">
        <w:rPr>
          <w:rFonts w:eastAsia="Calibri"/>
          <w:sz w:val="28"/>
          <w:szCs w:val="28"/>
        </w:rPr>
        <w:t>ному развитию территории, расчетные показатели минимально допустимого уровня обеспеченности соответствующей территории объектами коммунал</w:t>
      </w:r>
      <w:r w:rsidRPr="00875369">
        <w:rPr>
          <w:rFonts w:eastAsia="Calibri"/>
          <w:sz w:val="28"/>
          <w:szCs w:val="28"/>
        </w:rPr>
        <w:t>ь</w:t>
      </w:r>
      <w:r w:rsidRPr="00875369">
        <w:rPr>
          <w:rFonts w:eastAsia="Calibri"/>
          <w:sz w:val="28"/>
          <w:szCs w:val="28"/>
        </w:rPr>
        <w:t>ной, транспортной, социальной инфраструктур и расчетные показатели ма</w:t>
      </w:r>
      <w:r w:rsidRPr="00875369">
        <w:rPr>
          <w:rFonts w:eastAsia="Calibri"/>
          <w:sz w:val="28"/>
          <w:szCs w:val="28"/>
        </w:rPr>
        <w:t>к</w:t>
      </w:r>
      <w:r w:rsidRPr="00875369">
        <w:rPr>
          <w:rFonts w:eastAsia="Calibri"/>
          <w:sz w:val="28"/>
          <w:szCs w:val="28"/>
        </w:rPr>
        <w:t>симально допустимого уровня территориальной доступности указанных об</w:t>
      </w:r>
      <w:r w:rsidRPr="00875369">
        <w:rPr>
          <w:rFonts w:eastAsia="Calibri"/>
          <w:sz w:val="28"/>
          <w:szCs w:val="28"/>
        </w:rPr>
        <w:t>ъ</w:t>
      </w:r>
      <w:r w:rsidRPr="00875369">
        <w:rPr>
          <w:rFonts w:eastAsia="Calibri"/>
          <w:sz w:val="28"/>
          <w:szCs w:val="28"/>
        </w:rPr>
        <w:t>ектов для населения;».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1.4.  пункт 2 статьи 15 дополнить абзацем: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«- если для реализации решения о комплексном развитии территории требуется внесение изменений в генеральный план поселения, допускается одновременное проведение публичных слушаний и (или) общественных о</w:t>
      </w:r>
      <w:r w:rsidRPr="00875369">
        <w:rPr>
          <w:rFonts w:eastAsia="Calibri"/>
          <w:sz w:val="28"/>
          <w:szCs w:val="28"/>
        </w:rPr>
        <w:t>б</w:t>
      </w:r>
      <w:r w:rsidRPr="00875369">
        <w:rPr>
          <w:rFonts w:eastAsia="Calibri"/>
          <w:sz w:val="28"/>
          <w:szCs w:val="28"/>
        </w:rPr>
        <w:t>суждений по проектам, предусматривающим внесение изменений в ген</w:t>
      </w:r>
      <w:r w:rsidRPr="00875369">
        <w:rPr>
          <w:rFonts w:eastAsia="Calibri"/>
          <w:sz w:val="28"/>
          <w:szCs w:val="28"/>
        </w:rPr>
        <w:t>е</w:t>
      </w:r>
      <w:r w:rsidRPr="00875369">
        <w:rPr>
          <w:rFonts w:eastAsia="Calibri"/>
          <w:sz w:val="28"/>
          <w:szCs w:val="28"/>
        </w:rPr>
        <w:lastRenderedPageBreak/>
        <w:t>ральный план поселения, и по проекту документации по планировке терр</w:t>
      </w:r>
      <w:r w:rsidRPr="00875369">
        <w:rPr>
          <w:rFonts w:eastAsia="Calibri"/>
          <w:sz w:val="28"/>
          <w:szCs w:val="28"/>
        </w:rPr>
        <w:t>и</w:t>
      </w:r>
      <w:r w:rsidRPr="00875369">
        <w:rPr>
          <w:rFonts w:eastAsia="Calibri"/>
          <w:sz w:val="28"/>
          <w:szCs w:val="28"/>
        </w:rPr>
        <w:t>тории, подлежащей комплексному развитию.».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1.5.  пункт 1 статьи 19 после слов «законные интересы которых могут быть нарушены в связи с реализацией таких проектов.»  дополнить словами: «В случае подготовки изменений в генеральный план поселения, генерал</w:t>
      </w:r>
      <w:r w:rsidRPr="00875369">
        <w:rPr>
          <w:rFonts w:eastAsia="Calibri"/>
          <w:sz w:val="28"/>
          <w:szCs w:val="28"/>
        </w:rPr>
        <w:t>ь</w:t>
      </w:r>
      <w:r w:rsidRPr="00875369">
        <w:rPr>
          <w:rFonts w:eastAsia="Calibri"/>
          <w:sz w:val="28"/>
          <w:szCs w:val="28"/>
        </w:rPr>
        <w:t xml:space="preserve">ный план городского округа в связи с принятием решения о комплексном развитии территории общественные  обсуждения или публичные слушания могут проводиться в границах территории, в отношении которой принято решение о комплексном развитии территории.».  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1.6.  статью 16 дополнить пунктом 5 следующего содержания: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 xml:space="preserve"> «5. В случае внесения изменений в правила землепользования и з</w:t>
      </w:r>
      <w:r w:rsidRPr="00875369">
        <w:rPr>
          <w:rFonts w:eastAsia="Calibri"/>
          <w:sz w:val="28"/>
          <w:szCs w:val="28"/>
        </w:rPr>
        <w:t>а</w:t>
      </w:r>
      <w:r w:rsidRPr="00875369">
        <w:rPr>
          <w:rFonts w:eastAsia="Calibri"/>
          <w:sz w:val="28"/>
          <w:szCs w:val="28"/>
        </w:rPr>
        <w:t>стройки в целях реализации решения о комплексном развитии территории, в том числе в соответствии с частью 5.2 статьи 30 ГрК РФ, такие изменения должны быть внесены в срок не позднее чем девяносто дней со дня утве</w:t>
      </w:r>
      <w:r w:rsidRPr="00875369">
        <w:rPr>
          <w:rFonts w:eastAsia="Calibri"/>
          <w:sz w:val="28"/>
          <w:szCs w:val="28"/>
        </w:rPr>
        <w:t>р</w:t>
      </w:r>
      <w:r w:rsidRPr="00875369">
        <w:rPr>
          <w:rFonts w:eastAsia="Calibri"/>
          <w:sz w:val="28"/>
          <w:szCs w:val="28"/>
        </w:rPr>
        <w:t>ждения проекта планировки территории в целях ее комплексного развития.».</w:t>
      </w:r>
    </w:p>
    <w:p w:rsidR="00875369" w:rsidRPr="00875369" w:rsidRDefault="00875369" w:rsidP="0087536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2. Настоящее решение вступает в силу с момента подписания.</w:t>
      </w:r>
    </w:p>
    <w:p w:rsidR="00875369" w:rsidRPr="00875369" w:rsidRDefault="00875369" w:rsidP="0087536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3. Контроль за исполнением возложить на постоянную комиссию по з</w:t>
      </w:r>
      <w:r w:rsidRPr="00875369">
        <w:rPr>
          <w:rFonts w:eastAsia="Calibri"/>
          <w:sz w:val="28"/>
          <w:szCs w:val="28"/>
        </w:rPr>
        <w:t>а</w:t>
      </w:r>
      <w:r w:rsidRPr="00875369">
        <w:rPr>
          <w:rFonts w:eastAsia="Calibri"/>
          <w:sz w:val="28"/>
          <w:szCs w:val="28"/>
        </w:rPr>
        <w:t>конности, правопорядку и вопросам местного самоуправления (Ю.И. Бер</w:t>
      </w:r>
      <w:r w:rsidRPr="00875369">
        <w:rPr>
          <w:rFonts w:eastAsia="Calibri"/>
          <w:sz w:val="28"/>
          <w:szCs w:val="28"/>
        </w:rPr>
        <w:t>н</w:t>
      </w:r>
      <w:r w:rsidRPr="00875369">
        <w:rPr>
          <w:rFonts w:eastAsia="Calibri"/>
          <w:sz w:val="28"/>
          <w:szCs w:val="28"/>
        </w:rPr>
        <w:t>гардт).</w:t>
      </w:r>
    </w:p>
    <w:p w:rsidR="00875369" w:rsidRPr="00875369" w:rsidRDefault="00875369" w:rsidP="00875369">
      <w:pPr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Председатель районного Совета</w:t>
      </w:r>
    </w:p>
    <w:p w:rsidR="00875369" w:rsidRPr="00875369" w:rsidRDefault="00875369" w:rsidP="00875369">
      <w:pPr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 xml:space="preserve"> народных депутатов                                                                     Т.В. Шарафеева</w:t>
      </w:r>
    </w:p>
    <w:p w:rsidR="00875369" w:rsidRPr="00875369" w:rsidRDefault="00875369" w:rsidP="00875369">
      <w:pPr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Глава района                                                                                    И.А. Башмаков</w:t>
      </w:r>
    </w:p>
    <w:p w:rsidR="00875369" w:rsidRPr="00875369" w:rsidRDefault="00875369" w:rsidP="00875369">
      <w:pPr>
        <w:tabs>
          <w:tab w:val="left" w:pos="8280"/>
        </w:tabs>
        <w:rPr>
          <w:rFonts w:eastAsia="Calibri"/>
          <w:sz w:val="28"/>
          <w:szCs w:val="28"/>
        </w:rPr>
      </w:pPr>
    </w:p>
    <w:p w:rsidR="00875369" w:rsidRDefault="00875369">
      <w:pPr>
        <w:spacing w:after="200" w:line="276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lastRenderedPageBreak/>
        <w:t>ПОСПЕЛИХИНСКИЙ РАЙОННЫЙ СОВЕТ</w:t>
      </w:r>
    </w:p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 xml:space="preserve">НАРОДНЫХ ДЕПУТАТОВ </w:t>
      </w:r>
    </w:p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 xml:space="preserve">АЛТАЙСКОГО КРАЯ </w:t>
      </w:r>
    </w:p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РЕШЕНИЕ</w:t>
      </w:r>
    </w:p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739"/>
      </w:tblGrid>
      <w:tr w:rsidR="00875369" w:rsidRPr="00875369" w:rsidTr="00F252E1">
        <w:tc>
          <w:tcPr>
            <w:tcW w:w="5182" w:type="dxa"/>
          </w:tcPr>
          <w:p w:rsidR="00875369" w:rsidRPr="00875369" w:rsidRDefault="00875369" w:rsidP="00875369">
            <w:pPr>
              <w:tabs>
                <w:tab w:val="left" w:pos="1653"/>
              </w:tabs>
              <w:rPr>
                <w:rFonts w:eastAsia="Calibri"/>
                <w:sz w:val="28"/>
                <w:szCs w:val="28"/>
              </w:rPr>
            </w:pPr>
            <w:r w:rsidRPr="00875369">
              <w:rPr>
                <w:rFonts w:eastAsia="Calibri"/>
                <w:sz w:val="28"/>
                <w:szCs w:val="28"/>
              </w:rPr>
              <w:t>25.06.2021</w:t>
            </w:r>
          </w:p>
        </w:tc>
        <w:tc>
          <w:tcPr>
            <w:tcW w:w="5182" w:type="dxa"/>
          </w:tcPr>
          <w:p w:rsidR="00875369" w:rsidRPr="00875369" w:rsidRDefault="00875369" w:rsidP="00875369">
            <w:pPr>
              <w:tabs>
                <w:tab w:val="left" w:pos="1653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875369">
              <w:rPr>
                <w:rFonts w:eastAsia="Calibri"/>
                <w:sz w:val="28"/>
                <w:szCs w:val="28"/>
              </w:rPr>
              <w:t>№ 37</w:t>
            </w:r>
          </w:p>
        </w:tc>
      </w:tr>
    </w:tbl>
    <w:p w:rsidR="00875369" w:rsidRPr="00875369" w:rsidRDefault="00875369" w:rsidP="00875369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с. Поспелиха</w:t>
      </w:r>
    </w:p>
    <w:p w:rsidR="00875369" w:rsidRPr="00875369" w:rsidRDefault="00875369" w:rsidP="00875369">
      <w:pPr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ind w:right="4818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О внесении изменений в решение районного Совета народных депут</w:t>
      </w:r>
      <w:r w:rsidRPr="00875369">
        <w:rPr>
          <w:rFonts w:eastAsia="Calibri"/>
          <w:sz w:val="28"/>
          <w:szCs w:val="28"/>
        </w:rPr>
        <w:t>а</w:t>
      </w:r>
      <w:r w:rsidRPr="00875369">
        <w:rPr>
          <w:rFonts w:eastAsia="Calibri"/>
          <w:sz w:val="28"/>
          <w:szCs w:val="28"/>
        </w:rPr>
        <w:t>тов от 27.04.2017 №30</w:t>
      </w:r>
    </w:p>
    <w:p w:rsidR="00875369" w:rsidRPr="00875369" w:rsidRDefault="00875369" w:rsidP="00875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ab/>
        <w:t>В целях приведения в соответствие с федеральным законодательством решение Поспелихинского районного Совета народных депутатов Поспел</w:t>
      </w:r>
      <w:r w:rsidRPr="00875369">
        <w:rPr>
          <w:rFonts w:eastAsia="Calibri"/>
          <w:sz w:val="28"/>
          <w:szCs w:val="28"/>
        </w:rPr>
        <w:t>и</w:t>
      </w:r>
      <w:r w:rsidRPr="00875369">
        <w:rPr>
          <w:rFonts w:eastAsia="Calibri"/>
          <w:sz w:val="28"/>
          <w:szCs w:val="28"/>
        </w:rPr>
        <w:t>хинского района Алтайского края от 27.04.2017 №30 «Об утверждении Пр</w:t>
      </w:r>
      <w:r w:rsidRPr="00875369">
        <w:rPr>
          <w:rFonts w:eastAsia="Calibri"/>
          <w:sz w:val="28"/>
          <w:szCs w:val="28"/>
        </w:rPr>
        <w:t>а</w:t>
      </w:r>
      <w:r w:rsidRPr="00875369">
        <w:rPr>
          <w:rFonts w:eastAsia="Calibri"/>
          <w:sz w:val="28"/>
          <w:szCs w:val="28"/>
        </w:rPr>
        <w:t>вил землепользования и застройки территории муниципального образования Поспелихинский сельсовет Поспелихинского района Алтайского края». Р</w:t>
      </w:r>
      <w:r w:rsidRPr="00875369">
        <w:rPr>
          <w:rFonts w:eastAsia="Calibri"/>
          <w:sz w:val="28"/>
          <w:szCs w:val="28"/>
        </w:rPr>
        <w:t>у</w:t>
      </w:r>
      <w:r w:rsidRPr="00875369">
        <w:rPr>
          <w:rFonts w:eastAsia="Calibri"/>
          <w:sz w:val="28"/>
          <w:szCs w:val="28"/>
        </w:rPr>
        <w:t>ководствуясь Федеральным законом от 30.12.2020 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</w:t>
      </w:r>
      <w:r w:rsidRPr="00875369">
        <w:rPr>
          <w:rFonts w:eastAsia="Calibri"/>
          <w:sz w:val="28"/>
          <w:szCs w:val="28"/>
        </w:rPr>
        <w:t>м</w:t>
      </w:r>
      <w:r w:rsidRPr="00875369">
        <w:rPr>
          <w:rFonts w:eastAsia="Calibri"/>
          <w:sz w:val="28"/>
          <w:szCs w:val="28"/>
        </w:rPr>
        <w:t>плексного развития территорий»,</w:t>
      </w:r>
      <w:r w:rsidRPr="00875369">
        <w:rPr>
          <w:rFonts w:eastAsia="Calibri"/>
        </w:rPr>
        <w:t xml:space="preserve"> </w:t>
      </w:r>
      <w:r w:rsidRPr="00875369">
        <w:rPr>
          <w:rFonts w:eastAsia="Calibri"/>
          <w:sz w:val="28"/>
          <w:szCs w:val="28"/>
        </w:rPr>
        <w:t>принимая во внимание Протест Прокурат</w:t>
      </w:r>
      <w:r w:rsidRPr="00875369">
        <w:rPr>
          <w:rFonts w:eastAsia="Calibri"/>
          <w:sz w:val="28"/>
          <w:szCs w:val="28"/>
        </w:rPr>
        <w:t>у</w:t>
      </w:r>
      <w:r w:rsidRPr="00875369">
        <w:rPr>
          <w:rFonts w:eastAsia="Calibri"/>
          <w:sz w:val="28"/>
          <w:szCs w:val="28"/>
        </w:rPr>
        <w:t>ры Поспелихинского района от 19.05.2021 №02-42-2021 районный Совет народных депутатов РЕШИЛ: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1. Внести в решение районного Совета народных депутатов от 27.04.2017  №30  «Об утверждении Правил землепользования и застройки территории муниципального образования Поспелихинский сельсовет Посп</w:t>
      </w:r>
      <w:r w:rsidRPr="00875369">
        <w:rPr>
          <w:rFonts w:eastAsia="Calibri"/>
          <w:sz w:val="28"/>
          <w:szCs w:val="28"/>
        </w:rPr>
        <w:t>е</w:t>
      </w:r>
      <w:r w:rsidRPr="00875369">
        <w:rPr>
          <w:rFonts w:eastAsia="Calibri"/>
          <w:sz w:val="28"/>
          <w:szCs w:val="28"/>
        </w:rPr>
        <w:t>лихинского района Алтайского края» следующие изменения: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1.1. пункт 6 статьи 4 изложить в новой редакции: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«6. Глава района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</w:t>
      </w:r>
      <w:r w:rsidRPr="00875369">
        <w:rPr>
          <w:rFonts w:eastAsia="Calibri"/>
          <w:sz w:val="28"/>
          <w:szCs w:val="28"/>
        </w:rPr>
        <w:t>е</w:t>
      </w:r>
      <w:r w:rsidRPr="00875369">
        <w:rPr>
          <w:rFonts w:eastAsia="Calibri"/>
          <w:sz w:val="28"/>
          <w:szCs w:val="28"/>
        </w:rPr>
        <w:t>пользования и застройки с указанием причин отклонения и направляет к</w:t>
      </w:r>
      <w:r w:rsidRPr="00875369">
        <w:rPr>
          <w:rFonts w:eastAsia="Calibri"/>
          <w:sz w:val="28"/>
          <w:szCs w:val="28"/>
        </w:rPr>
        <w:t>о</w:t>
      </w:r>
      <w:r w:rsidRPr="00875369">
        <w:rPr>
          <w:rFonts w:eastAsia="Calibri"/>
          <w:sz w:val="28"/>
          <w:szCs w:val="28"/>
        </w:rPr>
        <w:t>пию такого решения заявителям.».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1.2. в статью 4 добавить пункт 9 следующего содержания: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«9. В случае, если утверждение изменений в правила землепользования и застройки осуществляется представительным органом местного сам</w:t>
      </w:r>
      <w:r w:rsidRPr="00875369">
        <w:rPr>
          <w:rFonts w:eastAsia="Calibri"/>
          <w:sz w:val="28"/>
          <w:szCs w:val="28"/>
        </w:rPr>
        <w:t>о</w:t>
      </w:r>
      <w:r w:rsidRPr="00875369">
        <w:rPr>
          <w:rFonts w:eastAsia="Calibri"/>
          <w:sz w:val="28"/>
          <w:szCs w:val="28"/>
        </w:rPr>
        <w:t>управления, проект о внесении изменений в правила землепользования и з</w:t>
      </w:r>
      <w:r w:rsidRPr="00875369">
        <w:rPr>
          <w:rFonts w:eastAsia="Calibri"/>
          <w:sz w:val="28"/>
          <w:szCs w:val="28"/>
        </w:rPr>
        <w:t>а</w:t>
      </w:r>
      <w:r w:rsidRPr="00875369">
        <w:rPr>
          <w:rFonts w:eastAsia="Calibri"/>
          <w:sz w:val="28"/>
          <w:szCs w:val="28"/>
        </w:rPr>
        <w:t>стройки, направленный в представительный орган местного самоуправления, подлежит рассмотрению на заседании указанного органа не позднее дня пр</w:t>
      </w:r>
      <w:r w:rsidRPr="00875369">
        <w:rPr>
          <w:rFonts w:eastAsia="Calibri"/>
          <w:sz w:val="28"/>
          <w:szCs w:val="28"/>
        </w:rPr>
        <w:t>о</w:t>
      </w:r>
      <w:r w:rsidRPr="00875369">
        <w:rPr>
          <w:rFonts w:eastAsia="Calibri"/>
          <w:sz w:val="28"/>
          <w:szCs w:val="28"/>
        </w:rPr>
        <w:lastRenderedPageBreak/>
        <w:t>ведения заседания, следующего за ближайшим заседанием.».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1.3. в статье 2 слова «градостроительная деятельность - деятельность по развитию территорий, в том числе городов и иных поселений, осущест</w:t>
      </w:r>
      <w:r w:rsidRPr="00875369">
        <w:rPr>
          <w:rFonts w:eastAsia="Calibri"/>
          <w:sz w:val="28"/>
          <w:szCs w:val="28"/>
        </w:rPr>
        <w:t>в</w:t>
      </w:r>
      <w:r w:rsidRPr="00875369">
        <w:rPr>
          <w:rFonts w:eastAsia="Calibri"/>
          <w:sz w:val="28"/>
          <w:szCs w:val="28"/>
        </w:rPr>
        <w:t>ляемая в виде территориального планирования, градостроительного зонир</w:t>
      </w:r>
      <w:r w:rsidRPr="00875369">
        <w:rPr>
          <w:rFonts w:eastAsia="Calibri"/>
          <w:sz w:val="28"/>
          <w:szCs w:val="28"/>
        </w:rPr>
        <w:t>о</w:t>
      </w:r>
      <w:r w:rsidRPr="00875369">
        <w:rPr>
          <w:rFonts w:eastAsia="Calibri"/>
          <w:sz w:val="28"/>
          <w:szCs w:val="28"/>
        </w:rPr>
        <w:t>вания, планировки территории, архитектурно-строительного проектирования, строительства, капитального ремонта, реконструкции, сноса объектов кап</w:t>
      </w:r>
      <w:r w:rsidRPr="00875369">
        <w:rPr>
          <w:rFonts w:eastAsia="Calibri"/>
          <w:sz w:val="28"/>
          <w:szCs w:val="28"/>
        </w:rPr>
        <w:t>и</w:t>
      </w:r>
      <w:r w:rsidRPr="00875369">
        <w:rPr>
          <w:rFonts w:eastAsia="Calibri"/>
          <w:sz w:val="28"/>
          <w:szCs w:val="28"/>
        </w:rPr>
        <w:t>тального строительства, эксплуатации зданий, сооружений, благоустройства территорий» заменить словами «градостроительная деятельность - деятел</w:t>
      </w:r>
      <w:r w:rsidRPr="00875369">
        <w:rPr>
          <w:rFonts w:eastAsia="Calibri"/>
          <w:sz w:val="28"/>
          <w:szCs w:val="28"/>
        </w:rPr>
        <w:t>ь</w:t>
      </w:r>
      <w:r w:rsidRPr="00875369">
        <w:rPr>
          <w:rFonts w:eastAsia="Calibri"/>
          <w:sz w:val="28"/>
          <w:szCs w:val="28"/>
        </w:rPr>
        <w:t>ность по развитию территорий, в том числе городов и иных поселений, ос</w:t>
      </w:r>
      <w:r w:rsidRPr="00875369">
        <w:rPr>
          <w:rFonts w:eastAsia="Calibri"/>
          <w:sz w:val="28"/>
          <w:szCs w:val="28"/>
        </w:rPr>
        <w:t>у</w:t>
      </w:r>
      <w:r w:rsidRPr="00875369">
        <w:rPr>
          <w:rFonts w:eastAsia="Calibri"/>
          <w:sz w:val="28"/>
          <w:szCs w:val="28"/>
        </w:rPr>
        <w:t>ществляемая в виде территориального планирования, градостроительного з</w:t>
      </w:r>
      <w:r w:rsidRPr="00875369">
        <w:rPr>
          <w:rFonts w:eastAsia="Calibri"/>
          <w:sz w:val="28"/>
          <w:szCs w:val="28"/>
        </w:rPr>
        <w:t>о</w:t>
      </w:r>
      <w:r w:rsidRPr="00875369">
        <w:rPr>
          <w:rFonts w:eastAsia="Calibri"/>
          <w:sz w:val="28"/>
          <w:szCs w:val="28"/>
        </w:rPr>
        <w:t>нирования, планировки территории, архитектурно-строительного проектир</w:t>
      </w:r>
      <w:r w:rsidRPr="00875369">
        <w:rPr>
          <w:rFonts w:eastAsia="Calibri"/>
          <w:sz w:val="28"/>
          <w:szCs w:val="28"/>
        </w:rPr>
        <w:t>о</w:t>
      </w:r>
      <w:r w:rsidRPr="00875369">
        <w:rPr>
          <w:rFonts w:eastAsia="Calibri"/>
          <w:sz w:val="28"/>
          <w:szCs w:val="28"/>
        </w:rPr>
        <w:t>вания, строительства, капитального ремонта, реконструкции, сноса объектов капитального строительства, эксплуатации зданий, сооружений, комплексн</w:t>
      </w:r>
      <w:r w:rsidRPr="00875369">
        <w:rPr>
          <w:rFonts w:eastAsia="Calibri"/>
          <w:sz w:val="28"/>
          <w:szCs w:val="28"/>
        </w:rPr>
        <w:t>о</w:t>
      </w:r>
      <w:r w:rsidRPr="00875369">
        <w:rPr>
          <w:rFonts w:eastAsia="Calibri"/>
          <w:sz w:val="28"/>
          <w:szCs w:val="28"/>
        </w:rPr>
        <w:t>го развития территорий и их благоустройства;»;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-слова «градостроительный регламент – устанавливаемые в пределах границ соответствующей территориальной зоны виды разрешенного испол</w:t>
      </w:r>
      <w:r w:rsidRPr="00875369">
        <w:rPr>
          <w:rFonts w:eastAsia="Calibri"/>
          <w:sz w:val="28"/>
          <w:szCs w:val="28"/>
        </w:rPr>
        <w:t>ь</w:t>
      </w:r>
      <w:r w:rsidRPr="00875369">
        <w:rPr>
          <w:rFonts w:eastAsia="Calibri"/>
          <w:sz w:val="28"/>
          <w:szCs w:val="28"/>
        </w:rPr>
        <w:t>зования земельных участков, равно как всего, что находится над и под п</w:t>
      </w:r>
      <w:r w:rsidRPr="00875369">
        <w:rPr>
          <w:rFonts w:eastAsia="Calibri"/>
          <w:sz w:val="28"/>
          <w:szCs w:val="28"/>
        </w:rPr>
        <w:t>о</w:t>
      </w:r>
      <w:r w:rsidRPr="00875369">
        <w:rPr>
          <w:rFonts w:eastAsia="Calibri"/>
          <w:sz w:val="28"/>
          <w:szCs w:val="28"/>
        </w:rPr>
        <w:t>верхностью земельных участков и используется в процессе их застройки и последующей эксплуатации объектов капитального строительства, пре-дельные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 w:rsidRPr="00875369">
        <w:rPr>
          <w:rFonts w:eastAsia="Calibri"/>
          <w:sz w:val="28"/>
          <w:szCs w:val="28"/>
        </w:rPr>
        <w:t>к</w:t>
      </w:r>
      <w:r w:rsidRPr="00875369">
        <w:rPr>
          <w:rFonts w:eastAsia="Calibri"/>
          <w:sz w:val="28"/>
          <w:szCs w:val="28"/>
        </w:rPr>
        <w:t>тов капитального строительства, а также ограничения использования земел</w:t>
      </w:r>
      <w:r w:rsidRPr="00875369">
        <w:rPr>
          <w:rFonts w:eastAsia="Calibri"/>
          <w:sz w:val="28"/>
          <w:szCs w:val="28"/>
        </w:rPr>
        <w:t>ь</w:t>
      </w:r>
      <w:r w:rsidRPr="00875369">
        <w:rPr>
          <w:rFonts w:eastAsia="Calibri"/>
          <w:sz w:val="28"/>
          <w:szCs w:val="28"/>
        </w:rPr>
        <w:t>ных участков и объектов капитального строительства» заменить словами «градостроительный регламент - устанавливаемые в пределах границ соо</w:t>
      </w:r>
      <w:r w:rsidRPr="00875369">
        <w:rPr>
          <w:rFonts w:eastAsia="Calibri"/>
          <w:sz w:val="28"/>
          <w:szCs w:val="28"/>
        </w:rPr>
        <w:t>т</w:t>
      </w:r>
      <w:r w:rsidRPr="00875369">
        <w:rPr>
          <w:rFonts w:eastAsia="Calibri"/>
          <w:sz w:val="28"/>
          <w:szCs w:val="28"/>
        </w:rPr>
        <w:t>ветствующей территориальной зоны виды разрешенного использования з</w:t>
      </w:r>
      <w:r w:rsidRPr="00875369">
        <w:rPr>
          <w:rFonts w:eastAsia="Calibri"/>
          <w:sz w:val="28"/>
          <w:szCs w:val="28"/>
        </w:rPr>
        <w:t>е</w:t>
      </w:r>
      <w:r w:rsidRPr="00875369">
        <w:rPr>
          <w:rFonts w:eastAsia="Calibri"/>
          <w:sz w:val="28"/>
          <w:szCs w:val="28"/>
        </w:rPr>
        <w:t>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</w:t>
      </w:r>
      <w:r w:rsidRPr="00875369">
        <w:rPr>
          <w:rFonts w:eastAsia="Calibri"/>
          <w:sz w:val="28"/>
          <w:szCs w:val="28"/>
        </w:rPr>
        <w:t>ь</w:t>
      </w:r>
      <w:r w:rsidRPr="00875369">
        <w:rPr>
          <w:rFonts w:eastAsia="Calibri"/>
          <w:sz w:val="28"/>
          <w:szCs w:val="28"/>
        </w:rPr>
        <w:t>ные и (или) максимальные) размеры земельных участков и предельные пар</w:t>
      </w:r>
      <w:r w:rsidRPr="00875369">
        <w:rPr>
          <w:rFonts w:eastAsia="Calibri"/>
          <w:sz w:val="28"/>
          <w:szCs w:val="28"/>
        </w:rPr>
        <w:t>а</w:t>
      </w:r>
      <w:r w:rsidRPr="00875369">
        <w:rPr>
          <w:rFonts w:eastAsia="Calibri"/>
          <w:sz w:val="28"/>
          <w:szCs w:val="28"/>
        </w:rPr>
        <w:t>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</w:t>
      </w:r>
      <w:r w:rsidRPr="00875369">
        <w:rPr>
          <w:rFonts w:eastAsia="Calibri"/>
          <w:sz w:val="28"/>
          <w:szCs w:val="28"/>
        </w:rPr>
        <w:t>и</w:t>
      </w:r>
      <w:r w:rsidRPr="00875369">
        <w:rPr>
          <w:rFonts w:eastAsia="Calibri"/>
          <w:sz w:val="28"/>
          <w:szCs w:val="28"/>
        </w:rPr>
        <w:t>цах которых предусматривается осуществление деятельности по комплек</w:t>
      </w:r>
      <w:r w:rsidRPr="00875369">
        <w:rPr>
          <w:rFonts w:eastAsia="Calibri"/>
          <w:sz w:val="28"/>
          <w:szCs w:val="28"/>
        </w:rPr>
        <w:t>с</w:t>
      </w:r>
      <w:r w:rsidRPr="00875369">
        <w:rPr>
          <w:rFonts w:eastAsia="Calibri"/>
          <w:sz w:val="28"/>
          <w:szCs w:val="28"/>
        </w:rPr>
        <w:t>ному развитию территории, расчетные показатели минимально допустимого уровня обеспеченности соответствующей территории объектами коммунал</w:t>
      </w:r>
      <w:r w:rsidRPr="00875369">
        <w:rPr>
          <w:rFonts w:eastAsia="Calibri"/>
          <w:sz w:val="28"/>
          <w:szCs w:val="28"/>
        </w:rPr>
        <w:t>ь</w:t>
      </w:r>
      <w:r w:rsidRPr="00875369">
        <w:rPr>
          <w:rFonts w:eastAsia="Calibri"/>
          <w:sz w:val="28"/>
          <w:szCs w:val="28"/>
        </w:rPr>
        <w:t>ной, транспортной, социальной инфраструктур и расчетные показатели ма</w:t>
      </w:r>
      <w:r w:rsidRPr="00875369">
        <w:rPr>
          <w:rFonts w:eastAsia="Calibri"/>
          <w:sz w:val="28"/>
          <w:szCs w:val="28"/>
        </w:rPr>
        <w:t>к</w:t>
      </w:r>
      <w:r w:rsidRPr="00875369">
        <w:rPr>
          <w:rFonts w:eastAsia="Calibri"/>
          <w:sz w:val="28"/>
          <w:szCs w:val="28"/>
        </w:rPr>
        <w:t>симально допустимого уровня территориальной доступности указанных об</w:t>
      </w:r>
      <w:r w:rsidRPr="00875369">
        <w:rPr>
          <w:rFonts w:eastAsia="Calibri"/>
          <w:sz w:val="28"/>
          <w:szCs w:val="28"/>
        </w:rPr>
        <w:t>ъ</w:t>
      </w:r>
      <w:r w:rsidRPr="00875369">
        <w:rPr>
          <w:rFonts w:eastAsia="Calibri"/>
          <w:sz w:val="28"/>
          <w:szCs w:val="28"/>
        </w:rPr>
        <w:t>ектов для населения;».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1.4.  пункт 2 статьи 15 дополнить абзацем: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«- если для реализации решения о комплексном развитии территории требуется внесение изменений в генеральный план поселения, допускается одновременное проведение публичных слушаний и (или) общественных о</w:t>
      </w:r>
      <w:r w:rsidRPr="00875369">
        <w:rPr>
          <w:rFonts w:eastAsia="Calibri"/>
          <w:sz w:val="28"/>
          <w:szCs w:val="28"/>
        </w:rPr>
        <w:t>б</w:t>
      </w:r>
      <w:r w:rsidRPr="00875369">
        <w:rPr>
          <w:rFonts w:eastAsia="Calibri"/>
          <w:sz w:val="28"/>
          <w:szCs w:val="28"/>
        </w:rPr>
        <w:t>суждений по проектам, предусматривающим внесение изменений в ген</w:t>
      </w:r>
      <w:r w:rsidRPr="00875369">
        <w:rPr>
          <w:rFonts w:eastAsia="Calibri"/>
          <w:sz w:val="28"/>
          <w:szCs w:val="28"/>
        </w:rPr>
        <w:t>е</w:t>
      </w:r>
      <w:r w:rsidRPr="00875369">
        <w:rPr>
          <w:rFonts w:eastAsia="Calibri"/>
          <w:sz w:val="28"/>
          <w:szCs w:val="28"/>
        </w:rPr>
        <w:t>ральный план поселения, и по проекту документации по планировке терр</w:t>
      </w:r>
      <w:r w:rsidRPr="00875369">
        <w:rPr>
          <w:rFonts w:eastAsia="Calibri"/>
          <w:sz w:val="28"/>
          <w:szCs w:val="28"/>
        </w:rPr>
        <w:t>и</w:t>
      </w:r>
      <w:r w:rsidRPr="00875369">
        <w:rPr>
          <w:rFonts w:eastAsia="Calibri"/>
          <w:sz w:val="28"/>
          <w:szCs w:val="28"/>
        </w:rPr>
        <w:t>тории, подлежащей комплексному развитию.».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lastRenderedPageBreak/>
        <w:t>1.5.  пункт 1 статьи 19 после слов «законные интересы которых могут быть нарушены в связи с реализацией таких проектов.»  дополнить словами: «В случае подготовки изменений в генеральный план поселения, генерал</w:t>
      </w:r>
      <w:r w:rsidRPr="00875369">
        <w:rPr>
          <w:rFonts w:eastAsia="Calibri"/>
          <w:sz w:val="28"/>
          <w:szCs w:val="28"/>
        </w:rPr>
        <w:t>ь</w:t>
      </w:r>
      <w:r w:rsidRPr="00875369">
        <w:rPr>
          <w:rFonts w:eastAsia="Calibri"/>
          <w:sz w:val="28"/>
          <w:szCs w:val="28"/>
        </w:rPr>
        <w:t xml:space="preserve">ный план городского округа в связи с принятием решения о комплексном развитии территории общественные  обсуждения или публичные слушания могут проводиться в границах территории, в отношении которой принято решение о комплексном развитии территории.».  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1.6.  статью 16 дополнить пунктом 5 следующего содержания:</w:t>
      </w:r>
    </w:p>
    <w:p w:rsidR="00875369" w:rsidRPr="00875369" w:rsidRDefault="00875369" w:rsidP="00875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 xml:space="preserve"> «5. В случае внесения изменений в правила землепользования и з</w:t>
      </w:r>
      <w:r w:rsidRPr="00875369">
        <w:rPr>
          <w:rFonts w:eastAsia="Calibri"/>
          <w:sz w:val="28"/>
          <w:szCs w:val="28"/>
        </w:rPr>
        <w:t>а</w:t>
      </w:r>
      <w:r w:rsidRPr="00875369">
        <w:rPr>
          <w:rFonts w:eastAsia="Calibri"/>
          <w:sz w:val="28"/>
          <w:szCs w:val="28"/>
        </w:rPr>
        <w:t>стройки в целях реализации решения о комплексном развитии территории, в том числе в соответствии с частью 5.2 статьи 30 ГРК РФ, такие изменения должны быть внесены в срок не позднее чем девяносто дней со дня утве</w:t>
      </w:r>
      <w:r w:rsidRPr="00875369">
        <w:rPr>
          <w:rFonts w:eastAsia="Calibri"/>
          <w:sz w:val="28"/>
          <w:szCs w:val="28"/>
        </w:rPr>
        <w:t>р</w:t>
      </w:r>
      <w:r w:rsidRPr="00875369">
        <w:rPr>
          <w:rFonts w:eastAsia="Calibri"/>
          <w:sz w:val="28"/>
          <w:szCs w:val="28"/>
        </w:rPr>
        <w:t>ждения проекта планировки территории в целях ее комплексного развития.».</w:t>
      </w:r>
    </w:p>
    <w:p w:rsidR="00875369" w:rsidRPr="00875369" w:rsidRDefault="00875369" w:rsidP="0087536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2. Настоящее решение вступает в силу с момента подписания.</w:t>
      </w:r>
    </w:p>
    <w:p w:rsidR="00875369" w:rsidRPr="00875369" w:rsidRDefault="00875369" w:rsidP="0087536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3. Контроль за исполнением возложить на постоянную комиссию по з</w:t>
      </w:r>
      <w:r w:rsidRPr="00875369">
        <w:rPr>
          <w:rFonts w:eastAsia="Calibri"/>
          <w:sz w:val="28"/>
          <w:szCs w:val="28"/>
        </w:rPr>
        <w:t>а</w:t>
      </w:r>
      <w:r w:rsidRPr="00875369">
        <w:rPr>
          <w:rFonts w:eastAsia="Calibri"/>
          <w:sz w:val="28"/>
          <w:szCs w:val="28"/>
        </w:rPr>
        <w:t>конности, правопорядку и вопросам местного самоуправления (Ю.И. Бер</w:t>
      </w:r>
      <w:r w:rsidRPr="00875369">
        <w:rPr>
          <w:rFonts w:eastAsia="Calibri"/>
          <w:sz w:val="28"/>
          <w:szCs w:val="28"/>
        </w:rPr>
        <w:t>н</w:t>
      </w:r>
      <w:r w:rsidRPr="00875369">
        <w:rPr>
          <w:rFonts w:eastAsia="Calibri"/>
          <w:sz w:val="28"/>
          <w:szCs w:val="28"/>
        </w:rPr>
        <w:t>гардт).</w:t>
      </w:r>
    </w:p>
    <w:p w:rsidR="00875369" w:rsidRPr="00875369" w:rsidRDefault="00875369" w:rsidP="00875369">
      <w:pPr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 xml:space="preserve">Председатель районного </w:t>
      </w:r>
    </w:p>
    <w:p w:rsidR="00875369" w:rsidRPr="00875369" w:rsidRDefault="00875369" w:rsidP="00875369">
      <w:pPr>
        <w:jc w:val="both"/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Совета народных депутатов                                                        Т.В. Шарафеева</w:t>
      </w:r>
    </w:p>
    <w:p w:rsidR="00875369" w:rsidRPr="00875369" w:rsidRDefault="00875369" w:rsidP="00875369">
      <w:pPr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rPr>
          <w:rFonts w:eastAsia="Calibri"/>
          <w:sz w:val="28"/>
          <w:szCs w:val="28"/>
        </w:rPr>
      </w:pPr>
    </w:p>
    <w:p w:rsidR="00875369" w:rsidRPr="00875369" w:rsidRDefault="00875369" w:rsidP="00875369">
      <w:pPr>
        <w:rPr>
          <w:rFonts w:eastAsia="Calibri"/>
          <w:sz w:val="28"/>
          <w:szCs w:val="28"/>
        </w:rPr>
      </w:pPr>
      <w:r w:rsidRPr="00875369">
        <w:rPr>
          <w:rFonts w:eastAsia="Calibri"/>
          <w:sz w:val="28"/>
          <w:szCs w:val="28"/>
        </w:rPr>
        <w:t>Глава района                                                                                    И.А. Башмаков</w:t>
      </w:r>
    </w:p>
    <w:p w:rsidR="00F252E1" w:rsidRDefault="00F252E1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lastRenderedPageBreak/>
        <w:t>ПОСПЕЛИХИНСКИЙ РАЙОННЫЙ СОВЕТ</w:t>
      </w:r>
    </w:p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 xml:space="preserve">НАРОДНЫХ ДЕПУТАТОВ </w:t>
      </w:r>
    </w:p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 xml:space="preserve">АЛТАЙСКОГО КРАЯ </w:t>
      </w:r>
    </w:p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РЕШЕНИЕ</w:t>
      </w:r>
    </w:p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739"/>
      </w:tblGrid>
      <w:tr w:rsidR="00F252E1" w:rsidRPr="00F252E1" w:rsidTr="00F252E1">
        <w:tc>
          <w:tcPr>
            <w:tcW w:w="5182" w:type="dxa"/>
          </w:tcPr>
          <w:p w:rsidR="00F252E1" w:rsidRPr="00F252E1" w:rsidRDefault="00F252E1" w:rsidP="00F252E1">
            <w:pPr>
              <w:tabs>
                <w:tab w:val="left" w:pos="1653"/>
              </w:tabs>
              <w:rPr>
                <w:rFonts w:eastAsia="Calibri"/>
                <w:sz w:val="28"/>
                <w:szCs w:val="28"/>
              </w:rPr>
            </w:pPr>
            <w:r w:rsidRPr="00F252E1">
              <w:rPr>
                <w:rFonts w:eastAsia="Calibri"/>
                <w:sz w:val="28"/>
                <w:szCs w:val="28"/>
              </w:rPr>
              <w:t>25.06.2021</w:t>
            </w:r>
          </w:p>
        </w:tc>
        <w:tc>
          <w:tcPr>
            <w:tcW w:w="5182" w:type="dxa"/>
          </w:tcPr>
          <w:p w:rsidR="00F252E1" w:rsidRPr="00F252E1" w:rsidRDefault="00F252E1" w:rsidP="00F252E1">
            <w:pPr>
              <w:tabs>
                <w:tab w:val="left" w:pos="1653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F252E1">
              <w:rPr>
                <w:rFonts w:eastAsia="Calibri"/>
                <w:sz w:val="28"/>
                <w:szCs w:val="28"/>
              </w:rPr>
              <w:t>№ 38</w:t>
            </w:r>
          </w:p>
        </w:tc>
      </w:tr>
    </w:tbl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с. Поспелиха</w:t>
      </w:r>
    </w:p>
    <w:p w:rsidR="00F252E1" w:rsidRPr="00F252E1" w:rsidRDefault="00F252E1" w:rsidP="00F252E1">
      <w:pPr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ind w:right="4818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О внесении изменений в решение районного Совета народных депут</w:t>
      </w:r>
      <w:r w:rsidRPr="00F252E1">
        <w:rPr>
          <w:rFonts w:eastAsia="Calibri"/>
          <w:sz w:val="28"/>
          <w:szCs w:val="28"/>
        </w:rPr>
        <w:t>а</w:t>
      </w:r>
      <w:r w:rsidRPr="00F252E1">
        <w:rPr>
          <w:rFonts w:eastAsia="Calibri"/>
          <w:sz w:val="28"/>
          <w:szCs w:val="28"/>
        </w:rPr>
        <w:t>тов от 01.03.2017 №13</w:t>
      </w:r>
    </w:p>
    <w:p w:rsidR="00F252E1" w:rsidRPr="00F252E1" w:rsidRDefault="00F252E1" w:rsidP="00F252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ab/>
        <w:t>В целях приведения в соответствие с федеральным законодательством решение Поспелихинского районного Совета народных депутатов Поспел</w:t>
      </w:r>
      <w:r w:rsidRPr="00F252E1">
        <w:rPr>
          <w:rFonts w:eastAsia="Calibri"/>
          <w:sz w:val="28"/>
          <w:szCs w:val="28"/>
        </w:rPr>
        <w:t>и</w:t>
      </w:r>
      <w:r w:rsidRPr="00F252E1">
        <w:rPr>
          <w:rFonts w:eastAsia="Calibri"/>
          <w:sz w:val="28"/>
          <w:szCs w:val="28"/>
        </w:rPr>
        <w:t>хинского района Алтайского края от 01.03.2017 №13 «Об утверждении Пр</w:t>
      </w:r>
      <w:r w:rsidRPr="00F252E1">
        <w:rPr>
          <w:rFonts w:eastAsia="Calibri"/>
          <w:sz w:val="28"/>
          <w:szCs w:val="28"/>
        </w:rPr>
        <w:t>а</w:t>
      </w:r>
      <w:r w:rsidRPr="00F252E1">
        <w:rPr>
          <w:rFonts w:eastAsia="Calibri"/>
          <w:sz w:val="28"/>
          <w:szCs w:val="28"/>
        </w:rPr>
        <w:t>вил землепользования и застройки территории муниципального образования Николаевский сельсовет Поспелихинского района Алтайского края». Рук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t>водствуясь Федеральным законом от 30.12.2020  № 494-ФЗ «О внесении и</w:t>
      </w:r>
      <w:r w:rsidRPr="00F252E1">
        <w:rPr>
          <w:rFonts w:eastAsia="Calibri"/>
          <w:sz w:val="28"/>
          <w:szCs w:val="28"/>
        </w:rPr>
        <w:t>з</w:t>
      </w:r>
      <w:r w:rsidRPr="00F252E1">
        <w:rPr>
          <w:rFonts w:eastAsia="Calibri"/>
          <w:sz w:val="28"/>
          <w:szCs w:val="28"/>
        </w:rPr>
        <w:t>менений в Градостроительный кодекс Российской Федерации и отдельные законодательные акты Российской Федерации в целях обеспечения ко</w:t>
      </w:r>
      <w:r w:rsidRPr="00F252E1">
        <w:rPr>
          <w:rFonts w:eastAsia="Calibri"/>
          <w:sz w:val="28"/>
          <w:szCs w:val="28"/>
        </w:rPr>
        <w:t>м</w:t>
      </w:r>
      <w:r w:rsidRPr="00F252E1">
        <w:rPr>
          <w:rFonts w:eastAsia="Calibri"/>
          <w:sz w:val="28"/>
          <w:szCs w:val="28"/>
        </w:rPr>
        <w:t>плексного развития территорий»,</w:t>
      </w:r>
      <w:r w:rsidRPr="00F252E1">
        <w:rPr>
          <w:rFonts w:eastAsia="Calibri"/>
        </w:rPr>
        <w:t xml:space="preserve"> </w:t>
      </w:r>
      <w:r w:rsidRPr="00F252E1">
        <w:rPr>
          <w:rFonts w:eastAsia="Calibri"/>
          <w:sz w:val="28"/>
          <w:szCs w:val="28"/>
        </w:rPr>
        <w:t>принимая во внимание Протест Прокурат</w:t>
      </w:r>
      <w:r w:rsidRPr="00F252E1">
        <w:rPr>
          <w:rFonts w:eastAsia="Calibri"/>
          <w:sz w:val="28"/>
          <w:szCs w:val="28"/>
        </w:rPr>
        <w:t>у</w:t>
      </w:r>
      <w:r w:rsidRPr="00F252E1">
        <w:rPr>
          <w:rFonts w:eastAsia="Calibri"/>
          <w:sz w:val="28"/>
          <w:szCs w:val="28"/>
        </w:rPr>
        <w:t>ры Поспелихинского района от 19.05.2021 №02-42-2021 районный Совет народных депутатов РЕШИЛ: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1. Внести в решение районного Совета народных депутатов от 01.03.2017  №13  «Об утверждении Правил землепользования и застройки территории муниципального образования Николаевский сельсовет Поспел</w:t>
      </w:r>
      <w:r w:rsidRPr="00F252E1">
        <w:rPr>
          <w:rFonts w:eastAsia="Calibri"/>
          <w:sz w:val="28"/>
          <w:szCs w:val="28"/>
        </w:rPr>
        <w:t>и</w:t>
      </w:r>
      <w:r w:rsidRPr="00F252E1">
        <w:rPr>
          <w:rFonts w:eastAsia="Calibri"/>
          <w:sz w:val="28"/>
          <w:szCs w:val="28"/>
        </w:rPr>
        <w:t>хинского района Алтайского края» следующие изменения: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1.1. пункт 6 статьи 4 изложить в новой редакции: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«6. Глава района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</w:t>
      </w:r>
      <w:r w:rsidRPr="00F252E1">
        <w:rPr>
          <w:rFonts w:eastAsia="Calibri"/>
          <w:sz w:val="28"/>
          <w:szCs w:val="28"/>
        </w:rPr>
        <w:t>е</w:t>
      </w:r>
      <w:r w:rsidRPr="00F252E1">
        <w:rPr>
          <w:rFonts w:eastAsia="Calibri"/>
          <w:sz w:val="28"/>
          <w:szCs w:val="28"/>
        </w:rPr>
        <w:t>пользования и застройки с указанием причин отклонения и направляет к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t>пию такого решения заявителям.».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1.2. в статью 4 добавить пункт 9 следующего содержания: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«9. В случае, если утверждение изменений в правила землепользования и застройки осуществляется представительным органом местного сам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t>управления, проект о внесении изменений в правила землепользования и з</w:t>
      </w:r>
      <w:r w:rsidRPr="00F252E1">
        <w:rPr>
          <w:rFonts w:eastAsia="Calibri"/>
          <w:sz w:val="28"/>
          <w:szCs w:val="28"/>
        </w:rPr>
        <w:t>а</w:t>
      </w:r>
      <w:r w:rsidRPr="00F252E1">
        <w:rPr>
          <w:rFonts w:eastAsia="Calibri"/>
          <w:sz w:val="28"/>
          <w:szCs w:val="28"/>
        </w:rPr>
        <w:t>стройки, направленный в представительный орган местного самоуправления, подлежит рассмотрению на заседании указанного органа не позднее дня пр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lastRenderedPageBreak/>
        <w:t>ведения заседания, следующего за ближайшим заседанием.».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1.3. в статье 2 слова «градостроительная деятельность - деятельность по развитию территорий, в том числе городов и иных поселений, осущест</w:t>
      </w:r>
      <w:r w:rsidRPr="00F252E1">
        <w:rPr>
          <w:rFonts w:eastAsia="Calibri"/>
          <w:sz w:val="28"/>
          <w:szCs w:val="28"/>
        </w:rPr>
        <w:t>в</w:t>
      </w:r>
      <w:r w:rsidRPr="00F252E1">
        <w:rPr>
          <w:rFonts w:eastAsia="Calibri"/>
          <w:sz w:val="28"/>
          <w:szCs w:val="28"/>
        </w:rPr>
        <w:t>ляемая в виде территориального планирования, градостроительного зонир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t>вания, планировки территории, архитектурно-строительного проектирования, строительства, капитального ремонта, реконструкции, сноса объектов кап</w:t>
      </w:r>
      <w:r w:rsidRPr="00F252E1">
        <w:rPr>
          <w:rFonts w:eastAsia="Calibri"/>
          <w:sz w:val="28"/>
          <w:szCs w:val="28"/>
        </w:rPr>
        <w:t>и</w:t>
      </w:r>
      <w:r w:rsidRPr="00F252E1">
        <w:rPr>
          <w:rFonts w:eastAsia="Calibri"/>
          <w:sz w:val="28"/>
          <w:szCs w:val="28"/>
        </w:rPr>
        <w:t>тального строительства, эксплуатации зданий, сооружений, благоустройства территорий» заменить словами «градостроительная деятельность - деятел</w:t>
      </w:r>
      <w:r w:rsidRPr="00F252E1">
        <w:rPr>
          <w:rFonts w:eastAsia="Calibri"/>
          <w:sz w:val="28"/>
          <w:szCs w:val="28"/>
        </w:rPr>
        <w:t>ь</w:t>
      </w:r>
      <w:r w:rsidRPr="00F252E1">
        <w:rPr>
          <w:rFonts w:eastAsia="Calibri"/>
          <w:sz w:val="28"/>
          <w:szCs w:val="28"/>
        </w:rPr>
        <w:t>ность по развитию территорий, в том числе городов и иных поселений, ос</w:t>
      </w:r>
      <w:r w:rsidRPr="00F252E1">
        <w:rPr>
          <w:rFonts w:eastAsia="Calibri"/>
          <w:sz w:val="28"/>
          <w:szCs w:val="28"/>
        </w:rPr>
        <w:t>у</w:t>
      </w:r>
      <w:r w:rsidRPr="00F252E1">
        <w:rPr>
          <w:rFonts w:eastAsia="Calibri"/>
          <w:sz w:val="28"/>
          <w:szCs w:val="28"/>
        </w:rPr>
        <w:t>ществляемая в виде территориального планирования, градостроительного з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t>нирования, планировки территории, архитектурно-строительного проектир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t>вания, строительства, капитального ремонта, реконструкции, сноса объектов капитального строительства, эксплуатации зданий, сооружений, комплексн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t>го развития территорий и их благоустройства;»;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-слова «градостроительный регламент – устанавливаемые в пределах границ соответствующей территориальной зоны виды разрешенного испол</w:t>
      </w:r>
      <w:r w:rsidRPr="00F252E1">
        <w:rPr>
          <w:rFonts w:eastAsia="Calibri"/>
          <w:sz w:val="28"/>
          <w:szCs w:val="28"/>
        </w:rPr>
        <w:t>ь</w:t>
      </w:r>
      <w:r w:rsidRPr="00F252E1">
        <w:rPr>
          <w:rFonts w:eastAsia="Calibri"/>
          <w:sz w:val="28"/>
          <w:szCs w:val="28"/>
        </w:rPr>
        <w:t>зования земельных участков, равно как всего, что находится над и под п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t>верхностью земельных участков и используется в процессе их застройки и последующей эксплуатации объектов капитального строительства, пре-дельные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 w:rsidRPr="00F252E1">
        <w:rPr>
          <w:rFonts w:eastAsia="Calibri"/>
          <w:sz w:val="28"/>
          <w:szCs w:val="28"/>
        </w:rPr>
        <w:t>к</w:t>
      </w:r>
      <w:r w:rsidRPr="00F252E1">
        <w:rPr>
          <w:rFonts w:eastAsia="Calibri"/>
          <w:sz w:val="28"/>
          <w:szCs w:val="28"/>
        </w:rPr>
        <w:t>тов капитального строительства, а также ограничения использования земел</w:t>
      </w:r>
      <w:r w:rsidRPr="00F252E1">
        <w:rPr>
          <w:rFonts w:eastAsia="Calibri"/>
          <w:sz w:val="28"/>
          <w:szCs w:val="28"/>
        </w:rPr>
        <w:t>ь</w:t>
      </w:r>
      <w:r w:rsidRPr="00F252E1">
        <w:rPr>
          <w:rFonts w:eastAsia="Calibri"/>
          <w:sz w:val="28"/>
          <w:szCs w:val="28"/>
        </w:rPr>
        <w:t>ных участков и объектов капитального строительства» заменить словами «градостроительный регламент - устанавливаемые в пределах границ соо</w:t>
      </w:r>
      <w:r w:rsidRPr="00F252E1">
        <w:rPr>
          <w:rFonts w:eastAsia="Calibri"/>
          <w:sz w:val="28"/>
          <w:szCs w:val="28"/>
        </w:rPr>
        <w:t>т</w:t>
      </w:r>
      <w:r w:rsidRPr="00F252E1">
        <w:rPr>
          <w:rFonts w:eastAsia="Calibri"/>
          <w:sz w:val="28"/>
          <w:szCs w:val="28"/>
        </w:rPr>
        <w:t>ветствующей территориальной зоны виды разрешенного использования з</w:t>
      </w:r>
      <w:r w:rsidRPr="00F252E1">
        <w:rPr>
          <w:rFonts w:eastAsia="Calibri"/>
          <w:sz w:val="28"/>
          <w:szCs w:val="28"/>
        </w:rPr>
        <w:t>е</w:t>
      </w:r>
      <w:r w:rsidRPr="00F252E1">
        <w:rPr>
          <w:rFonts w:eastAsia="Calibri"/>
          <w:sz w:val="28"/>
          <w:szCs w:val="28"/>
        </w:rPr>
        <w:t>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</w:t>
      </w:r>
      <w:r w:rsidRPr="00F252E1">
        <w:rPr>
          <w:rFonts w:eastAsia="Calibri"/>
          <w:sz w:val="28"/>
          <w:szCs w:val="28"/>
        </w:rPr>
        <w:t>ь</w:t>
      </w:r>
      <w:r w:rsidRPr="00F252E1">
        <w:rPr>
          <w:rFonts w:eastAsia="Calibri"/>
          <w:sz w:val="28"/>
          <w:szCs w:val="28"/>
        </w:rPr>
        <w:t>ные и (или) максимальные) размеры земельных участков и предельные пар</w:t>
      </w:r>
      <w:r w:rsidRPr="00F252E1">
        <w:rPr>
          <w:rFonts w:eastAsia="Calibri"/>
          <w:sz w:val="28"/>
          <w:szCs w:val="28"/>
        </w:rPr>
        <w:t>а</w:t>
      </w:r>
      <w:r w:rsidRPr="00F252E1">
        <w:rPr>
          <w:rFonts w:eastAsia="Calibri"/>
          <w:sz w:val="28"/>
          <w:szCs w:val="28"/>
        </w:rPr>
        <w:t>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</w:t>
      </w:r>
      <w:r w:rsidRPr="00F252E1">
        <w:rPr>
          <w:rFonts w:eastAsia="Calibri"/>
          <w:sz w:val="28"/>
          <w:szCs w:val="28"/>
        </w:rPr>
        <w:t>и</w:t>
      </w:r>
      <w:r w:rsidRPr="00F252E1">
        <w:rPr>
          <w:rFonts w:eastAsia="Calibri"/>
          <w:sz w:val="28"/>
          <w:szCs w:val="28"/>
        </w:rPr>
        <w:t>цах которых предусматривается осуществление деятельности по комплек</w:t>
      </w:r>
      <w:r w:rsidRPr="00F252E1">
        <w:rPr>
          <w:rFonts w:eastAsia="Calibri"/>
          <w:sz w:val="28"/>
          <w:szCs w:val="28"/>
        </w:rPr>
        <w:t>с</w:t>
      </w:r>
      <w:r w:rsidRPr="00F252E1">
        <w:rPr>
          <w:rFonts w:eastAsia="Calibri"/>
          <w:sz w:val="28"/>
          <w:szCs w:val="28"/>
        </w:rPr>
        <w:t>ному развитию территории, расчетные показатели минимально допустимого уровня обеспеченности соответствующей территории объектами коммунал</w:t>
      </w:r>
      <w:r w:rsidRPr="00F252E1">
        <w:rPr>
          <w:rFonts w:eastAsia="Calibri"/>
          <w:sz w:val="28"/>
          <w:szCs w:val="28"/>
        </w:rPr>
        <w:t>ь</w:t>
      </w:r>
      <w:r w:rsidRPr="00F252E1">
        <w:rPr>
          <w:rFonts w:eastAsia="Calibri"/>
          <w:sz w:val="28"/>
          <w:szCs w:val="28"/>
        </w:rPr>
        <w:t>ной, транспортной, социальной инфраструктур и расчетные показатели ма</w:t>
      </w:r>
      <w:r w:rsidRPr="00F252E1">
        <w:rPr>
          <w:rFonts w:eastAsia="Calibri"/>
          <w:sz w:val="28"/>
          <w:szCs w:val="28"/>
        </w:rPr>
        <w:t>к</w:t>
      </w:r>
      <w:r w:rsidRPr="00F252E1">
        <w:rPr>
          <w:rFonts w:eastAsia="Calibri"/>
          <w:sz w:val="28"/>
          <w:szCs w:val="28"/>
        </w:rPr>
        <w:t>симально допустимого уровня территориальной доступности указанных об</w:t>
      </w:r>
      <w:r w:rsidRPr="00F252E1">
        <w:rPr>
          <w:rFonts w:eastAsia="Calibri"/>
          <w:sz w:val="28"/>
          <w:szCs w:val="28"/>
        </w:rPr>
        <w:t>ъ</w:t>
      </w:r>
      <w:r w:rsidRPr="00F252E1">
        <w:rPr>
          <w:rFonts w:eastAsia="Calibri"/>
          <w:sz w:val="28"/>
          <w:szCs w:val="28"/>
        </w:rPr>
        <w:t>ектов для населения;».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1.4.  пункт 2 статьи 15 дополнить абзацем: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«- если для реализации решения о комплексном развитии территории требуется внесение изменений в генеральный план поселения, допускается одновременное проведение публичных слушаний и (или) общественных о</w:t>
      </w:r>
      <w:r w:rsidRPr="00F252E1">
        <w:rPr>
          <w:rFonts w:eastAsia="Calibri"/>
          <w:sz w:val="28"/>
          <w:szCs w:val="28"/>
        </w:rPr>
        <w:t>б</w:t>
      </w:r>
      <w:r w:rsidRPr="00F252E1">
        <w:rPr>
          <w:rFonts w:eastAsia="Calibri"/>
          <w:sz w:val="28"/>
          <w:szCs w:val="28"/>
        </w:rPr>
        <w:t>суждений по проектам, предусматривающим внесение изменений в ген</w:t>
      </w:r>
      <w:r w:rsidRPr="00F252E1">
        <w:rPr>
          <w:rFonts w:eastAsia="Calibri"/>
          <w:sz w:val="28"/>
          <w:szCs w:val="28"/>
        </w:rPr>
        <w:t>е</w:t>
      </w:r>
      <w:r w:rsidRPr="00F252E1">
        <w:rPr>
          <w:rFonts w:eastAsia="Calibri"/>
          <w:sz w:val="28"/>
          <w:szCs w:val="28"/>
        </w:rPr>
        <w:t>ральный план поселения, и по проекту документации по планировке терр</w:t>
      </w:r>
      <w:r w:rsidRPr="00F252E1">
        <w:rPr>
          <w:rFonts w:eastAsia="Calibri"/>
          <w:sz w:val="28"/>
          <w:szCs w:val="28"/>
        </w:rPr>
        <w:t>и</w:t>
      </w:r>
      <w:r w:rsidRPr="00F252E1">
        <w:rPr>
          <w:rFonts w:eastAsia="Calibri"/>
          <w:sz w:val="28"/>
          <w:szCs w:val="28"/>
        </w:rPr>
        <w:t>тории, подлежащей комплексному развитию.».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lastRenderedPageBreak/>
        <w:t>1.5.  пункт 1 статьи 19 после слов «законные интересы которых могут быть нарушены в связи с реализацией таких проектов.»  дополнить словами: «В случае подготовки изменений в генеральный план поселения, генерал</w:t>
      </w:r>
      <w:r w:rsidRPr="00F252E1">
        <w:rPr>
          <w:rFonts w:eastAsia="Calibri"/>
          <w:sz w:val="28"/>
          <w:szCs w:val="28"/>
        </w:rPr>
        <w:t>ь</w:t>
      </w:r>
      <w:r w:rsidRPr="00F252E1">
        <w:rPr>
          <w:rFonts w:eastAsia="Calibri"/>
          <w:sz w:val="28"/>
          <w:szCs w:val="28"/>
        </w:rPr>
        <w:t xml:space="preserve">ный план городского округа в связи с принятием решения о комплексном развитии территории общественные  обсуждения или публичные слушания могут проводиться в границах территории, в отношении которой принято решение о комплексном развитии территории.».  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1.6.  статью 16 дополнить пунктом 5 следующего содержания: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 xml:space="preserve"> «5. В случае внесения изменений в правила землепользования и з</w:t>
      </w:r>
      <w:r w:rsidRPr="00F252E1">
        <w:rPr>
          <w:rFonts w:eastAsia="Calibri"/>
          <w:sz w:val="28"/>
          <w:szCs w:val="28"/>
        </w:rPr>
        <w:t>а</w:t>
      </w:r>
      <w:r w:rsidRPr="00F252E1">
        <w:rPr>
          <w:rFonts w:eastAsia="Calibri"/>
          <w:sz w:val="28"/>
          <w:szCs w:val="28"/>
        </w:rPr>
        <w:t>стройки в целях реализации решения о комплексном развитии территории, в том числе в соответствии с частью 5.2 статьи 30 ГРК РФ, такие изменения должны быть внесены в срок не позднее чем девяносто дней со дня утве</w:t>
      </w:r>
      <w:r w:rsidRPr="00F252E1">
        <w:rPr>
          <w:rFonts w:eastAsia="Calibri"/>
          <w:sz w:val="28"/>
          <w:szCs w:val="28"/>
        </w:rPr>
        <w:t>р</w:t>
      </w:r>
      <w:r w:rsidRPr="00F252E1">
        <w:rPr>
          <w:rFonts w:eastAsia="Calibri"/>
          <w:sz w:val="28"/>
          <w:szCs w:val="28"/>
        </w:rPr>
        <w:t>ждения проекта планировки территории в целях ее комплексного развития.».</w:t>
      </w:r>
    </w:p>
    <w:p w:rsidR="00F252E1" w:rsidRPr="00F252E1" w:rsidRDefault="00F252E1" w:rsidP="00F252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2. Настоящее решение вступает в силу с момента подписания.</w:t>
      </w:r>
    </w:p>
    <w:p w:rsidR="00F252E1" w:rsidRPr="00F252E1" w:rsidRDefault="00F252E1" w:rsidP="00F252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3. Контроль за исполнением возложить на постоянную комиссию по з</w:t>
      </w:r>
      <w:r w:rsidRPr="00F252E1">
        <w:rPr>
          <w:rFonts w:eastAsia="Calibri"/>
          <w:sz w:val="28"/>
          <w:szCs w:val="28"/>
        </w:rPr>
        <w:t>а</w:t>
      </w:r>
      <w:r w:rsidRPr="00F252E1">
        <w:rPr>
          <w:rFonts w:eastAsia="Calibri"/>
          <w:sz w:val="28"/>
          <w:szCs w:val="28"/>
        </w:rPr>
        <w:t>конности, правопорядку и вопросам местного самоуправления (Ю.И. Бер</w:t>
      </w:r>
      <w:r w:rsidRPr="00F252E1">
        <w:rPr>
          <w:rFonts w:eastAsia="Calibri"/>
          <w:sz w:val="28"/>
          <w:szCs w:val="28"/>
        </w:rPr>
        <w:t>н</w:t>
      </w:r>
      <w:r w:rsidRPr="00F252E1">
        <w:rPr>
          <w:rFonts w:eastAsia="Calibri"/>
          <w:sz w:val="28"/>
          <w:szCs w:val="28"/>
        </w:rPr>
        <w:t>гардт).</w:t>
      </w:r>
    </w:p>
    <w:p w:rsidR="00F252E1" w:rsidRPr="00F252E1" w:rsidRDefault="00F252E1" w:rsidP="00F252E1">
      <w:pPr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 xml:space="preserve">Председатель районного </w:t>
      </w:r>
    </w:p>
    <w:p w:rsidR="00F252E1" w:rsidRPr="00F252E1" w:rsidRDefault="00F252E1" w:rsidP="00F252E1">
      <w:pPr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Совета народных депутатов                                                        Т.В. Шарафеева</w:t>
      </w:r>
    </w:p>
    <w:p w:rsidR="00F252E1" w:rsidRPr="00F252E1" w:rsidRDefault="00F252E1" w:rsidP="00F252E1">
      <w:pPr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Глава района                                                                                    И.А. Башмаков</w:t>
      </w:r>
    </w:p>
    <w:p w:rsidR="00F252E1" w:rsidRPr="00F252E1" w:rsidRDefault="00F252E1" w:rsidP="00F252E1">
      <w:pPr>
        <w:tabs>
          <w:tab w:val="left" w:pos="8280"/>
        </w:tabs>
        <w:rPr>
          <w:rFonts w:eastAsia="Calibri"/>
          <w:sz w:val="28"/>
          <w:szCs w:val="28"/>
        </w:rPr>
      </w:pPr>
    </w:p>
    <w:p w:rsidR="00F252E1" w:rsidRDefault="00F252E1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lastRenderedPageBreak/>
        <w:t>ПОСПЕЛИХИНСКИЙ РАЙОННЫЙ СОВЕТ</w:t>
      </w:r>
    </w:p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 xml:space="preserve">НАРОДНЫХ ДЕПУТАТОВ </w:t>
      </w:r>
    </w:p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 xml:space="preserve">АЛТАЙСКОГО КРАЯ </w:t>
      </w:r>
    </w:p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РЕШЕНИЕ</w:t>
      </w:r>
    </w:p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739"/>
      </w:tblGrid>
      <w:tr w:rsidR="00F252E1" w:rsidRPr="00F252E1" w:rsidTr="00F252E1">
        <w:tc>
          <w:tcPr>
            <w:tcW w:w="5182" w:type="dxa"/>
          </w:tcPr>
          <w:p w:rsidR="00F252E1" w:rsidRPr="00F252E1" w:rsidRDefault="00F252E1" w:rsidP="00F252E1">
            <w:pPr>
              <w:tabs>
                <w:tab w:val="left" w:pos="1653"/>
              </w:tabs>
              <w:rPr>
                <w:rFonts w:eastAsia="Calibri"/>
                <w:sz w:val="28"/>
                <w:szCs w:val="28"/>
              </w:rPr>
            </w:pPr>
            <w:r w:rsidRPr="00F252E1">
              <w:rPr>
                <w:rFonts w:eastAsia="Calibri"/>
                <w:sz w:val="28"/>
                <w:szCs w:val="28"/>
              </w:rPr>
              <w:t>25.06.2021</w:t>
            </w:r>
          </w:p>
        </w:tc>
        <w:tc>
          <w:tcPr>
            <w:tcW w:w="5182" w:type="dxa"/>
          </w:tcPr>
          <w:p w:rsidR="00F252E1" w:rsidRPr="00F252E1" w:rsidRDefault="00F252E1" w:rsidP="00F252E1">
            <w:pPr>
              <w:tabs>
                <w:tab w:val="left" w:pos="1653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F252E1">
              <w:rPr>
                <w:rFonts w:eastAsia="Calibri"/>
                <w:sz w:val="28"/>
                <w:szCs w:val="28"/>
              </w:rPr>
              <w:t>№ 39</w:t>
            </w:r>
          </w:p>
        </w:tc>
      </w:tr>
    </w:tbl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с. Поспелиха</w:t>
      </w:r>
    </w:p>
    <w:p w:rsidR="00F252E1" w:rsidRPr="00F252E1" w:rsidRDefault="00F252E1" w:rsidP="00F252E1">
      <w:pPr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ind w:right="4818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О внесении изменений в решение районного Совета народных депут</w:t>
      </w:r>
      <w:r w:rsidRPr="00F252E1">
        <w:rPr>
          <w:rFonts w:eastAsia="Calibri"/>
          <w:sz w:val="28"/>
          <w:szCs w:val="28"/>
        </w:rPr>
        <w:t>а</w:t>
      </w:r>
      <w:r w:rsidRPr="00F252E1">
        <w:rPr>
          <w:rFonts w:eastAsia="Calibri"/>
          <w:sz w:val="28"/>
          <w:szCs w:val="28"/>
        </w:rPr>
        <w:t>тов от 27.04.2017 №32</w:t>
      </w:r>
    </w:p>
    <w:p w:rsidR="00F252E1" w:rsidRPr="00F252E1" w:rsidRDefault="00F252E1" w:rsidP="00F252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ab/>
        <w:t>В целях приведения в соответствие с федеральным законодательством решение Поспелихинского районного Совета народных депутатов Поспел</w:t>
      </w:r>
      <w:r w:rsidRPr="00F252E1">
        <w:rPr>
          <w:rFonts w:eastAsia="Calibri"/>
          <w:sz w:val="28"/>
          <w:szCs w:val="28"/>
        </w:rPr>
        <w:t>и</w:t>
      </w:r>
      <w:r w:rsidRPr="00F252E1">
        <w:rPr>
          <w:rFonts w:eastAsia="Calibri"/>
          <w:sz w:val="28"/>
          <w:szCs w:val="28"/>
        </w:rPr>
        <w:t>хинского района Алтайского края от 27.04.2017 №32 «Об утверждении Пр</w:t>
      </w:r>
      <w:r w:rsidRPr="00F252E1">
        <w:rPr>
          <w:rFonts w:eastAsia="Calibri"/>
          <w:sz w:val="28"/>
          <w:szCs w:val="28"/>
        </w:rPr>
        <w:t>а</w:t>
      </w:r>
      <w:r w:rsidRPr="00F252E1">
        <w:rPr>
          <w:rFonts w:eastAsia="Calibri"/>
          <w:sz w:val="28"/>
          <w:szCs w:val="28"/>
        </w:rPr>
        <w:t>вил землепользования и застройки территории муниципального образования Мамонтовский сельсовет Поспелихинского района Алтайского края». Рук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t>водствуясь Федеральным законом от 30.12.2020  № 494-ФЗ «О внесении и</w:t>
      </w:r>
      <w:r w:rsidRPr="00F252E1">
        <w:rPr>
          <w:rFonts w:eastAsia="Calibri"/>
          <w:sz w:val="28"/>
          <w:szCs w:val="28"/>
        </w:rPr>
        <w:t>з</w:t>
      </w:r>
      <w:r w:rsidRPr="00F252E1">
        <w:rPr>
          <w:rFonts w:eastAsia="Calibri"/>
          <w:sz w:val="28"/>
          <w:szCs w:val="28"/>
        </w:rPr>
        <w:t>менений в Градостроительный кодекс Российской Федерации и отдельные законодательные акты Российской Федерации в целях обеспечения ко</w:t>
      </w:r>
      <w:r w:rsidRPr="00F252E1">
        <w:rPr>
          <w:rFonts w:eastAsia="Calibri"/>
          <w:sz w:val="28"/>
          <w:szCs w:val="28"/>
        </w:rPr>
        <w:t>м</w:t>
      </w:r>
      <w:r w:rsidRPr="00F252E1">
        <w:rPr>
          <w:rFonts w:eastAsia="Calibri"/>
          <w:sz w:val="28"/>
          <w:szCs w:val="28"/>
        </w:rPr>
        <w:t>плексного развития территорий»,</w:t>
      </w:r>
      <w:r w:rsidRPr="00F252E1">
        <w:rPr>
          <w:rFonts w:eastAsia="Calibri"/>
        </w:rPr>
        <w:t xml:space="preserve"> </w:t>
      </w:r>
      <w:r w:rsidRPr="00F252E1">
        <w:rPr>
          <w:rFonts w:eastAsia="Calibri"/>
          <w:sz w:val="28"/>
          <w:szCs w:val="28"/>
        </w:rPr>
        <w:t>принимая во внимание Протест Прокурат</w:t>
      </w:r>
      <w:r w:rsidRPr="00F252E1">
        <w:rPr>
          <w:rFonts w:eastAsia="Calibri"/>
          <w:sz w:val="28"/>
          <w:szCs w:val="28"/>
        </w:rPr>
        <w:t>у</w:t>
      </w:r>
      <w:r w:rsidRPr="00F252E1">
        <w:rPr>
          <w:rFonts w:eastAsia="Calibri"/>
          <w:sz w:val="28"/>
          <w:szCs w:val="28"/>
        </w:rPr>
        <w:t>ры Поспелихинского района от 19.05.2021 №02-42-2021 районный Совет народных депутатов РЕШИЛ: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1. Внести в решение районного Совета народных депутатов от 27.04.2017  №32  «Об утверждении Правил землепользования и застройки территории муниципального образования Мамонтовский сельсовет Поспел</w:t>
      </w:r>
      <w:r w:rsidRPr="00F252E1">
        <w:rPr>
          <w:rFonts w:eastAsia="Calibri"/>
          <w:sz w:val="28"/>
          <w:szCs w:val="28"/>
        </w:rPr>
        <w:t>и</w:t>
      </w:r>
      <w:r w:rsidRPr="00F252E1">
        <w:rPr>
          <w:rFonts w:eastAsia="Calibri"/>
          <w:sz w:val="28"/>
          <w:szCs w:val="28"/>
        </w:rPr>
        <w:t xml:space="preserve">хинского района </w:t>
      </w:r>
      <w:r w:rsidRPr="00F252E1">
        <w:rPr>
          <w:rFonts w:eastAsia="Calibri"/>
          <w:b/>
          <w:sz w:val="28"/>
          <w:szCs w:val="28"/>
        </w:rPr>
        <w:t>Алтайского края</w:t>
      </w:r>
      <w:r w:rsidRPr="00F252E1">
        <w:rPr>
          <w:rFonts w:eastAsia="Calibri"/>
          <w:sz w:val="28"/>
          <w:szCs w:val="28"/>
        </w:rPr>
        <w:t>» следующие изменения: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1.1. пункт 6 статьи 4 изложить в новой редакции: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«6. Глава района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</w:t>
      </w:r>
      <w:r w:rsidRPr="00F252E1">
        <w:rPr>
          <w:rFonts w:eastAsia="Calibri"/>
          <w:sz w:val="28"/>
          <w:szCs w:val="28"/>
        </w:rPr>
        <w:t>е</w:t>
      </w:r>
      <w:r w:rsidRPr="00F252E1">
        <w:rPr>
          <w:rFonts w:eastAsia="Calibri"/>
          <w:sz w:val="28"/>
          <w:szCs w:val="28"/>
        </w:rPr>
        <w:t>пользования и застройки с указанием причин отклонения и направляет к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t>пию такого решения заявителям.».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1.2. в статью 4 добавить пункт 9 следующего содержания: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«9. В случае, если утверждение изменений в правила землепользования и застройки осуществляется представительным органом местного сам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t>управления, проект о внесении изменений в правила землепользования и з</w:t>
      </w:r>
      <w:r w:rsidRPr="00F252E1">
        <w:rPr>
          <w:rFonts w:eastAsia="Calibri"/>
          <w:sz w:val="28"/>
          <w:szCs w:val="28"/>
        </w:rPr>
        <w:t>а</w:t>
      </w:r>
      <w:r w:rsidRPr="00F252E1">
        <w:rPr>
          <w:rFonts w:eastAsia="Calibri"/>
          <w:sz w:val="28"/>
          <w:szCs w:val="28"/>
        </w:rPr>
        <w:t>стройки, направленный в представительный орган местного самоуправления, подлежит рассмотрению на заседании указанного органа не позднее дня пр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lastRenderedPageBreak/>
        <w:t>ведения заседания, следующего за ближайшим заседанием.».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1.3. в статье 2 слова «градостроительная деятельность - деятельность по развитию территорий, в том числе городов и иных поселений, осущест</w:t>
      </w:r>
      <w:r w:rsidRPr="00F252E1">
        <w:rPr>
          <w:rFonts w:eastAsia="Calibri"/>
          <w:sz w:val="28"/>
          <w:szCs w:val="28"/>
        </w:rPr>
        <w:t>в</w:t>
      </w:r>
      <w:r w:rsidRPr="00F252E1">
        <w:rPr>
          <w:rFonts w:eastAsia="Calibri"/>
          <w:sz w:val="28"/>
          <w:szCs w:val="28"/>
        </w:rPr>
        <w:t>ляемая в виде территориального планирования, градостроительного зонир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t>вания, планировки территории, архитектурно-строительного проектирования, строительства, капитального ремонта, реконструкции, сноса объектов кап</w:t>
      </w:r>
      <w:r w:rsidRPr="00F252E1">
        <w:rPr>
          <w:rFonts w:eastAsia="Calibri"/>
          <w:sz w:val="28"/>
          <w:szCs w:val="28"/>
        </w:rPr>
        <w:t>и</w:t>
      </w:r>
      <w:r w:rsidRPr="00F252E1">
        <w:rPr>
          <w:rFonts w:eastAsia="Calibri"/>
          <w:sz w:val="28"/>
          <w:szCs w:val="28"/>
        </w:rPr>
        <w:t>тального строительства, эксплуатации зданий, сооружений, благоустройства территорий» заменить словами «градостроительная деятельность - деятел</w:t>
      </w:r>
      <w:r w:rsidRPr="00F252E1">
        <w:rPr>
          <w:rFonts w:eastAsia="Calibri"/>
          <w:sz w:val="28"/>
          <w:szCs w:val="28"/>
        </w:rPr>
        <w:t>ь</w:t>
      </w:r>
      <w:r w:rsidRPr="00F252E1">
        <w:rPr>
          <w:rFonts w:eastAsia="Calibri"/>
          <w:sz w:val="28"/>
          <w:szCs w:val="28"/>
        </w:rPr>
        <w:t>ность по развитию территорий, в том числе городов и иных поселений, ос</w:t>
      </w:r>
      <w:r w:rsidRPr="00F252E1">
        <w:rPr>
          <w:rFonts w:eastAsia="Calibri"/>
          <w:sz w:val="28"/>
          <w:szCs w:val="28"/>
        </w:rPr>
        <w:t>у</w:t>
      </w:r>
      <w:r w:rsidRPr="00F252E1">
        <w:rPr>
          <w:rFonts w:eastAsia="Calibri"/>
          <w:sz w:val="28"/>
          <w:szCs w:val="28"/>
        </w:rPr>
        <w:t>ществляемая в виде территориального планирования, градостроительного з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t>нирования, планировки территории, архитектурно-строительного проектир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t>вания, строительства, капитального ремонта, реконструкции, сноса объектов капитального строительства, эксплуатации зданий, сооружений, комплексн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t>го развития территорий и их благоустройства;»;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-слова «градостроительный регламент – устанавливаемые в пределах границ соответствующей территориальной зоны виды разрешенного испол</w:t>
      </w:r>
      <w:r w:rsidRPr="00F252E1">
        <w:rPr>
          <w:rFonts w:eastAsia="Calibri"/>
          <w:sz w:val="28"/>
          <w:szCs w:val="28"/>
        </w:rPr>
        <w:t>ь</w:t>
      </w:r>
      <w:r w:rsidRPr="00F252E1">
        <w:rPr>
          <w:rFonts w:eastAsia="Calibri"/>
          <w:sz w:val="28"/>
          <w:szCs w:val="28"/>
        </w:rPr>
        <w:t>зования земельных участков, равно как всего, что находится над и под п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t>верхностью земельных участков и используется в процессе их застройки и последующей эксплуатации объектов капитального строительства, пре-дельные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 w:rsidRPr="00F252E1">
        <w:rPr>
          <w:rFonts w:eastAsia="Calibri"/>
          <w:sz w:val="28"/>
          <w:szCs w:val="28"/>
        </w:rPr>
        <w:t>к</w:t>
      </w:r>
      <w:r w:rsidRPr="00F252E1">
        <w:rPr>
          <w:rFonts w:eastAsia="Calibri"/>
          <w:sz w:val="28"/>
          <w:szCs w:val="28"/>
        </w:rPr>
        <w:t>тов капитального строительства, а также ограничения использования земел</w:t>
      </w:r>
      <w:r w:rsidRPr="00F252E1">
        <w:rPr>
          <w:rFonts w:eastAsia="Calibri"/>
          <w:sz w:val="28"/>
          <w:szCs w:val="28"/>
        </w:rPr>
        <w:t>ь</w:t>
      </w:r>
      <w:r w:rsidRPr="00F252E1">
        <w:rPr>
          <w:rFonts w:eastAsia="Calibri"/>
          <w:sz w:val="28"/>
          <w:szCs w:val="28"/>
        </w:rPr>
        <w:t>ных участков и объектов капитального строительства» заменить словами «градостроительный регламент - устанавливаемые в пределах границ соо</w:t>
      </w:r>
      <w:r w:rsidRPr="00F252E1">
        <w:rPr>
          <w:rFonts w:eastAsia="Calibri"/>
          <w:sz w:val="28"/>
          <w:szCs w:val="28"/>
        </w:rPr>
        <w:t>т</w:t>
      </w:r>
      <w:r w:rsidRPr="00F252E1">
        <w:rPr>
          <w:rFonts w:eastAsia="Calibri"/>
          <w:sz w:val="28"/>
          <w:szCs w:val="28"/>
        </w:rPr>
        <w:t>ветствующей территориальной зоны виды разрешенного использования з</w:t>
      </w:r>
      <w:r w:rsidRPr="00F252E1">
        <w:rPr>
          <w:rFonts w:eastAsia="Calibri"/>
          <w:sz w:val="28"/>
          <w:szCs w:val="28"/>
        </w:rPr>
        <w:t>е</w:t>
      </w:r>
      <w:r w:rsidRPr="00F252E1">
        <w:rPr>
          <w:rFonts w:eastAsia="Calibri"/>
          <w:sz w:val="28"/>
          <w:szCs w:val="28"/>
        </w:rPr>
        <w:t>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</w:t>
      </w:r>
      <w:r w:rsidRPr="00F252E1">
        <w:rPr>
          <w:rFonts w:eastAsia="Calibri"/>
          <w:sz w:val="28"/>
          <w:szCs w:val="28"/>
        </w:rPr>
        <w:t>ь</w:t>
      </w:r>
      <w:r w:rsidRPr="00F252E1">
        <w:rPr>
          <w:rFonts w:eastAsia="Calibri"/>
          <w:sz w:val="28"/>
          <w:szCs w:val="28"/>
        </w:rPr>
        <w:t>ные и (или) максимальные) размеры земельных участков и предельные пар</w:t>
      </w:r>
      <w:r w:rsidRPr="00F252E1">
        <w:rPr>
          <w:rFonts w:eastAsia="Calibri"/>
          <w:sz w:val="28"/>
          <w:szCs w:val="28"/>
        </w:rPr>
        <w:t>а</w:t>
      </w:r>
      <w:r w:rsidRPr="00F252E1">
        <w:rPr>
          <w:rFonts w:eastAsia="Calibri"/>
          <w:sz w:val="28"/>
          <w:szCs w:val="28"/>
        </w:rPr>
        <w:t>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</w:t>
      </w:r>
      <w:r w:rsidRPr="00F252E1">
        <w:rPr>
          <w:rFonts w:eastAsia="Calibri"/>
          <w:sz w:val="28"/>
          <w:szCs w:val="28"/>
        </w:rPr>
        <w:t>и</w:t>
      </w:r>
      <w:r w:rsidRPr="00F252E1">
        <w:rPr>
          <w:rFonts w:eastAsia="Calibri"/>
          <w:sz w:val="28"/>
          <w:szCs w:val="28"/>
        </w:rPr>
        <w:t>цах которых предусматривается осуществление деятельности по комплек</w:t>
      </w:r>
      <w:r w:rsidRPr="00F252E1">
        <w:rPr>
          <w:rFonts w:eastAsia="Calibri"/>
          <w:sz w:val="28"/>
          <w:szCs w:val="28"/>
        </w:rPr>
        <w:t>с</w:t>
      </w:r>
      <w:r w:rsidRPr="00F252E1">
        <w:rPr>
          <w:rFonts w:eastAsia="Calibri"/>
          <w:sz w:val="28"/>
          <w:szCs w:val="28"/>
        </w:rPr>
        <w:t>ному развитию территории, расчетные показатели минимально допустимого уровня обеспеченности соответствующей территории объектами коммунал</w:t>
      </w:r>
      <w:r w:rsidRPr="00F252E1">
        <w:rPr>
          <w:rFonts w:eastAsia="Calibri"/>
          <w:sz w:val="28"/>
          <w:szCs w:val="28"/>
        </w:rPr>
        <w:t>ь</w:t>
      </w:r>
      <w:r w:rsidRPr="00F252E1">
        <w:rPr>
          <w:rFonts w:eastAsia="Calibri"/>
          <w:sz w:val="28"/>
          <w:szCs w:val="28"/>
        </w:rPr>
        <w:t>ной, транспортной, социальной инфраструктур и расчетные показатели ма</w:t>
      </w:r>
      <w:r w:rsidRPr="00F252E1">
        <w:rPr>
          <w:rFonts w:eastAsia="Calibri"/>
          <w:sz w:val="28"/>
          <w:szCs w:val="28"/>
        </w:rPr>
        <w:t>к</w:t>
      </w:r>
      <w:r w:rsidRPr="00F252E1">
        <w:rPr>
          <w:rFonts w:eastAsia="Calibri"/>
          <w:sz w:val="28"/>
          <w:szCs w:val="28"/>
        </w:rPr>
        <w:t>симально допустимого уровня территориальной доступности указанных об</w:t>
      </w:r>
      <w:r w:rsidRPr="00F252E1">
        <w:rPr>
          <w:rFonts w:eastAsia="Calibri"/>
          <w:sz w:val="28"/>
          <w:szCs w:val="28"/>
        </w:rPr>
        <w:t>ъ</w:t>
      </w:r>
      <w:r w:rsidRPr="00F252E1">
        <w:rPr>
          <w:rFonts w:eastAsia="Calibri"/>
          <w:sz w:val="28"/>
          <w:szCs w:val="28"/>
        </w:rPr>
        <w:t>ектов для населения;».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1.4.  пункт 2 статьи 15 дополнить абзацем: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«- если для реализации решения о комплексном развитии территории требуется внесение изменений в генеральный план поселения, допускается одновременное проведение публичных слушаний и (или) общественных о</w:t>
      </w:r>
      <w:r w:rsidRPr="00F252E1">
        <w:rPr>
          <w:rFonts w:eastAsia="Calibri"/>
          <w:sz w:val="28"/>
          <w:szCs w:val="28"/>
        </w:rPr>
        <w:t>б</w:t>
      </w:r>
      <w:r w:rsidRPr="00F252E1">
        <w:rPr>
          <w:rFonts w:eastAsia="Calibri"/>
          <w:sz w:val="28"/>
          <w:szCs w:val="28"/>
        </w:rPr>
        <w:t>суждений по проектам, предусматривающим внесение изменений в ген</w:t>
      </w:r>
      <w:r w:rsidRPr="00F252E1">
        <w:rPr>
          <w:rFonts w:eastAsia="Calibri"/>
          <w:sz w:val="28"/>
          <w:szCs w:val="28"/>
        </w:rPr>
        <w:t>е</w:t>
      </w:r>
      <w:r w:rsidRPr="00F252E1">
        <w:rPr>
          <w:rFonts w:eastAsia="Calibri"/>
          <w:sz w:val="28"/>
          <w:szCs w:val="28"/>
        </w:rPr>
        <w:t>ральный план поселения, и по проекту документации по планировке терр</w:t>
      </w:r>
      <w:r w:rsidRPr="00F252E1">
        <w:rPr>
          <w:rFonts w:eastAsia="Calibri"/>
          <w:sz w:val="28"/>
          <w:szCs w:val="28"/>
        </w:rPr>
        <w:t>и</w:t>
      </w:r>
      <w:r w:rsidRPr="00F252E1">
        <w:rPr>
          <w:rFonts w:eastAsia="Calibri"/>
          <w:sz w:val="28"/>
          <w:szCs w:val="28"/>
        </w:rPr>
        <w:t>тории, подлежащей комплексному развитию.».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lastRenderedPageBreak/>
        <w:t>1.5.  пункт 1 статьи 19 после слов «законные интересы которых могут быть нарушены в связи с реализацией таких проектов.»  дополнить словами: «В случае подготовки изменений в генеральный план поселения, генерал</w:t>
      </w:r>
      <w:r w:rsidRPr="00F252E1">
        <w:rPr>
          <w:rFonts w:eastAsia="Calibri"/>
          <w:sz w:val="28"/>
          <w:szCs w:val="28"/>
        </w:rPr>
        <w:t>ь</w:t>
      </w:r>
      <w:r w:rsidRPr="00F252E1">
        <w:rPr>
          <w:rFonts w:eastAsia="Calibri"/>
          <w:sz w:val="28"/>
          <w:szCs w:val="28"/>
        </w:rPr>
        <w:t xml:space="preserve">ный план городского округа в связи с принятием решения о комплексном развитии территории общественные  обсуждения или публичные слушания могут проводиться в границах территории, в отношении которой принято решение о комплексном развитии территории.».  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1.6.  статью 16 дополнить пунктом 5 следующего содержания: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 xml:space="preserve"> «5. В случае внесения изменений в правила землепользования и з</w:t>
      </w:r>
      <w:r w:rsidRPr="00F252E1">
        <w:rPr>
          <w:rFonts w:eastAsia="Calibri"/>
          <w:sz w:val="28"/>
          <w:szCs w:val="28"/>
        </w:rPr>
        <w:t>а</w:t>
      </w:r>
      <w:r w:rsidRPr="00F252E1">
        <w:rPr>
          <w:rFonts w:eastAsia="Calibri"/>
          <w:sz w:val="28"/>
          <w:szCs w:val="28"/>
        </w:rPr>
        <w:t>стройки в целях реализации решения о комплексном развитии территории, в том числе в соответствии с частью 5.2 статьи 30 ГРК РФ, такие изменения должны быть внесены в срок не позднее чем девяносто дней со дня утве</w:t>
      </w:r>
      <w:r w:rsidRPr="00F252E1">
        <w:rPr>
          <w:rFonts w:eastAsia="Calibri"/>
          <w:sz w:val="28"/>
          <w:szCs w:val="28"/>
        </w:rPr>
        <w:t>р</w:t>
      </w:r>
      <w:r w:rsidRPr="00F252E1">
        <w:rPr>
          <w:rFonts w:eastAsia="Calibri"/>
          <w:sz w:val="28"/>
          <w:szCs w:val="28"/>
        </w:rPr>
        <w:t>ждения проекта планировки территории в целях ее комплексного развития.».</w:t>
      </w:r>
    </w:p>
    <w:p w:rsidR="00F252E1" w:rsidRPr="00F252E1" w:rsidRDefault="00F252E1" w:rsidP="00F252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2. Настоящее решение вступает в силу с момента подписания.</w:t>
      </w:r>
    </w:p>
    <w:p w:rsidR="00F252E1" w:rsidRPr="00F252E1" w:rsidRDefault="00F252E1" w:rsidP="00F252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3. Контроль за исполнением возложить на постоянную комиссию по з</w:t>
      </w:r>
      <w:r w:rsidRPr="00F252E1">
        <w:rPr>
          <w:rFonts w:eastAsia="Calibri"/>
          <w:sz w:val="28"/>
          <w:szCs w:val="28"/>
        </w:rPr>
        <w:t>а</w:t>
      </w:r>
      <w:r w:rsidRPr="00F252E1">
        <w:rPr>
          <w:rFonts w:eastAsia="Calibri"/>
          <w:sz w:val="28"/>
          <w:szCs w:val="28"/>
        </w:rPr>
        <w:t>конности, правопорядку и вопросам местного самоуправления (Ю.И. Бер</w:t>
      </w:r>
      <w:r w:rsidRPr="00F252E1">
        <w:rPr>
          <w:rFonts w:eastAsia="Calibri"/>
          <w:sz w:val="28"/>
          <w:szCs w:val="28"/>
        </w:rPr>
        <w:t>н</w:t>
      </w:r>
      <w:r w:rsidRPr="00F252E1">
        <w:rPr>
          <w:rFonts w:eastAsia="Calibri"/>
          <w:sz w:val="28"/>
          <w:szCs w:val="28"/>
        </w:rPr>
        <w:t>гардт).</w:t>
      </w:r>
    </w:p>
    <w:p w:rsidR="00F252E1" w:rsidRPr="00F252E1" w:rsidRDefault="00F252E1" w:rsidP="00F252E1">
      <w:pPr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 xml:space="preserve">Председатель районного Совета </w:t>
      </w:r>
    </w:p>
    <w:p w:rsidR="00F252E1" w:rsidRPr="00F252E1" w:rsidRDefault="00F252E1" w:rsidP="00F252E1">
      <w:pPr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народных депутатов                                                                     Т.В. Шарафеева</w:t>
      </w:r>
    </w:p>
    <w:p w:rsidR="00F252E1" w:rsidRPr="00F252E1" w:rsidRDefault="00F252E1" w:rsidP="00F252E1">
      <w:pPr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 xml:space="preserve">Глава района                                                                                    И.А. Башмаков </w:t>
      </w:r>
    </w:p>
    <w:p w:rsidR="00F252E1" w:rsidRDefault="00F252E1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lastRenderedPageBreak/>
        <w:t>ПОСПЕЛИХИНСКИЙ РАЙОННЫЙ СОВЕТ</w:t>
      </w:r>
    </w:p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 xml:space="preserve">НАРОДНЫХ ДЕПУТАТОВ </w:t>
      </w:r>
    </w:p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 xml:space="preserve">АЛТАЙСКОГО КРАЯ </w:t>
      </w:r>
    </w:p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РЕШЕНИЕ</w:t>
      </w:r>
    </w:p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739"/>
      </w:tblGrid>
      <w:tr w:rsidR="00F252E1" w:rsidRPr="00F252E1" w:rsidTr="00F252E1">
        <w:tc>
          <w:tcPr>
            <w:tcW w:w="5182" w:type="dxa"/>
          </w:tcPr>
          <w:p w:rsidR="00F252E1" w:rsidRPr="00F252E1" w:rsidRDefault="00F252E1" w:rsidP="00F252E1">
            <w:pPr>
              <w:tabs>
                <w:tab w:val="left" w:pos="1653"/>
              </w:tabs>
              <w:rPr>
                <w:rFonts w:eastAsia="Calibri"/>
                <w:sz w:val="28"/>
                <w:szCs w:val="28"/>
              </w:rPr>
            </w:pPr>
            <w:r w:rsidRPr="00F252E1">
              <w:rPr>
                <w:rFonts w:eastAsia="Calibri"/>
                <w:sz w:val="28"/>
                <w:szCs w:val="28"/>
              </w:rPr>
              <w:t>25.06.2021</w:t>
            </w:r>
          </w:p>
        </w:tc>
        <w:tc>
          <w:tcPr>
            <w:tcW w:w="5182" w:type="dxa"/>
          </w:tcPr>
          <w:p w:rsidR="00F252E1" w:rsidRPr="00F252E1" w:rsidRDefault="00F252E1" w:rsidP="00F252E1">
            <w:pPr>
              <w:tabs>
                <w:tab w:val="left" w:pos="1653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F252E1">
              <w:rPr>
                <w:rFonts w:eastAsia="Calibri"/>
                <w:sz w:val="28"/>
                <w:szCs w:val="28"/>
              </w:rPr>
              <w:t>№ 40</w:t>
            </w:r>
          </w:p>
        </w:tc>
      </w:tr>
    </w:tbl>
    <w:p w:rsidR="00F252E1" w:rsidRPr="00F252E1" w:rsidRDefault="00F252E1" w:rsidP="00F252E1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с. Поспелиха</w:t>
      </w:r>
    </w:p>
    <w:p w:rsidR="00F252E1" w:rsidRPr="00F252E1" w:rsidRDefault="00F252E1" w:rsidP="00F252E1">
      <w:pPr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ind w:right="4818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О внесении изменений в решение районного Совета народных депут</w:t>
      </w:r>
      <w:r w:rsidRPr="00F252E1">
        <w:rPr>
          <w:rFonts w:eastAsia="Calibri"/>
          <w:sz w:val="28"/>
          <w:szCs w:val="28"/>
        </w:rPr>
        <w:t>а</w:t>
      </w:r>
      <w:r w:rsidRPr="00F252E1">
        <w:rPr>
          <w:rFonts w:eastAsia="Calibri"/>
          <w:sz w:val="28"/>
          <w:szCs w:val="28"/>
        </w:rPr>
        <w:t>тов от 01.03.2017 №12</w:t>
      </w:r>
    </w:p>
    <w:p w:rsidR="00F252E1" w:rsidRPr="00F252E1" w:rsidRDefault="00F252E1" w:rsidP="00F252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ab/>
        <w:t>В целях приведения в соответствие с федеральным законодательством решение Поспелихинского районного Совета народных депутатов Поспел</w:t>
      </w:r>
      <w:r w:rsidRPr="00F252E1">
        <w:rPr>
          <w:rFonts w:eastAsia="Calibri"/>
          <w:sz w:val="28"/>
          <w:szCs w:val="28"/>
        </w:rPr>
        <w:t>и</w:t>
      </w:r>
      <w:r w:rsidRPr="00F252E1">
        <w:rPr>
          <w:rFonts w:eastAsia="Calibri"/>
          <w:sz w:val="28"/>
          <w:szCs w:val="28"/>
        </w:rPr>
        <w:t>хинского района Алтайского края от 01.03.2017 №12 «Об утверждении Пр</w:t>
      </w:r>
      <w:r w:rsidRPr="00F252E1">
        <w:rPr>
          <w:rFonts w:eastAsia="Calibri"/>
          <w:sz w:val="28"/>
          <w:szCs w:val="28"/>
        </w:rPr>
        <w:t>а</w:t>
      </w:r>
      <w:r w:rsidRPr="00F252E1">
        <w:rPr>
          <w:rFonts w:eastAsia="Calibri"/>
          <w:sz w:val="28"/>
          <w:szCs w:val="28"/>
        </w:rPr>
        <w:t>вил землепользования и застройки территории муниципального образования Красноалтайский сельсовет Поспелихинского района Алтайского края». Р</w:t>
      </w:r>
      <w:r w:rsidRPr="00F252E1">
        <w:rPr>
          <w:rFonts w:eastAsia="Calibri"/>
          <w:sz w:val="28"/>
          <w:szCs w:val="28"/>
        </w:rPr>
        <w:t>у</w:t>
      </w:r>
      <w:r w:rsidRPr="00F252E1">
        <w:rPr>
          <w:rFonts w:eastAsia="Calibri"/>
          <w:sz w:val="28"/>
          <w:szCs w:val="28"/>
        </w:rPr>
        <w:t>ководствуясь Федеральным законом от 30.12.2020 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</w:t>
      </w:r>
      <w:r w:rsidRPr="00F252E1">
        <w:rPr>
          <w:rFonts w:eastAsia="Calibri"/>
          <w:sz w:val="28"/>
          <w:szCs w:val="28"/>
        </w:rPr>
        <w:t>м</w:t>
      </w:r>
      <w:r w:rsidRPr="00F252E1">
        <w:rPr>
          <w:rFonts w:eastAsia="Calibri"/>
          <w:sz w:val="28"/>
          <w:szCs w:val="28"/>
        </w:rPr>
        <w:t>плексного развития территорий»,</w:t>
      </w:r>
      <w:r w:rsidRPr="00F252E1">
        <w:rPr>
          <w:rFonts w:eastAsia="Calibri"/>
        </w:rPr>
        <w:t xml:space="preserve"> </w:t>
      </w:r>
      <w:r w:rsidRPr="00F252E1">
        <w:rPr>
          <w:rFonts w:eastAsia="Calibri"/>
          <w:sz w:val="28"/>
          <w:szCs w:val="28"/>
        </w:rPr>
        <w:t>принимая во внимание Протест Прокурат</w:t>
      </w:r>
      <w:r w:rsidRPr="00F252E1">
        <w:rPr>
          <w:rFonts w:eastAsia="Calibri"/>
          <w:sz w:val="28"/>
          <w:szCs w:val="28"/>
        </w:rPr>
        <w:t>у</w:t>
      </w:r>
      <w:r w:rsidRPr="00F252E1">
        <w:rPr>
          <w:rFonts w:eastAsia="Calibri"/>
          <w:sz w:val="28"/>
          <w:szCs w:val="28"/>
        </w:rPr>
        <w:t>ры Поспелихинского района от 19.05.2021 №02-42-2021 районный Совет народных депутатов РЕШИЛ: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1. Внести в решение районного Совета народных депутатов от 01.03.2017  №12  «Об утверждении Правил землепользования и застройки территории муниципального образования Красноалтайский сельсовет Посп</w:t>
      </w:r>
      <w:r w:rsidRPr="00F252E1">
        <w:rPr>
          <w:rFonts w:eastAsia="Calibri"/>
          <w:sz w:val="28"/>
          <w:szCs w:val="28"/>
        </w:rPr>
        <w:t>е</w:t>
      </w:r>
      <w:r w:rsidRPr="00F252E1">
        <w:rPr>
          <w:rFonts w:eastAsia="Calibri"/>
          <w:sz w:val="28"/>
          <w:szCs w:val="28"/>
        </w:rPr>
        <w:t>лихинского района Алтайского края» следующие изменения: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1.1. пункт 6 статьи 4 изложить в новой редакции: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«6. Глава района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</w:t>
      </w:r>
      <w:r w:rsidRPr="00F252E1">
        <w:rPr>
          <w:rFonts w:eastAsia="Calibri"/>
          <w:sz w:val="28"/>
          <w:szCs w:val="28"/>
        </w:rPr>
        <w:t>е</w:t>
      </w:r>
      <w:r w:rsidRPr="00F252E1">
        <w:rPr>
          <w:rFonts w:eastAsia="Calibri"/>
          <w:sz w:val="28"/>
          <w:szCs w:val="28"/>
        </w:rPr>
        <w:t>пользования и застройки с указанием причин отклонения и направляет к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t>пию такого решения заявителям.».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1.2. в статью 4 добавить пункт 9 следующего содержания: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«9. В случае, если утверждение изменений в правила землепользования и застройки осуществляется представительным органом местного сам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t>управления, проект о внесении изменений в правила землепользования и з</w:t>
      </w:r>
      <w:r w:rsidRPr="00F252E1">
        <w:rPr>
          <w:rFonts w:eastAsia="Calibri"/>
          <w:sz w:val="28"/>
          <w:szCs w:val="28"/>
        </w:rPr>
        <w:t>а</w:t>
      </w:r>
      <w:r w:rsidRPr="00F252E1">
        <w:rPr>
          <w:rFonts w:eastAsia="Calibri"/>
          <w:sz w:val="28"/>
          <w:szCs w:val="28"/>
        </w:rPr>
        <w:t>стройки, направленный в представительный орган местного самоуправления, подлежит рассмотрению на заседании указанного органа не позднее дня пр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lastRenderedPageBreak/>
        <w:t>ведения заседания, следующего за ближайшим заседанием.».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1.3. в статье 2 слова «градостроительная деятельность - деятельность по развитию территорий, в том числе городов и иных поселений, осущест</w:t>
      </w:r>
      <w:r w:rsidRPr="00F252E1">
        <w:rPr>
          <w:rFonts w:eastAsia="Calibri"/>
          <w:sz w:val="28"/>
          <w:szCs w:val="28"/>
        </w:rPr>
        <w:t>в</w:t>
      </w:r>
      <w:r w:rsidRPr="00F252E1">
        <w:rPr>
          <w:rFonts w:eastAsia="Calibri"/>
          <w:sz w:val="28"/>
          <w:szCs w:val="28"/>
        </w:rPr>
        <w:t>ляемая в виде территориального планирования, градостроительного зонир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t>вания, планировки территории, архитектурно-строительного проектирования, строительства, капитального ремонта, реконструкции, сноса объектов кап</w:t>
      </w:r>
      <w:r w:rsidRPr="00F252E1">
        <w:rPr>
          <w:rFonts w:eastAsia="Calibri"/>
          <w:sz w:val="28"/>
          <w:szCs w:val="28"/>
        </w:rPr>
        <w:t>и</w:t>
      </w:r>
      <w:r w:rsidRPr="00F252E1">
        <w:rPr>
          <w:rFonts w:eastAsia="Calibri"/>
          <w:sz w:val="28"/>
          <w:szCs w:val="28"/>
        </w:rPr>
        <w:t>тального строительства, эксплуатации зданий, сооружений, благоустройства территорий» заменить словами «градостроительная деятельность - деятел</w:t>
      </w:r>
      <w:r w:rsidRPr="00F252E1">
        <w:rPr>
          <w:rFonts w:eastAsia="Calibri"/>
          <w:sz w:val="28"/>
          <w:szCs w:val="28"/>
        </w:rPr>
        <w:t>ь</w:t>
      </w:r>
      <w:r w:rsidRPr="00F252E1">
        <w:rPr>
          <w:rFonts w:eastAsia="Calibri"/>
          <w:sz w:val="28"/>
          <w:szCs w:val="28"/>
        </w:rPr>
        <w:t>ность по развитию территорий, в том числе городов и иных поселений, ос</w:t>
      </w:r>
      <w:r w:rsidRPr="00F252E1">
        <w:rPr>
          <w:rFonts w:eastAsia="Calibri"/>
          <w:sz w:val="28"/>
          <w:szCs w:val="28"/>
        </w:rPr>
        <w:t>у</w:t>
      </w:r>
      <w:r w:rsidRPr="00F252E1">
        <w:rPr>
          <w:rFonts w:eastAsia="Calibri"/>
          <w:sz w:val="28"/>
          <w:szCs w:val="28"/>
        </w:rPr>
        <w:t>ществляемая в виде территориального планирования, градостроительного з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t>нирования, планировки территории, архитектурно-строительного проектир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t>вания, строительства, капитального ремонта, реконструкции, сноса объектов капитального строительства, эксплуатации зданий, сооружений, комплексн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t>го развития территорий и их благоустройства;»;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-слова «градостроительный регламент – устанавливаемые в пределах границ соответствующей территориальной зоны виды разрешенного испол</w:t>
      </w:r>
      <w:r w:rsidRPr="00F252E1">
        <w:rPr>
          <w:rFonts w:eastAsia="Calibri"/>
          <w:sz w:val="28"/>
          <w:szCs w:val="28"/>
        </w:rPr>
        <w:t>ь</w:t>
      </w:r>
      <w:r w:rsidRPr="00F252E1">
        <w:rPr>
          <w:rFonts w:eastAsia="Calibri"/>
          <w:sz w:val="28"/>
          <w:szCs w:val="28"/>
        </w:rPr>
        <w:t>зования земельных участков, равно как всего, что находится над и под п</w:t>
      </w:r>
      <w:r w:rsidRPr="00F252E1">
        <w:rPr>
          <w:rFonts w:eastAsia="Calibri"/>
          <w:sz w:val="28"/>
          <w:szCs w:val="28"/>
        </w:rPr>
        <w:t>о</w:t>
      </w:r>
      <w:r w:rsidRPr="00F252E1">
        <w:rPr>
          <w:rFonts w:eastAsia="Calibri"/>
          <w:sz w:val="28"/>
          <w:szCs w:val="28"/>
        </w:rPr>
        <w:t>верхностью земельных участков и используется в процессе их застройки и последующей эксплуатации объектов капитального строительства, пре-дельные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 w:rsidRPr="00F252E1">
        <w:rPr>
          <w:rFonts w:eastAsia="Calibri"/>
          <w:sz w:val="28"/>
          <w:szCs w:val="28"/>
        </w:rPr>
        <w:t>к</w:t>
      </w:r>
      <w:r w:rsidRPr="00F252E1">
        <w:rPr>
          <w:rFonts w:eastAsia="Calibri"/>
          <w:sz w:val="28"/>
          <w:szCs w:val="28"/>
        </w:rPr>
        <w:t>тов капитального строительства, а также ограничения использования земел</w:t>
      </w:r>
      <w:r w:rsidRPr="00F252E1">
        <w:rPr>
          <w:rFonts w:eastAsia="Calibri"/>
          <w:sz w:val="28"/>
          <w:szCs w:val="28"/>
        </w:rPr>
        <w:t>ь</w:t>
      </w:r>
      <w:r w:rsidRPr="00F252E1">
        <w:rPr>
          <w:rFonts w:eastAsia="Calibri"/>
          <w:sz w:val="28"/>
          <w:szCs w:val="28"/>
        </w:rPr>
        <w:t>ных участков и объектов капитального строительства» заменить словами «градостроительный регламент - устанавливаемые в пределах границ соо</w:t>
      </w:r>
      <w:r w:rsidRPr="00F252E1">
        <w:rPr>
          <w:rFonts w:eastAsia="Calibri"/>
          <w:sz w:val="28"/>
          <w:szCs w:val="28"/>
        </w:rPr>
        <w:t>т</w:t>
      </w:r>
      <w:r w:rsidRPr="00F252E1">
        <w:rPr>
          <w:rFonts w:eastAsia="Calibri"/>
          <w:sz w:val="28"/>
          <w:szCs w:val="28"/>
        </w:rPr>
        <w:t>ветствующей территориальной зоны виды разрешенного использования з</w:t>
      </w:r>
      <w:r w:rsidRPr="00F252E1">
        <w:rPr>
          <w:rFonts w:eastAsia="Calibri"/>
          <w:sz w:val="28"/>
          <w:szCs w:val="28"/>
        </w:rPr>
        <w:t>е</w:t>
      </w:r>
      <w:r w:rsidRPr="00F252E1">
        <w:rPr>
          <w:rFonts w:eastAsia="Calibri"/>
          <w:sz w:val="28"/>
          <w:szCs w:val="28"/>
        </w:rPr>
        <w:t>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</w:t>
      </w:r>
      <w:r w:rsidRPr="00F252E1">
        <w:rPr>
          <w:rFonts w:eastAsia="Calibri"/>
          <w:sz w:val="28"/>
          <w:szCs w:val="28"/>
        </w:rPr>
        <w:t>ь</w:t>
      </w:r>
      <w:r w:rsidRPr="00F252E1">
        <w:rPr>
          <w:rFonts w:eastAsia="Calibri"/>
          <w:sz w:val="28"/>
          <w:szCs w:val="28"/>
        </w:rPr>
        <w:t>ные и (или) максимальные) размеры земельных участков и предельные пар</w:t>
      </w:r>
      <w:r w:rsidRPr="00F252E1">
        <w:rPr>
          <w:rFonts w:eastAsia="Calibri"/>
          <w:sz w:val="28"/>
          <w:szCs w:val="28"/>
        </w:rPr>
        <w:t>а</w:t>
      </w:r>
      <w:r w:rsidRPr="00F252E1">
        <w:rPr>
          <w:rFonts w:eastAsia="Calibri"/>
          <w:sz w:val="28"/>
          <w:szCs w:val="28"/>
        </w:rPr>
        <w:t>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</w:t>
      </w:r>
      <w:r w:rsidRPr="00F252E1">
        <w:rPr>
          <w:rFonts w:eastAsia="Calibri"/>
          <w:sz w:val="28"/>
          <w:szCs w:val="28"/>
        </w:rPr>
        <w:t>и</w:t>
      </w:r>
      <w:r w:rsidRPr="00F252E1">
        <w:rPr>
          <w:rFonts w:eastAsia="Calibri"/>
          <w:sz w:val="28"/>
          <w:szCs w:val="28"/>
        </w:rPr>
        <w:t>цах которых предусматривается осуществление деятельности по комплек</w:t>
      </w:r>
      <w:r w:rsidRPr="00F252E1">
        <w:rPr>
          <w:rFonts w:eastAsia="Calibri"/>
          <w:sz w:val="28"/>
          <w:szCs w:val="28"/>
        </w:rPr>
        <w:t>с</w:t>
      </w:r>
      <w:r w:rsidRPr="00F252E1">
        <w:rPr>
          <w:rFonts w:eastAsia="Calibri"/>
          <w:sz w:val="28"/>
          <w:szCs w:val="28"/>
        </w:rPr>
        <w:t>ному развитию территории, расчетные показатели минимально допустимого уровня обеспеченности соответствующей территории объектами коммунал</w:t>
      </w:r>
      <w:r w:rsidRPr="00F252E1">
        <w:rPr>
          <w:rFonts w:eastAsia="Calibri"/>
          <w:sz w:val="28"/>
          <w:szCs w:val="28"/>
        </w:rPr>
        <w:t>ь</w:t>
      </w:r>
      <w:r w:rsidRPr="00F252E1">
        <w:rPr>
          <w:rFonts w:eastAsia="Calibri"/>
          <w:sz w:val="28"/>
          <w:szCs w:val="28"/>
        </w:rPr>
        <w:t>ной, транспортной, социальной инфраструктур и расчетные показатели ма</w:t>
      </w:r>
      <w:r w:rsidRPr="00F252E1">
        <w:rPr>
          <w:rFonts w:eastAsia="Calibri"/>
          <w:sz w:val="28"/>
          <w:szCs w:val="28"/>
        </w:rPr>
        <w:t>к</w:t>
      </w:r>
      <w:r w:rsidRPr="00F252E1">
        <w:rPr>
          <w:rFonts w:eastAsia="Calibri"/>
          <w:sz w:val="28"/>
          <w:szCs w:val="28"/>
        </w:rPr>
        <w:t>симально допустимого уровня территориальной доступности указанных об</w:t>
      </w:r>
      <w:r w:rsidRPr="00F252E1">
        <w:rPr>
          <w:rFonts w:eastAsia="Calibri"/>
          <w:sz w:val="28"/>
          <w:szCs w:val="28"/>
        </w:rPr>
        <w:t>ъ</w:t>
      </w:r>
      <w:r w:rsidRPr="00F252E1">
        <w:rPr>
          <w:rFonts w:eastAsia="Calibri"/>
          <w:sz w:val="28"/>
          <w:szCs w:val="28"/>
        </w:rPr>
        <w:t>ектов для населения;».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1.4.  пункт 2 статьи 15 дополнить абзацем: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«- если для реализации решения о комплексном развитии территории требуется внесение изменений в генеральный план поселения, допускается одновременное проведение публичных слушаний и (или) общественных о</w:t>
      </w:r>
      <w:r w:rsidRPr="00F252E1">
        <w:rPr>
          <w:rFonts w:eastAsia="Calibri"/>
          <w:sz w:val="28"/>
          <w:szCs w:val="28"/>
        </w:rPr>
        <w:t>б</w:t>
      </w:r>
      <w:r w:rsidRPr="00F252E1">
        <w:rPr>
          <w:rFonts w:eastAsia="Calibri"/>
          <w:sz w:val="28"/>
          <w:szCs w:val="28"/>
        </w:rPr>
        <w:t>суждений по проектам, предусматривающим внесение изменений в ген</w:t>
      </w:r>
      <w:r w:rsidRPr="00F252E1">
        <w:rPr>
          <w:rFonts w:eastAsia="Calibri"/>
          <w:sz w:val="28"/>
          <w:szCs w:val="28"/>
        </w:rPr>
        <w:t>е</w:t>
      </w:r>
      <w:r w:rsidRPr="00F252E1">
        <w:rPr>
          <w:rFonts w:eastAsia="Calibri"/>
          <w:sz w:val="28"/>
          <w:szCs w:val="28"/>
        </w:rPr>
        <w:t>ральный план поселения, и по проекту документации по планировке терр</w:t>
      </w:r>
      <w:r w:rsidRPr="00F252E1">
        <w:rPr>
          <w:rFonts w:eastAsia="Calibri"/>
          <w:sz w:val="28"/>
          <w:szCs w:val="28"/>
        </w:rPr>
        <w:t>и</w:t>
      </w:r>
      <w:r w:rsidRPr="00F252E1">
        <w:rPr>
          <w:rFonts w:eastAsia="Calibri"/>
          <w:sz w:val="28"/>
          <w:szCs w:val="28"/>
        </w:rPr>
        <w:t>тории, подлежащей комплексному развитию.».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lastRenderedPageBreak/>
        <w:t>1.5.  пункт 1 статьи 19 после слов «законные интересы которых могут быть нарушены в связи с реализацией таких проектов.»  дополнить словами: «В случае подготовки изменений в генеральный план поселения, генерал</w:t>
      </w:r>
      <w:r w:rsidRPr="00F252E1">
        <w:rPr>
          <w:rFonts w:eastAsia="Calibri"/>
          <w:sz w:val="28"/>
          <w:szCs w:val="28"/>
        </w:rPr>
        <w:t>ь</w:t>
      </w:r>
      <w:r w:rsidRPr="00F252E1">
        <w:rPr>
          <w:rFonts w:eastAsia="Calibri"/>
          <w:sz w:val="28"/>
          <w:szCs w:val="28"/>
        </w:rPr>
        <w:t xml:space="preserve">ный план городского округа в связи с принятием решения о комплексном развитии территории общественные  обсуждения или публичные слушания могут проводиться в границах территории, в отношении которой принято решение о комплексном развитии территории.».  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1.6.  статью 16 дополнить пунктом 5 следующего содержания:</w:t>
      </w:r>
    </w:p>
    <w:p w:rsidR="00F252E1" w:rsidRPr="00F252E1" w:rsidRDefault="00F252E1" w:rsidP="00F252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 xml:space="preserve"> «5. В случае внесения изменений в правила землепользования и з</w:t>
      </w:r>
      <w:r w:rsidRPr="00F252E1">
        <w:rPr>
          <w:rFonts w:eastAsia="Calibri"/>
          <w:sz w:val="28"/>
          <w:szCs w:val="28"/>
        </w:rPr>
        <w:t>а</w:t>
      </w:r>
      <w:r w:rsidRPr="00F252E1">
        <w:rPr>
          <w:rFonts w:eastAsia="Calibri"/>
          <w:sz w:val="28"/>
          <w:szCs w:val="28"/>
        </w:rPr>
        <w:t>стройки в целях реализации решения о комплексном развитии территории, в том числе в соответствии с частью 5.2 статьи 30 ГРК РФ, такие изменения должны быть внесены в срок не позднее чем девяносто дней со дня утве</w:t>
      </w:r>
      <w:r w:rsidRPr="00F252E1">
        <w:rPr>
          <w:rFonts w:eastAsia="Calibri"/>
          <w:sz w:val="28"/>
          <w:szCs w:val="28"/>
        </w:rPr>
        <w:t>р</w:t>
      </w:r>
      <w:r w:rsidRPr="00F252E1">
        <w:rPr>
          <w:rFonts w:eastAsia="Calibri"/>
          <w:sz w:val="28"/>
          <w:szCs w:val="28"/>
        </w:rPr>
        <w:t>ждения проекта планировки территории в целях ее комплексного развития.».</w:t>
      </w:r>
    </w:p>
    <w:p w:rsidR="00F252E1" w:rsidRPr="00F252E1" w:rsidRDefault="00F252E1" w:rsidP="00F252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2. Настоящее решение вступает в силу с момента подписания.</w:t>
      </w:r>
    </w:p>
    <w:p w:rsidR="00F252E1" w:rsidRPr="00F252E1" w:rsidRDefault="00F252E1" w:rsidP="00F252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3. Контроль за исполнением возложить на постоянную комиссию по з</w:t>
      </w:r>
      <w:r w:rsidRPr="00F252E1">
        <w:rPr>
          <w:rFonts w:eastAsia="Calibri"/>
          <w:sz w:val="28"/>
          <w:szCs w:val="28"/>
        </w:rPr>
        <w:t>а</w:t>
      </w:r>
      <w:r w:rsidRPr="00F252E1">
        <w:rPr>
          <w:rFonts w:eastAsia="Calibri"/>
          <w:sz w:val="28"/>
          <w:szCs w:val="28"/>
        </w:rPr>
        <w:t>конности, правопорядку и вопросам местного самоуправления (Ю.И. Бер</w:t>
      </w:r>
      <w:r w:rsidRPr="00F252E1">
        <w:rPr>
          <w:rFonts w:eastAsia="Calibri"/>
          <w:sz w:val="28"/>
          <w:szCs w:val="28"/>
        </w:rPr>
        <w:t>н</w:t>
      </w:r>
      <w:r w:rsidRPr="00F252E1">
        <w:rPr>
          <w:rFonts w:eastAsia="Calibri"/>
          <w:sz w:val="28"/>
          <w:szCs w:val="28"/>
        </w:rPr>
        <w:t>гардт).</w:t>
      </w:r>
    </w:p>
    <w:p w:rsidR="00F252E1" w:rsidRPr="00F252E1" w:rsidRDefault="00F252E1" w:rsidP="00F252E1">
      <w:pPr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 xml:space="preserve">Председатель районного Совета </w:t>
      </w:r>
    </w:p>
    <w:p w:rsidR="00F252E1" w:rsidRPr="00F252E1" w:rsidRDefault="00F252E1" w:rsidP="00F252E1">
      <w:pPr>
        <w:jc w:val="both"/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народных депутатов                                                                    Т.В. Шарафеева</w:t>
      </w:r>
    </w:p>
    <w:p w:rsidR="00F252E1" w:rsidRPr="00F252E1" w:rsidRDefault="00F252E1" w:rsidP="00F252E1">
      <w:pPr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rPr>
          <w:rFonts w:eastAsia="Calibri"/>
          <w:sz w:val="28"/>
          <w:szCs w:val="28"/>
        </w:rPr>
      </w:pPr>
    </w:p>
    <w:p w:rsidR="00F252E1" w:rsidRPr="00F252E1" w:rsidRDefault="00F252E1" w:rsidP="00F252E1">
      <w:pPr>
        <w:rPr>
          <w:rFonts w:eastAsia="Calibri"/>
          <w:sz w:val="28"/>
          <w:szCs w:val="28"/>
        </w:rPr>
      </w:pPr>
      <w:r w:rsidRPr="00F252E1">
        <w:rPr>
          <w:rFonts w:eastAsia="Calibri"/>
          <w:sz w:val="28"/>
          <w:szCs w:val="28"/>
        </w:rPr>
        <w:t>Глава района                                                                                    И.А. Башмаков</w:t>
      </w:r>
    </w:p>
    <w:p w:rsidR="00F252E1" w:rsidRPr="00F252E1" w:rsidRDefault="00F252E1" w:rsidP="00F252E1">
      <w:pPr>
        <w:tabs>
          <w:tab w:val="left" w:pos="8280"/>
        </w:tabs>
        <w:rPr>
          <w:rFonts w:eastAsia="Calibri"/>
          <w:sz w:val="28"/>
          <w:szCs w:val="28"/>
        </w:rPr>
      </w:pPr>
    </w:p>
    <w:p w:rsidR="00F252E1" w:rsidRDefault="00F252E1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B23E12" w:rsidRPr="00B23E12" w:rsidRDefault="00B23E12" w:rsidP="00B23E1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B23E12">
        <w:rPr>
          <w:rFonts w:eastAsia="Calibri"/>
          <w:sz w:val="28"/>
          <w:szCs w:val="28"/>
        </w:rPr>
        <w:lastRenderedPageBreak/>
        <w:t>ПОСПЕЛИХИНСКИЙ РАЙОННЫЙ СОВЕТ</w:t>
      </w:r>
    </w:p>
    <w:p w:rsidR="00B23E12" w:rsidRPr="00B23E12" w:rsidRDefault="00B23E12" w:rsidP="00B23E1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B23E12">
        <w:rPr>
          <w:rFonts w:eastAsia="Calibri"/>
          <w:sz w:val="28"/>
          <w:szCs w:val="28"/>
        </w:rPr>
        <w:t xml:space="preserve">НАРОДНЫХ ДЕПУТАТОВ </w:t>
      </w:r>
    </w:p>
    <w:p w:rsidR="00B23E12" w:rsidRPr="00B23E12" w:rsidRDefault="00B23E12" w:rsidP="00B23E1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B23E12">
        <w:rPr>
          <w:rFonts w:eastAsia="Calibri"/>
          <w:sz w:val="28"/>
          <w:szCs w:val="28"/>
        </w:rPr>
        <w:t xml:space="preserve">АЛТАЙСКОГО КРАЯ </w:t>
      </w:r>
    </w:p>
    <w:p w:rsidR="00B23E12" w:rsidRPr="00B23E12" w:rsidRDefault="00B23E12" w:rsidP="00B23E1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B23E12" w:rsidRPr="00B23E12" w:rsidRDefault="00B23E12" w:rsidP="00B23E1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B23E12" w:rsidRPr="00B23E12" w:rsidRDefault="00B23E12" w:rsidP="00B23E1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B23E12">
        <w:rPr>
          <w:rFonts w:eastAsia="Calibri"/>
          <w:sz w:val="28"/>
          <w:szCs w:val="28"/>
        </w:rPr>
        <w:t>РЕШЕНИЕ</w:t>
      </w:r>
    </w:p>
    <w:p w:rsidR="00B23E12" w:rsidRPr="00B23E12" w:rsidRDefault="00B23E12" w:rsidP="00B23E1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p w:rsidR="00B23E12" w:rsidRPr="00B23E12" w:rsidRDefault="00B23E12" w:rsidP="00B23E1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739"/>
      </w:tblGrid>
      <w:tr w:rsidR="00B23E12" w:rsidRPr="00B23E12" w:rsidTr="00A34423">
        <w:tc>
          <w:tcPr>
            <w:tcW w:w="5182" w:type="dxa"/>
          </w:tcPr>
          <w:p w:rsidR="00B23E12" w:rsidRPr="00B23E12" w:rsidRDefault="00B23E12" w:rsidP="00B23E12">
            <w:pPr>
              <w:tabs>
                <w:tab w:val="left" w:pos="1653"/>
              </w:tabs>
              <w:rPr>
                <w:rFonts w:eastAsia="Calibri"/>
                <w:sz w:val="28"/>
                <w:szCs w:val="28"/>
              </w:rPr>
            </w:pPr>
            <w:r w:rsidRPr="00B23E12">
              <w:rPr>
                <w:rFonts w:eastAsia="Calibri"/>
                <w:sz w:val="28"/>
                <w:szCs w:val="28"/>
              </w:rPr>
              <w:t>25.06.2021</w:t>
            </w:r>
          </w:p>
        </w:tc>
        <w:tc>
          <w:tcPr>
            <w:tcW w:w="5182" w:type="dxa"/>
          </w:tcPr>
          <w:p w:rsidR="00B23E12" w:rsidRPr="00B23E12" w:rsidRDefault="00B23E12" w:rsidP="00B23E12">
            <w:pPr>
              <w:tabs>
                <w:tab w:val="left" w:pos="1653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B23E12">
              <w:rPr>
                <w:rFonts w:eastAsia="Calibri"/>
                <w:sz w:val="28"/>
                <w:szCs w:val="28"/>
              </w:rPr>
              <w:t>№ 41</w:t>
            </w:r>
          </w:p>
        </w:tc>
      </w:tr>
    </w:tbl>
    <w:p w:rsidR="00B23E12" w:rsidRPr="00B23E12" w:rsidRDefault="00B23E12" w:rsidP="00B23E12">
      <w:pPr>
        <w:tabs>
          <w:tab w:val="left" w:pos="1653"/>
        </w:tabs>
        <w:jc w:val="center"/>
        <w:rPr>
          <w:rFonts w:eastAsia="Calibri"/>
          <w:sz w:val="28"/>
          <w:szCs w:val="28"/>
        </w:rPr>
      </w:pPr>
      <w:r w:rsidRPr="00B23E12">
        <w:rPr>
          <w:rFonts w:eastAsia="Calibri"/>
          <w:sz w:val="28"/>
          <w:szCs w:val="28"/>
        </w:rPr>
        <w:t>с. Поспелиха</w:t>
      </w:r>
    </w:p>
    <w:p w:rsidR="00B23E12" w:rsidRPr="00B23E12" w:rsidRDefault="00B23E12" w:rsidP="00B23E12">
      <w:pPr>
        <w:rPr>
          <w:rFonts w:eastAsia="Calibri"/>
          <w:sz w:val="28"/>
          <w:szCs w:val="28"/>
        </w:rPr>
      </w:pPr>
    </w:p>
    <w:p w:rsidR="00B23E12" w:rsidRPr="00B23E12" w:rsidRDefault="00B23E12" w:rsidP="00B23E12">
      <w:pPr>
        <w:rPr>
          <w:rFonts w:eastAsia="Calibri"/>
          <w:sz w:val="28"/>
          <w:szCs w:val="28"/>
        </w:rPr>
      </w:pPr>
    </w:p>
    <w:p w:rsidR="00B23E12" w:rsidRPr="00B23E12" w:rsidRDefault="00B23E12" w:rsidP="00B23E12">
      <w:pPr>
        <w:ind w:right="4818"/>
        <w:jc w:val="both"/>
        <w:rPr>
          <w:rFonts w:eastAsia="Calibri"/>
          <w:sz w:val="28"/>
          <w:szCs w:val="28"/>
        </w:rPr>
      </w:pPr>
      <w:r w:rsidRPr="00B23E12">
        <w:rPr>
          <w:rFonts w:eastAsia="Calibri"/>
          <w:sz w:val="28"/>
          <w:szCs w:val="28"/>
        </w:rPr>
        <w:t>О внесении изменений в решение районного Совета народных депут</w:t>
      </w:r>
      <w:r w:rsidRPr="00B23E12">
        <w:rPr>
          <w:rFonts w:eastAsia="Calibri"/>
          <w:sz w:val="28"/>
          <w:szCs w:val="28"/>
        </w:rPr>
        <w:t>а</w:t>
      </w:r>
      <w:r w:rsidRPr="00B23E12">
        <w:rPr>
          <w:rFonts w:eastAsia="Calibri"/>
          <w:sz w:val="28"/>
          <w:szCs w:val="28"/>
        </w:rPr>
        <w:t>тов от 27.04.2017 №33</w:t>
      </w:r>
    </w:p>
    <w:p w:rsidR="00B23E12" w:rsidRPr="00B23E12" w:rsidRDefault="00B23E12" w:rsidP="00B23E1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B23E12" w:rsidRPr="00B23E12" w:rsidRDefault="00B23E12" w:rsidP="00B23E1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B23E12" w:rsidRPr="00B23E12" w:rsidRDefault="00B23E12" w:rsidP="00B23E12">
      <w:pPr>
        <w:jc w:val="both"/>
        <w:rPr>
          <w:rFonts w:eastAsia="Calibri"/>
          <w:sz w:val="28"/>
          <w:szCs w:val="28"/>
        </w:rPr>
      </w:pPr>
      <w:r w:rsidRPr="00B23E12">
        <w:rPr>
          <w:rFonts w:eastAsia="Calibri"/>
          <w:sz w:val="28"/>
          <w:szCs w:val="28"/>
        </w:rPr>
        <w:tab/>
        <w:t>В целях приведения в соответствие с федеральным законодательством решение Поспелихинского районного Совета народных депутатов Поспел</w:t>
      </w:r>
      <w:r w:rsidRPr="00B23E12">
        <w:rPr>
          <w:rFonts w:eastAsia="Calibri"/>
          <w:sz w:val="28"/>
          <w:szCs w:val="28"/>
        </w:rPr>
        <w:t>и</w:t>
      </w:r>
      <w:r w:rsidRPr="00B23E12">
        <w:rPr>
          <w:rFonts w:eastAsia="Calibri"/>
          <w:sz w:val="28"/>
          <w:szCs w:val="28"/>
        </w:rPr>
        <w:t>хинского района Алтайского края от 27.04.2017 №33 «Об утверждении Пр</w:t>
      </w:r>
      <w:r w:rsidRPr="00B23E12">
        <w:rPr>
          <w:rFonts w:eastAsia="Calibri"/>
          <w:sz w:val="28"/>
          <w:szCs w:val="28"/>
        </w:rPr>
        <w:t>а</w:t>
      </w:r>
      <w:r w:rsidRPr="00B23E12">
        <w:rPr>
          <w:rFonts w:eastAsia="Calibri"/>
          <w:sz w:val="28"/>
          <w:szCs w:val="28"/>
        </w:rPr>
        <w:t>вил землепользования и застройки территории муниципального образования Красноярский сельсовет Поспелихинского района Алтайского края». Рук</w:t>
      </w:r>
      <w:r w:rsidRPr="00B23E12">
        <w:rPr>
          <w:rFonts w:eastAsia="Calibri"/>
          <w:sz w:val="28"/>
          <w:szCs w:val="28"/>
        </w:rPr>
        <w:t>о</w:t>
      </w:r>
      <w:r w:rsidRPr="00B23E12">
        <w:rPr>
          <w:rFonts w:eastAsia="Calibri"/>
          <w:sz w:val="28"/>
          <w:szCs w:val="28"/>
        </w:rPr>
        <w:t>водствуясь Федеральным законом от 30.12.2020  № 494-ФЗ «О внесении и</w:t>
      </w:r>
      <w:r w:rsidRPr="00B23E12">
        <w:rPr>
          <w:rFonts w:eastAsia="Calibri"/>
          <w:sz w:val="28"/>
          <w:szCs w:val="28"/>
        </w:rPr>
        <w:t>з</w:t>
      </w:r>
      <w:r w:rsidRPr="00B23E12">
        <w:rPr>
          <w:rFonts w:eastAsia="Calibri"/>
          <w:sz w:val="28"/>
          <w:szCs w:val="28"/>
        </w:rPr>
        <w:t>менений в Градостроительный кодекс Российской Федерации и отдельные законодательные акты Российской Федерации в целях обеспечения ко</w:t>
      </w:r>
      <w:r w:rsidRPr="00B23E12">
        <w:rPr>
          <w:rFonts w:eastAsia="Calibri"/>
          <w:sz w:val="28"/>
          <w:szCs w:val="28"/>
        </w:rPr>
        <w:t>м</w:t>
      </w:r>
      <w:r w:rsidRPr="00B23E12">
        <w:rPr>
          <w:rFonts w:eastAsia="Calibri"/>
          <w:sz w:val="28"/>
          <w:szCs w:val="28"/>
        </w:rPr>
        <w:t>плексного развития территорий»,</w:t>
      </w:r>
      <w:r w:rsidRPr="00B23E12">
        <w:rPr>
          <w:rFonts w:eastAsia="Calibri"/>
        </w:rPr>
        <w:t xml:space="preserve"> </w:t>
      </w:r>
      <w:r w:rsidRPr="00B23E12">
        <w:rPr>
          <w:rFonts w:eastAsia="Calibri"/>
          <w:sz w:val="28"/>
          <w:szCs w:val="28"/>
        </w:rPr>
        <w:t>принимая во внимание Протест Прокурат</w:t>
      </w:r>
      <w:r w:rsidRPr="00B23E12">
        <w:rPr>
          <w:rFonts w:eastAsia="Calibri"/>
          <w:sz w:val="28"/>
          <w:szCs w:val="28"/>
        </w:rPr>
        <w:t>у</w:t>
      </w:r>
      <w:r w:rsidRPr="00B23E12">
        <w:rPr>
          <w:rFonts w:eastAsia="Calibri"/>
          <w:sz w:val="28"/>
          <w:szCs w:val="28"/>
        </w:rPr>
        <w:t>ры Поспелихинского района от 19.05.2021 №02-42-2021 районный Совет народных депутатов РЕШИЛ:</w:t>
      </w:r>
    </w:p>
    <w:p w:rsidR="00B23E12" w:rsidRPr="00B23E12" w:rsidRDefault="00B23E12" w:rsidP="00B23E1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23E12">
        <w:rPr>
          <w:rFonts w:eastAsia="Calibri"/>
          <w:sz w:val="28"/>
          <w:szCs w:val="28"/>
        </w:rPr>
        <w:t>1. Внести в решение районного Совета народных депутатов от 27.04.2017  №33  «Об утверждении Правил землепользования и застройки территории муниципального образования Красноярский сельсовет Поспел</w:t>
      </w:r>
      <w:r w:rsidRPr="00B23E12">
        <w:rPr>
          <w:rFonts w:eastAsia="Calibri"/>
          <w:sz w:val="28"/>
          <w:szCs w:val="28"/>
        </w:rPr>
        <w:t>и</w:t>
      </w:r>
      <w:r w:rsidRPr="00B23E12">
        <w:rPr>
          <w:rFonts w:eastAsia="Calibri"/>
          <w:sz w:val="28"/>
          <w:szCs w:val="28"/>
        </w:rPr>
        <w:t>хинского района Алтайского края» следующие изменения:</w:t>
      </w:r>
    </w:p>
    <w:p w:rsidR="00B23E12" w:rsidRPr="00B23E12" w:rsidRDefault="00B23E12" w:rsidP="00B23E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3E12">
        <w:rPr>
          <w:rFonts w:eastAsia="Calibri"/>
          <w:sz w:val="28"/>
          <w:szCs w:val="28"/>
        </w:rPr>
        <w:t>1.1. пункт 6 статьи 4 изложить в новой редакции:</w:t>
      </w:r>
    </w:p>
    <w:p w:rsidR="00B23E12" w:rsidRPr="00B23E12" w:rsidRDefault="00B23E12" w:rsidP="00B23E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3E12">
        <w:rPr>
          <w:rFonts w:eastAsia="Calibri"/>
          <w:sz w:val="28"/>
          <w:szCs w:val="28"/>
        </w:rPr>
        <w:t>«6. Глава района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</w:t>
      </w:r>
      <w:r w:rsidRPr="00B23E12">
        <w:rPr>
          <w:rFonts w:eastAsia="Calibri"/>
          <w:sz w:val="28"/>
          <w:szCs w:val="28"/>
        </w:rPr>
        <w:t>е</w:t>
      </w:r>
      <w:r w:rsidRPr="00B23E12">
        <w:rPr>
          <w:rFonts w:eastAsia="Calibri"/>
          <w:sz w:val="28"/>
          <w:szCs w:val="28"/>
        </w:rPr>
        <w:t>пользования и застройки с указанием причин отклонения и направляет к</w:t>
      </w:r>
      <w:r w:rsidRPr="00B23E12">
        <w:rPr>
          <w:rFonts w:eastAsia="Calibri"/>
          <w:sz w:val="28"/>
          <w:szCs w:val="28"/>
        </w:rPr>
        <w:t>о</w:t>
      </w:r>
      <w:r w:rsidRPr="00B23E12">
        <w:rPr>
          <w:rFonts w:eastAsia="Calibri"/>
          <w:sz w:val="28"/>
          <w:szCs w:val="28"/>
        </w:rPr>
        <w:t>пию такого решения заявителям.».</w:t>
      </w:r>
    </w:p>
    <w:p w:rsidR="00B23E12" w:rsidRPr="00B23E12" w:rsidRDefault="00B23E12" w:rsidP="00B23E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3E12">
        <w:rPr>
          <w:rFonts w:eastAsia="Calibri"/>
          <w:sz w:val="28"/>
          <w:szCs w:val="28"/>
        </w:rPr>
        <w:t>1.2. в статью 4 добавить пункт 9 следующего содержания:</w:t>
      </w:r>
    </w:p>
    <w:p w:rsidR="00B23E12" w:rsidRPr="00B23E12" w:rsidRDefault="00B23E12" w:rsidP="00B23E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3E12">
        <w:rPr>
          <w:rFonts w:eastAsia="Calibri"/>
          <w:sz w:val="28"/>
          <w:szCs w:val="28"/>
        </w:rPr>
        <w:t>«9. В случае, если утверждение изменений в правила землепользования и застройки осуществляется представительным органом местного сам</w:t>
      </w:r>
      <w:r w:rsidRPr="00B23E12">
        <w:rPr>
          <w:rFonts w:eastAsia="Calibri"/>
          <w:sz w:val="28"/>
          <w:szCs w:val="28"/>
        </w:rPr>
        <w:t>о</w:t>
      </w:r>
      <w:r w:rsidRPr="00B23E12">
        <w:rPr>
          <w:rFonts w:eastAsia="Calibri"/>
          <w:sz w:val="28"/>
          <w:szCs w:val="28"/>
        </w:rPr>
        <w:t>управления, проект о внесении изменений в правила землепользования и з</w:t>
      </w:r>
      <w:r w:rsidRPr="00B23E12">
        <w:rPr>
          <w:rFonts w:eastAsia="Calibri"/>
          <w:sz w:val="28"/>
          <w:szCs w:val="28"/>
        </w:rPr>
        <w:t>а</w:t>
      </w:r>
      <w:r w:rsidRPr="00B23E12">
        <w:rPr>
          <w:rFonts w:eastAsia="Calibri"/>
          <w:sz w:val="28"/>
          <w:szCs w:val="28"/>
        </w:rPr>
        <w:t>стройки, направленный в представительный орган местного самоуправления, подлежит рассмотрению на заседании указанного органа не позднее дня пр</w:t>
      </w:r>
      <w:r w:rsidRPr="00B23E12">
        <w:rPr>
          <w:rFonts w:eastAsia="Calibri"/>
          <w:sz w:val="28"/>
          <w:szCs w:val="28"/>
        </w:rPr>
        <w:t>о</w:t>
      </w:r>
      <w:r w:rsidRPr="00B23E12">
        <w:rPr>
          <w:rFonts w:eastAsia="Calibri"/>
          <w:sz w:val="28"/>
          <w:szCs w:val="28"/>
        </w:rPr>
        <w:lastRenderedPageBreak/>
        <w:t>ведения заседания, следующего за ближайшим заседанием.».</w:t>
      </w:r>
    </w:p>
    <w:p w:rsidR="00B23E12" w:rsidRPr="00B23E12" w:rsidRDefault="00B23E12" w:rsidP="00B23E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3E12">
        <w:rPr>
          <w:rFonts w:eastAsia="Calibri"/>
          <w:sz w:val="28"/>
          <w:szCs w:val="28"/>
        </w:rPr>
        <w:t>1.3. в статье 2 слова «градостроительная деятельность - деятельность по развитию территорий, в том числе городов и иных поселений, осущест</w:t>
      </w:r>
      <w:r w:rsidRPr="00B23E12">
        <w:rPr>
          <w:rFonts w:eastAsia="Calibri"/>
          <w:sz w:val="28"/>
          <w:szCs w:val="28"/>
        </w:rPr>
        <w:t>в</w:t>
      </w:r>
      <w:r w:rsidRPr="00B23E12">
        <w:rPr>
          <w:rFonts w:eastAsia="Calibri"/>
          <w:sz w:val="28"/>
          <w:szCs w:val="28"/>
        </w:rPr>
        <w:t>ляемая в виде территориального планирования, градостроительного зонир</w:t>
      </w:r>
      <w:r w:rsidRPr="00B23E12">
        <w:rPr>
          <w:rFonts w:eastAsia="Calibri"/>
          <w:sz w:val="28"/>
          <w:szCs w:val="28"/>
        </w:rPr>
        <w:t>о</w:t>
      </w:r>
      <w:r w:rsidRPr="00B23E12">
        <w:rPr>
          <w:rFonts w:eastAsia="Calibri"/>
          <w:sz w:val="28"/>
          <w:szCs w:val="28"/>
        </w:rPr>
        <w:t>вания, планировки территории, архитектурно-строительного проектирования, строительства, капитального ремонта, реконструкции, сноса объектов кап</w:t>
      </w:r>
      <w:r w:rsidRPr="00B23E12">
        <w:rPr>
          <w:rFonts w:eastAsia="Calibri"/>
          <w:sz w:val="28"/>
          <w:szCs w:val="28"/>
        </w:rPr>
        <w:t>и</w:t>
      </w:r>
      <w:r w:rsidRPr="00B23E12">
        <w:rPr>
          <w:rFonts w:eastAsia="Calibri"/>
          <w:sz w:val="28"/>
          <w:szCs w:val="28"/>
        </w:rPr>
        <w:t>тального строительства, эксплуатации зданий, сооружений, благоустройства территорий» заменить словами «градостроительная деятельность - деятел</w:t>
      </w:r>
      <w:r w:rsidRPr="00B23E12">
        <w:rPr>
          <w:rFonts w:eastAsia="Calibri"/>
          <w:sz w:val="28"/>
          <w:szCs w:val="28"/>
        </w:rPr>
        <w:t>ь</w:t>
      </w:r>
      <w:r w:rsidRPr="00B23E12">
        <w:rPr>
          <w:rFonts w:eastAsia="Calibri"/>
          <w:sz w:val="28"/>
          <w:szCs w:val="28"/>
        </w:rPr>
        <w:t>ность по развитию территорий, в том числе городов и иных поселений, ос</w:t>
      </w:r>
      <w:r w:rsidRPr="00B23E12">
        <w:rPr>
          <w:rFonts w:eastAsia="Calibri"/>
          <w:sz w:val="28"/>
          <w:szCs w:val="28"/>
        </w:rPr>
        <w:t>у</w:t>
      </w:r>
      <w:r w:rsidRPr="00B23E12">
        <w:rPr>
          <w:rFonts w:eastAsia="Calibri"/>
          <w:sz w:val="28"/>
          <w:szCs w:val="28"/>
        </w:rPr>
        <w:t>ществляемая в виде территориального планирования, градостроительного з</w:t>
      </w:r>
      <w:r w:rsidRPr="00B23E12">
        <w:rPr>
          <w:rFonts w:eastAsia="Calibri"/>
          <w:sz w:val="28"/>
          <w:szCs w:val="28"/>
        </w:rPr>
        <w:t>о</w:t>
      </w:r>
      <w:r w:rsidRPr="00B23E12">
        <w:rPr>
          <w:rFonts w:eastAsia="Calibri"/>
          <w:sz w:val="28"/>
          <w:szCs w:val="28"/>
        </w:rPr>
        <w:t>нирования, планировки территории, архитектурно-строительного проектир</w:t>
      </w:r>
      <w:r w:rsidRPr="00B23E12">
        <w:rPr>
          <w:rFonts w:eastAsia="Calibri"/>
          <w:sz w:val="28"/>
          <w:szCs w:val="28"/>
        </w:rPr>
        <w:t>о</w:t>
      </w:r>
      <w:r w:rsidRPr="00B23E12">
        <w:rPr>
          <w:rFonts w:eastAsia="Calibri"/>
          <w:sz w:val="28"/>
          <w:szCs w:val="28"/>
        </w:rPr>
        <w:t>вания, строительства, капитального ремонта, реконструкции, сноса объектов капитального строительства, эксплуатации зданий, сооружений, комплексн</w:t>
      </w:r>
      <w:r w:rsidRPr="00B23E12">
        <w:rPr>
          <w:rFonts w:eastAsia="Calibri"/>
          <w:sz w:val="28"/>
          <w:szCs w:val="28"/>
        </w:rPr>
        <w:t>о</w:t>
      </w:r>
      <w:r w:rsidRPr="00B23E12">
        <w:rPr>
          <w:rFonts w:eastAsia="Calibri"/>
          <w:sz w:val="28"/>
          <w:szCs w:val="28"/>
        </w:rPr>
        <w:t>го развития территорий и их благоустройства;»;</w:t>
      </w:r>
    </w:p>
    <w:p w:rsidR="00B23E12" w:rsidRPr="00B23E12" w:rsidRDefault="00B23E12" w:rsidP="00B23E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3E12">
        <w:rPr>
          <w:rFonts w:eastAsia="Calibri"/>
          <w:sz w:val="28"/>
          <w:szCs w:val="28"/>
        </w:rPr>
        <w:t>-слова «градостроительный регламент – устанавливаемые в пределах границ соответствующей территориальной зоны виды разрешенного испол</w:t>
      </w:r>
      <w:r w:rsidRPr="00B23E12">
        <w:rPr>
          <w:rFonts w:eastAsia="Calibri"/>
          <w:sz w:val="28"/>
          <w:szCs w:val="28"/>
        </w:rPr>
        <w:t>ь</w:t>
      </w:r>
      <w:r w:rsidRPr="00B23E12">
        <w:rPr>
          <w:rFonts w:eastAsia="Calibri"/>
          <w:sz w:val="28"/>
          <w:szCs w:val="28"/>
        </w:rPr>
        <w:t>зования земельных участков, равно как всего, что находится над и под п</w:t>
      </w:r>
      <w:r w:rsidRPr="00B23E12">
        <w:rPr>
          <w:rFonts w:eastAsia="Calibri"/>
          <w:sz w:val="28"/>
          <w:szCs w:val="28"/>
        </w:rPr>
        <w:t>о</w:t>
      </w:r>
      <w:r w:rsidRPr="00B23E12">
        <w:rPr>
          <w:rFonts w:eastAsia="Calibri"/>
          <w:sz w:val="28"/>
          <w:szCs w:val="28"/>
        </w:rPr>
        <w:t>верхностью земельных участков и используется в процессе их застройки и последующей эксплуатации объектов капитального строительства, пре-дельные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 w:rsidRPr="00B23E12">
        <w:rPr>
          <w:rFonts w:eastAsia="Calibri"/>
          <w:sz w:val="28"/>
          <w:szCs w:val="28"/>
        </w:rPr>
        <w:t>к</w:t>
      </w:r>
      <w:r w:rsidRPr="00B23E12">
        <w:rPr>
          <w:rFonts w:eastAsia="Calibri"/>
          <w:sz w:val="28"/>
          <w:szCs w:val="28"/>
        </w:rPr>
        <w:t>тов капитального строительства, а также ограничения использования земел</w:t>
      </w:r>
      <w:r w:rsidRPr="00B23E12">
        <w:rPr>
          <w:rFonts w:eastAsia="Calibri"/>
          <w:sz w:val="28"/>
          <w:szCs w:val="28"/>
        </w:rPr>
        <w:t>ь</w:t>
      </w:r>
      <w:r w:rsidRPr="00B23E12">
        <w:rPr>
          <w:rFonts w:eastAsia="Calibri"/>
          <w:sz w:val="28"/>
          <w:szCs w:val="28"/>
        </w:rPr>
        <w:t>ных участков и объектов капитального строительства» заменить словами «градостроительный регламент - устанавливаемые в пределах границ соо</w:t>
      </w:r>
      <w:r w:rsidRPr="00B23E12">
        <w:rPr>
          <w:rFonts w:eastAsia="Calibri"/>
          <w:sz w:val="28"/>
          <w:szCs w:val="28"/>
        </w:rPr>
        <w:t>т</w:t>
      </w:r>
      <w:r w:rsidRPr="00B23E12">
        <w:rPr>
          <w:rFonts w:eastAsia="Calibri"/>
          <w:sz w:val="28"/>
          <w:szCs w:val="28"/>
        </w:rPr>
        <w:t>ветствующей территориальной зоны виды разрешенного использования з</w:t>
      </w:r>
      <w:r w:rsidRPr="00B23E12">
        <w:rPr>
          <w:rFonts w:eastAsia="Calibri"/>
          <w:sz w:val="28"/>
          <w:szCs w:val="28"/>
        </w:rPr>
        <w:t>е</w:t>
      </w:r>
      <w:r w:rsidRPr="00B23E12">
        <w:rPr>
          <w:rFonts w:eastAsia="Calibri"/>
          <w:sz w:val="28"/>
          <w:szCs w:val="28"/>
        </w:rPr>
        <w:t>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</w:t>
      </w:r>
      <w:r w:rsidRPr="00B23E12">
        <w:rPr>
          <w:rFonts w:eastAsia="Calibri"/>
          <w:sz w:val="28"/>
          <w:szCs w:val="28"/>
        </w:rPr>
        <w:t>ь</w:t>
      </w:r>
      <w:r w:rsidRPr="00B23E12">
        <w:rPr>
          <w:rFonts w:eastAsia="Calibri"/>
          <w:sz w:val="28"/>
          <w:szCs w:val="28"/>
        </w:rPr>
        <w:t>ные и (или) максимальные) размеры земельных участков и предельные пар</w:t>
      </w:r>
      <w:r w:rsidRPr="00B23E12">
        <w:rPr>
          <w:rFonts w:eastAsia="Calibri"/>
          <w:sz w:val="28"/>
          <w:szCs w:val="28"/>
        </w:rPr>
        <w:t>а</w:t>
      </w:r>
      <w:r w:rsidRPr="00B23E12">
        <w:rPr>
          <w:rFonts w:eastAsia="Calibri"/>
          <w:sz w:val="28"/>
          <w:szCs w:val="28"/>
        </w:rPr>
        <w:t>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</w:t>
      </w:r>
      <w:r w:rsidRPr="00B23E12">
        <w:rPr>
          <w:rFonts w:eastAsia="Calibri"/>
          <w:sz w:val="28"/>
          <w:szCs w:val="28"/>
        </w:rPr>
        <w:t>и</w:t>
      </w:r>
      <w:r w:rsidRPr="00B23E12">
        <w:rPr>
          <w:rFonts w:eastAsia="Calibri"/>
          <w:sz w:val="28"/>
          <w:szCs w:val="28"/>
        </w:rPr>
        <w:t>цах которых предусматривается осуществление деятельности по комплек</w:t>
      </w:r>
      <w:r w:rsidRPr="00B23E12">
        <w:rPr>
          <w:rFonts w:eastAsia="Calibri"/>
          <w:sz w:val="28"/>
          <w:szCs w:val="28"/>
        </w:rPr>
        <w:t>с</w:t>
      </w:r>
      <w:r w:rsidRPr="00B23E12">
        <w:rPr>
          <w:rFonts w:eastAsia="Calibri"/>
          <w:sz w:val="28"/>
          <w:szCs w:val="28"/>
        </w:rPr>
        <w:t>ному развитию территории, расчетные показатели минимально допустимого уровня обеспеченности соответствующей территории объектами коммунал</w:t>
      </w:r>
      <w:r w:rsidRPr="00B23E12">
        <w:rPr>
          <w:rFonts w:eastAsia="Calibri"/>
          <w:sz w:val="28"/>
          <w:szCs w:val="28"/>
        </w:rPr>
        <w:t>ь</w:t>
      </w:r>
      <w:r w:rsidRPr="00B23E12">
        <w:rPr>
          <w:rFonts w:eastAsia="Calibri"/>
          <w:sz w:val="28"/>
          <w:szCs w:val="28"/>
        </w:rPr>
        <w:t>ной, транспортной, социальной инфраструктур и расчетные показатели ма</w:t>
      </w:r>
      <w:r w:rsidRPr="00B23E12">
        <w:rPr>
          <w:rFonts w:eastAsia="Calibri"/>
          <w:sz w:val="28"/>
          <w:szCs w:val="28"/>
        </w:rPr>
        <w:t>к</w:t>
      </w:r>
      <w:r w:rsidRPr="00B23E12">
        <w:rPr>
          <w:rFonts w:eastAsia="Calibri"/>
          <w:sz w:val="28"/>
          <w:szCs w:val="28"/>
        </w:rPr>
        <w:t>симально допустимого уровня территориальной доступности указанных об</w:t>
      </w:r>
      <w:r w:rsidRPr="00B23E12">
        <w:rPr>
          <w:rFonts w:eastAsia="Calibri"/>
          <w:sz w:val="28"/>
          <w:szCs w:val="28"/>
        </w:rPr>
        <w:t>ъ</w:t>
      </w:r>
      <w:r w:rsidRPr="00B23E12">
        <w:rPr>
          <w:rFonts w:eastAsia="Calibri"/>
          <w:sz w:val="28"/>
          <w:szCs w:val="28"/>
        </w:rPr>
        <w:t>ектов для населения;».</w:t>
      </w:r>
    </w:p>
    <w:p w:rsidR="00B23E12" w:rsidRPr="00B23E12" w:rsidRDefault="00B23E12" w:rsidP="00B23E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3E12">
        <w:rPr>
          <w:rFonts w:eastAsia="Calibri"/>
          <w:sz w:val="28"/>
          <w:szCs w:val="28"/>
        </w:rPr>
        <w:t>1.4.  пункт 2 статьи 15 дополнить абзацем:</w:t>
      </w:r>
    </w:p>
    <w:p w:rsidR="00B23E12" w:rsidRPr="00B23E12" w:rsidRDefault="00B23E12" w:rsidP="00B23E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3E12">
        <w:rPr>
          <w:rFonts w:eastAsia="Calibri"/>
          <w:sz w:val="28"/>
          <w:szCs w:val="28"/>
        </w:rPr>
        <w:t>«- если для реализации решения о комплексном развитии территории требуется внесение изменений в генеральный план поселения, допускается одновременное проведение публичных слушаний и (или) общественных о</w:t>
      </w:r>
      <w:r w:rsidRPr="00B23E12">
        <w:rPr>
          <w:rFonts w:eastAsia="Calibri"/>
          <w:sz w:val="28"/>
          <w:szCs w:val="28"/>
        </w:rPr>
        <w:t>б</w:t>
      </w:r>
      <w:r w:rsidRPr="00B23E12">
        <w:rPr>
          <w:rFonts w:eastAsia="Calibri"/>
          <w:sz w:val="28"/>
          <w:szCs w:val="28"/>
        </w:rPr>
        <w:t>суждений по проектам, предусматривающим внесение изменений в ген</w:t>
      </w:r>
      <w:r w:rsidRPr="00B23E12">
        <w:rPr>
          <w:rFonts w:eastAsia="Calibri"/>
          <w:sz w:val="28"/>
          <w:szCs w:val="28"/>
        </w:rPr>
        <w:t>е</w:t>
      </w:r>
      <w:r w:rsidRPr="00B23E12">
        <w:rPr>
          <w:rFonts w:eastAsia="Calibri"/>
          <w:sz w:val="28"/>
          <w:szCs w:val="28"/>
        </w:rPr>
        <w:t>ральный план поселения, и по проекту документации по планировке терр</w:t>
      </w:r>
      <w:r w:rsidRPr="00B23E12">
        <w:rPr>
          <w:rFonts w:eastAsia="Calibri"/>
          <w:sz w:val="28"/>
          <w:szCs w:val="28"/>
        </w:rPr>
        <w:t>и</w:t>
      </w:r>
      <w:r w:rsidRPr="00B23E12">
        <w:rPr>
          <w:rFonts w:eastAsia="Calibri"/>
          <w:sz w:val="28"/>
          <w:szCs w:val="28"/>
        </w:rPr>
        <w:t>тории, подлежащей комплексному развитию.».</w:t>
      </w:r>
    </w:p>
    <w:p w:rsidR="00B23E12" w:rsidRPr="00B23E12" w:rsidRDefault="00B23E12" w:rsidP="00B23E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3E12">
        <w:rPr>
          <w:rFonts w:eastAsia="Calibri"/>
          <w:sz w:val="28"/>
          <w:szCs w:val="28"/>
        </w:rPr>
        <w:lastRenderedPageBreak/>
        <w:t>1.5.  пункт 1 статьи 19 после слов «законные интересы которых могут быть нарушены в связи с реализацией таких проектов.»  дополнить словами: «В случае подготовки изменений в генеральный план поселения, генерал</w:t>
      </w:r>
      <w:r w:rsidRPr="00B23E12">
        <w:rPr>
          <w:rFonts w:eastAsia="Calibri"/>
          <w:sz w:val="28"/>
          <w:szCs w:val="28"/>
        </w:rPr>
        <w:t>ь</w:t>
      </w:r>
      <w:r w:rsidRPr="00B23E12">
        <w:rPr>
          <w:rFonts w:eastAsia="Calibri"/>
          <w:sz w:val="28"/>
          <w:szCs w:val="28"/>
        </w:rPr>
        <w:t xml:space="preserve">ный план городского округа в связи с принятием решения о комплексном развитии территории общественные  обсуждения или публичные слушания могут проводиться в границах территории, в отношении которой принято решение о комплексном развитии территории.».  </w:t>
      </w:r>
    </w:p>
    <w:p w:rsidR="00B23E12" w:rsidRPr="00B23E12" w:rsidRDefault="00B23E12" w:rsidP="00B23E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3E12">
        <w:rPr>
          <w:rFonts w:eastAsia="Calibri"/>
          <w:sz w:val="28"/>
          <w:szCs w:val="28"/>
        </w:rPr>
        <w:t>1.6.  статью 16 дополнить пунктом 5 следующего содержания:</w:t>
      </w:r>
    </w:p>
    <w:p w:rsidR="00B23E12" w:rsidRPr="00B23E12" w:rsidRDefault="00B23E12" w:rsidP="00B23E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3E12">
        <w:rPr>
          <w:rFonts w:eastAsia="Calibri"/>
          <w:sz w:val="28"/>
          <w:szCs w:val="28"/>
        </w:rPr>
        <w:t xml:space="preserve"> «5. В случае внесения изменений в правила землепользования и з</w:t>
      </w:r>
      <w:r w:rsidRPr="00B23E12">
        <w:rPr>
          <w:rFonts w:eastAsia="Calibri"/>
          <w:sz w:val="28"/>
          <w:szCs w:val="28"/>
        </w:rPr>
        <w:t>а</w:t>
      </w:r>
      <w:r w:rsidRPr="00B23E12">
        <w:rPr>
          <w:rFonts w:eastAsia="Calibri"/>
          <w:sz w:val="28"/>
          <w:szCs w:val="28"/>
        </w:rPr>
        <w:t>стройки в целях реализации решения о комплексном развитии территории, в том числе в соответствии с частью 5.2 статьи 30 ГРК РФ, такие изменения должны быть внесены в срок не позднее чем девяносто дней со дня утве</w:t>
      </w:r>
      <w:r w:rsidRPr="00B23E12">
        <w:rPr>
          <w:rFonts w:eastAsia="Calibri"/>
          <w:sz w:val="28"/>
          <w:szCs w:val="28"/>
        </w:rPr>
        <w:t>р</w:t>
      </w:r>
      <w:r w:rsidRPr="00B23E12">
        <w:rPr>
          <w:rFonts w:eastAsia="Calibri"/>
          <w:sz w:val="28"/>
          <w:szCs w:val="28"/>
        </w:rPr>
        <w:t>ждения проекта планировки территории в целях ее комплексного развития.».</w:t>
      </w:r>
    </w:p>
    <w:p w:rsidR="00B23E12" w:rsidRPr="00B23E12" w:rsidRDefault="00B23E12" w:rsidP="00B23E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23E12">
        <w:rPr>
          <w:rFonts w:eastAsia="Calibri"/>
          <w:sz w:val="28"/>
          <w:szCs w:val="28"/>
        </w:rPr>
        <w:t>2. Настоящее решение вступает в силу с момента подписания.</w:t>
      </w:r>
    </w:p>
    <w:p w:rsidR="00B23E12" w:rsidRPr="00B23E12" w:rsidRDefault="00B23E12" w:rsidP="00B23E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23E12">
        <w:rPr>
          <w:rFonts w:eastAsia="Calibri"/>
          <w:sz w:val="28"/>
          <w:szCs w:val="28"/>
        </w:rPr>
        <w:t>3. Контроль за исполнением возложить на постоянную комиссию по з</w:t>
      </w:r>
      <w:r w:rsidRPr="00B23E12">
        <w:rPr>
          <w:rFonts w:eastAsia="Calibri"/>
          <w:sz w:val="28"/>
          <w:szCs w:val="28"/>
        </w:rPr>
        <w:t>а</w:t>
      </w:r>
      <w:r w:rsidRPr="00B23E12">
        <w:rPr>
          <w:rFonts w:eastAsia="Calibri"/>
          <w:sz w:val="28"/>
          <w:szCs w:val="28"/>
        </w:rPr>
        <w:t>конности, правопорядку и вопросам местного самоуправления (Ю.И. Бер</w:t>
      </w:r>
      <w:r w:rsidRPr="00B23E12">
        <w:rPr>
          <w:rFonts w:eastAsia="Calibri"/>
          <w:sz w:val="28"/>
          <w:szCs w:val="28"/>
        </w:rPr>
        <w:t>н</w:t>
      </w:r>
      <w:r w:rsidRPr="00B23E12">
        <w:rPr>
          <w:rFonts w:eastAsia="Calibri"/>
          <w:sz w:val="28"/>
          <w:szCs w:val="28"/>
        </w:rPr>
        <w:t>гардт).</w:t>
      </w:r>
    </w:p>
    <w:p w:rsidR="00B23E12" w:rsidRPr="00B23E12" w:rsidRDefault="00B23E12" w:rsidP="00B23E12">
      <w:pPr>
        <w:rPr>
          <w:rFonts w:eastAsia="Calibri"/>
          <w:sz w:val="28"/>
          <w:szCs w:val="28"/>
        </w:rPr>
      </w:pPr>
    </w:p>
    <w:p w:rsidR="00B23E12" w:rsidRPr="00B23E12" w:rsidRDefault="00B23E12" w:rsidP="00B23E12">
      <w:pPr>
        <w:rPr>
          <w:rFonts w:eastAsia="Calibri"/>
          <w:sz w:val="28"/>
          <w:szCs w:val="28"/>
        </w:rPr>
      </w:pPr>
    </w:p>
    <w:p w:rsidR="00B23E12" w:rsidRPr="00B23E12" w:rsidRDefault="00B23E12" w:rsidP="00B23E12">
      <w:pPr>
        <w:jc w:val="both"/>
        <w:rPr>
          <w:rFonts w:eastAsia="Calibri"/>
          <w:sz w:val="28"/>
          <w:szCs w:val="28"/>
        </w:rPr>
      </w:pPr>
      <w:r w:rsidRPr="00B23E12">
        <w:rPr>
          <w:rFonts w:eastAsia="Calibri"/>
          <w:sz w:val="28"/>
          <w:szCs w:val="28"/>
        </w:rPr>
        <w:t xml:space="preserve">Председатель районного Совета </w:t>
      </w:r>
    </w:p>
    <w:p w:rsidR="00B23E12" w:rsidRPr="00B23E12" w:rsidRDefault="00B23E12" w:rsidP="00B23E12">
      <w:pPr>
        <w:jc w:val="both"/>
        <w:rPr>
          <w:rFonts w:eastAsia="Calibri"/>
          <w:sz w:val="28"/>
          <w:szCs w:val="28"/>
        </w:rPr>
      </w:pPr>
      <w:r w:rsidRPr="00B23E12">
        <w:rPr>
          <w:rFonts w:eastAsia="Calibri"/>
          <w:sz w:val="28"/>
          <w:szCs w:val="28"/>
        </w:rPr>
        <w:t>народных депутатов                                                                  Т.В. Шарафеева</w:t>
      </w:r>
    </w:p>
    <w:p w:rsidR="00B23E12" w:rsidRPr="00B23E12" w:rsidRDefault="00B23E12" w:rsidP="00B23E12">
      <w:pPr>
        <w:rPr>
          <w:rFonts w:eastAsia="Calibri"/>
          <w:sz w:val="28"/>
          <w:szCs w:val="28"/>
        </w:rPr>
      </w:pPr>
    </w:p>
    <w:p w:rsidR="00B23E12" w:rsidRPr="00B23E12" w:rsidRDefault="00B23E12" w:rsidP="00B23E12">
      <w:pPr>
        <w:rPr>
          <w:rFonts w:eastAsia="Calibri"/>
          <w:sz w:val="28"/>
          <w:szCs w:val="28"/>
        </w:rPr>
      </w:pPr>
    </w:p>
    <w:p w:rsidR="00B23E12" w:rsidRPr="00B23E12" w:rsidRDefault="00B23E12" w:rsidP="00B23E12">
      <w:pPr>
        <w:rPr>
          <w:rFonts w:eastAsia="Calibri"/>
          <w:sz w:val="28"/>
          <w:szCs w:val="28"/>
        </w:rPr>
      </w:pPr>
      <w:r w:rsidRPr="00B23E12">
        <w:rPr>
          <w:rFonts w:eastAsia="Calibri"/>
          <w:sz w:val="28"/>
          <w:szCs w:val="28"/>
        </w:rPr>
        <w:t>Глава района                                                                                    И.А. Башмаков</w:t>
      </w:r>
    </w:p>
    <w:p w:rsidR="00B23E12" w:rsidRPr="00B23E12" w:rsidRDefault="00B23E12" w:rsidP="00B23E12">
      <w:pPr>
        <w:tabs>
          <w:tab w:val="left" w:pos="8280"/>
        </w:tabs>
        <w:rPr>
          <w:rFonts w:eastAsia="Calibri"/>
          <w:sz w:val="28"/>
          <w:szCs w:val="28"/>
        </w:rPr>
      </w:pPr>
    </w:p>
    <w:p w:rsidR="004D67C8" w:rsidRPr="004D67C8" w:rsidRDefault="00B23E12" w:rsidP="004D67C8">
      <w:pPr>
        <w:jc w:val="center"/>
        <w:rPr>
          <w:sz w:val="28"/>
        </w:rPr>
      </w:pPr>
      <w:r>
        <w:rPr>
          <w:rFonts w:eastAsia="Calibri"/>
          <w:sz w:val="28"/>
          <w:szCs w:val="28"/>
        </w:rPr>
        <w:br w:type="page"/>
      </w:r>
      <w:r w:rsidR="004D67C8" w:rsidRPr="004D67C8">
        <w:rPr>
          <w:sz w:val="28"/>
        </w:rPr>
        <w:lastRenderedPageBreak/>
        <w:t xml:space="preserve">ПОСПЕЛИХИНСКИЙ РАЙОННЫЙ СОВЕТ </w:t>
      </w:r>
    </w:p>
    <w:p w:rsidR="004D67C8" w:rsidRPr="004D67C8" w:rsidRDefault="004D67C8" w:rsidP="004D67C8">
      <w:pPr>
        <w:jc w:val="center"/>
        <w:rPr>
          <w:sz w:val="28"/>
        </w:rPr>
      </w:pPr>
      <w:r w:rsidRPr="004D67C8">
        <w:rPr>
          <w:sz w:val="28"/>
        </w:rPr>
        <w:t xml:space="preserve">НАРОДНЫХ ДЕПУТАТОВ </w:t>
      </w:r>
    </w:p>
    <w:p w:rsidR="004D67C8" w:rsidRPr="004D67C8" w:rsidRDefault="004D67C8" w:rsidP="004D67C8">
      <w:pPr>
        <w:jc w:val="center"/>
        <w:rPr>
          <w:sz w:val="28"/>
        </w:rPr>
      </w:pPr>
      <w:r w:rsidRPr="004D67C8">
        <w:rPr>
          <w:sz w:val="28"/>
        </w:rPr>
        <w:t>АЛТАЙСКОГО КРАЯ</w:t>
      </w:r>
    </w:p>
    <w:p w:rsidR="004D67C8" w:rsidRPr="004D67C8" w:rsidRDefault="004D67C8" w:rsidP="004D67C8">
      <w:pPr>
        <w:jc w:val="center"/>
        <w:rPr>
          <w:sz w:val="28"/>
        </w:rPr>
      </w:pPr>
    </w:p>
    <w:p w:rsidR="004D67C8" w:rsidRPr="004D67C8" w:rsidRDefault="004D67C8" w:rsidP="004D67C8">
      <w:pPr>
        <w:jc w:val="center"/>
        <w:rPr>
          <w:sz w:val="28"/>
        </w:rPr>
      </w:pPr>
    </w:p>
    <w:p w:rsidR="004D67C8" w:rsidRPr="004D67C8" w:rsidRDefault="004D67C8" w:rsidP="004D67C8">
      <w:pPr>
        <w:jc w:val="center"/>
        <w:rPr>
          <w:sz w:val="28"/>
        </w:rPr>
      </w:pPr>
      <w:r w:rsidRPr="004D67C8">
        <w:rPr>
          <w:sz w:val="28"/>
        </w:rPr>
        <w:t>РЕШЕНИЕ</w:t>
      </w:r>
    </w:p>
    <w:p w:rsidR="004D67C8" w:rsidRPr="004D67C8" w:rsidRDefault="004D67C8" w:rsidP="004D67C8">
      <w:pPr>
        <w:jc w:val="center"/>
        <w:rPr>
          <w:sz w:val="28"/>
        </w:rPr>
      </w:pPr>
    </w:p>
    <w:p w:rsidR="004D67C8" w:rsidRPr="004D67C8" w:rsidRDefault="004D67C8" w:rsidP="004D67C8">
      <w:pPr>
        <w:jc w:val="center"/>
        <w:rPr>
          <w:sz w:val="28"/>
        </w:rPr>
      </w:pPr>
    </w:p>
    <w:p w:rsidR="004D67C8" w:rsidRPr="004D67C8" w:rsidRDefault="004D67C8" w:rsidP="004D67C8">
      <w:pPr>
        <w:rPr>
          <w:sz w:val="28"/>
        </w:rPr>
      </w:pPr>
      <w:r w:rsidRPr="004D67C8">
        <w:rPr>
          <w:sz w:val="28"/>
        </w:rPr>
        <w:t>25.06.2021</w:t>
      </w:r>
      <w:r w:rsidRPr="004D67C8">
        <w:rPr>
          <w:sz w:val="28"/>
        </w:rPr>
        <w:tab/>
      </w:r>
      <w:r w:rsidRPr="004D67C8">
        <w:rPr>
          <w:sz w:val="28"/>
        </w:rPr>
        <w:tab/>
        <w:t xml:space="preserve">                                                                                              № 42</w:t>
      </w:r>
    </w:p>
    <w:p w:rsidR="004D67C8" w:rsidRPr="004D67C8" w:rsidRDefault="004D67C8" w:rsidP="004D67C8">
      <w:pPr>
        <w:jc w:val="center"/>
        <w:rPr>
          <w:sz w:val="28"/>
        </w:rPr>
      </w:pPr>
      <w:r w:rsidRPr="004D67C8">
        <w:rPr>
          <w:sz w:val="28"/>
        </w:rPr>
        <w:t>с. Поспелиха</w:t>
      </w:r>
    </w:p>
    <w:p w:rsidR="004D67C8" w:rsidRPr="004D67C8" w:rsidRDefault="004D67C8" w:rsidP="004D67C8">
      <w:pPr>
        <w:rPr>
          <w:sz w:val="28"/>
        </w:rPr>
      </w:pPr>
    </w:p>
    <w:p w:rsidR="004D67C8" w:rsidRPr="004D67C8" w:rsidRDefault="004D67C8" w:rsidP="004D67C8">
      <w:pPr>
        <w:rPr>
          <w:sz w:val="28"/>
        </w:rPr>
      </w:pPr>
    </w:p>
    <w:p w:rsidR="004D67C8" w:rsidRPr="004D67C8" w:rsidRDefault="004D67C8" w:rsidP="004D67C8">
      <w:pPr>
        <w:ind w:right="4678"/>
        <w:jc w:val="both"/>
        <w:rPr>
          <w:sz w:val="28"/>
          <w:szCs w:val="28"/>
        </w:rPr>
      </w:pPr>
      <w:r w:rsidRPr="004D67C8">
        <w:rPr>
          <w:sz w:val="28"/>
          <w:szCs w:val="28"/>
        </w:rPr>
        <w:t>О внесении изменений в решение ра</w:t>
      </w:r>
      <w:r w:rsidRPr="004D67C8">
        <w:rPr>
          <w:sz w:val="28"/>
          <w:szCs w:val="28"/>
        </w:rPr>
        <w:t>й</w:t>
      </w:r>
      <w:r w:rsidRPr="004D67C8">
        <w:rPr>
          <w:sz w:val="28"/>
          <w:szCs w:val="28"/>
        </w:rPr>
        <w:t xml:space="preserve">онного Совета народных депутатов Алтайского края от 15.11.2017 №86 </w:t>
      </w:r>
    </w:p>
    <w:p w:rsidR="004D67C8" w:rsidRPr="004D67C8" w:rsidRDefault="004D67C8" w:rsidP="004D67C8">
      <w:pPr>
        <w:rPr>
          <w:sz w:val="28"/>
          <w:szCs w:val="28"/>
        </w:rPr>
      </w:pPr>
    </w:p>
    <w:p w:rsidR="004D67C8" w:rsidRPr="004D67C8" w:rsidRDefault="004D67C8" w:rsidP="004D67C8">
      <w:pPr>
        <w:rPr>
          <w:sz w:val="28"/>
          <w:szCs w:val="28"/>
        </w:rPr>
      </w:pPr>
    </w:p>
    <w:p w:rsidR="004D67C8" w:rsidRPr="004D67C8" w:rsidRDefault="004D67C8" w:rsidP="004D67C8">
      <w:pPr>
        <w:ind w:firstLine="568"/>
        <w:jc w:val="both"/>
        <w:rPr>
          <w:sz w:val="28"/>
          <w:szCs w:val="28"/>
        </w:rPr>
      </w:pPr>
      <w:r w:rsidRPr="004D67C8">
        <w:rPr>
          <w:sz w:val="28"/>
          <w:szCs w:val="28"/>
        </w:rPr>
        <w:t>В целях приведения нормативно-правовых актов в соответствие с де</w:t>
      </w:r>
      <w:r w:rsidRPr="004D67C8">
        <w:rPr>
          <w:sz w:val="28"/>
          <w:szCs w:val="28"/>
        </w:rPr>
        <w:t>й</w:t>
      </w:r>
      <w:r w:rsidRPr="004D67C8">
        <w:rPr>
          <w:sz w:val="28"/>
          <w:szCs w:val="28"/>
        </w:rPr>
        <w:t>ствующим законодательством Поспелихинский Совет народных депутатов Алтайского края РЕШИЛ:</w:t>
      </w:r>
    </w:p>
    <w:p w:rsidR="004D67C8" w:rsidRPr="004D67C8" w:rsidRDefault="004D67C8" w:rsidP="004D67C8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D67C8">
        <w:rPr>
          <w:sz w:val="28"/>
          <w:szCs w:val="28"/>
        </w:rPr>
        <w:t>1. В решение районного  Совета народных депутатов Алтайского края от 15.11.2017  №86 «О нормативах градостроительного проектирования мун</w:t>
      </w:r>
      <w:r w:rsidRPr="004D67C8">
        <w:rPr>
          <w:sz w:val="28"/>
          <w:szCs w:val="28"/>
        </w:rPr>
        <w:t>и</w:t>
      </w:r>
      <w:r w:rsidRPr="004D67C8">
        <w:rPr>
          <w:sz w:val="28"/>
          <w:szCs w:val="28"/>
        </w:rPr>
        <w:t>ципального образования 12 лет Октября сельсовет Поспелихинского района Алтайского края» внести следующие изменения:</w:t>
      </w:r>
    </w:p>
    <w:p w:rsidR="004D67C8" w:rsidRPr="004D67C8" w:rsidRDefault="004D67C8" w:rsidP="004D67C8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D67C8">
        <w:rPr>
          <w:sz w:val="28"/>
          <w:szCs w:val="28"/>
        </w:rPr>
        <w:t>1.1. Дополнить раздел 11 пунктом 11.11.1. следующего содержания:</w:t>
      </w:r>
    </w:p>
    <w:p w:rsidR="004D67C8" w:rsidRPr="004D67C8" w:rsidRDefault="004D67C8" w:rsidP="004D67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67C8">
        <w:rPr>
          <w:sz w:val="28"/>
          <w:szCs w:val="28"/>
        </w:rPr>
        <w:t>«11.11.1. Велосипедные дорожки и полосы для велосипедистов следует предусмотреть в соответствии с требованиями и рекомендациями, устано</w:t>
      </w:r>
      <w:r w:rsidRPr="004D67C8">
        <w:rPr>
          <w:sz w:val="28"/>
          <w:szCs w:val="28"/>
        </w:rPr>
        <w:t>в</w:t>
      </w:r>
      <w:r w:rsidRPr="004D67C8">
        <w:rPr>
          <w:sz w:val="28"/>
          <w:szCs w:val="28"/>
        </w:rPr>
        <w:t>ленными Методическими рекомендациями о применении нормативов о норм при определении потребности субъектов Российской Федерации в объектах физической культуры и спорта,  утвержденными приказом Министерства спорта Российской Федерации от 21.03.2018 №244, ГОСТ 33150-2014, СП 42.13330.2016».</w:t>
      </w:r>
    </w:p>
    <w:p w:rsidR="004D67C8" w:rsidRPr="004D67C8" w:rsidRDefault="004D67C8" w:rsidP="004D67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67C8">
        <w:rPr>
          <w:sz w:val="28"/>
          <w:szCs w:val="28"/>
        </w:rPr>
        <w:t>1.2. В приложении «А» к нормативам градостроительного проектир</w:t>
      </w:r>
      <w:r w:rsidRPr="004D67C8">
        <w:rPr>
          <w:sz w:val="28"/>
          <w:szCs w:val="28"/>
        </w:rPr>
        <w:t>о</w:t>
      </w:r>
      <w:r w:rsidRPr="004D67C8">
        <w:rPr>
          <w:sz w:val="28"/>
          <w:szCs w:val="28"/>
        </w:rPr>
        <w:t>вания муниципального образования 12 лет Октября сельсовет Поспелихи</w:t>
      </w:r>
      <w:r w:rsidRPr="004D67C8">
        <w:rPr>
          <w:sz w:val="28"/>
          <w:szCs w:val="28"/>
        </w:rPr>
        <w:t>н</w:t>
      </w:r>
      <w:r w:rsidRPr="004D67C8">
        <w:rPr>
          <w:sz w:val="28"/>
          <w:szCs w:val="28"/>
        </w:rPr>
        <w:t>ского района Алтайского края:</w:t>
      </w:r>
    </w:p>
    <w:p w:rsidR="004D67C8" w:rsidRPr="004D67C8" w:rsidRDefault="004D67C8" w:rsidP="004D67C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4D67C8">
        <w:rPr>
          <w:sz w:val="28"/>
          <w:szCs w:val="28"/>
        </w:rPr>
        <w:t>После абзаца седьмого дополнить абзацами следующего содержания</w:t>
      </w:r>
      <w:r w:rsidRPr="004D67C8">
        <w:rPr>
          <w:rFonts w:ascii="Arial" w:hAnsi="Arial" w:cs="Arial"/>
          <w:sz w:val="28"/>
          <w:szCs w:val="28"/>
        </w:rPr>
        <w:t>:</w:t>
      </w:r>
    </w:p>
    <w:p w:rsidR="004D67C8" w:rsidRPr="004D67C8" w:rsidRDefault="004D67C8" w:rsidP="004D67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67C8">
        <w:rPr>
          <w:sz w:val="28"/>
          <w:szCs w:val="28"/>
        </w:rPr>
        <w:t>«Велопарковка - место для длительной стоянки (более часа) или хран</w:t>
      </w:r>
      <w:r w:rsidRPr="004D67C8">
        <w:rPr>
          <w:sz w:val="28"/>
          <w:szCs w:val="28"/>
        </w:rPr>
        <w:t>е</w:t>
      </w:r>
      <w:r w:rsidRPr="004D67C8">
        <w:rPr>
          <w:sz w:val="28"/>
          <w:szCs w:val="28"/>
        </w:rPr>
        <w:t>ния велосипедов, оборудованное специальными конструкциями.</w:t>
      </w:r>
    </w:p>
    <w:p w:rsidR="004D67C8" w:rsidRPr="004D67C8" w:rsidRDefault="004D67C8" w:rsidP="004D67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67C8">
        <w:rPr>
          <w:sz w:val="28"/>
          <w:szCs w:val="28"/>
        </w:rPr>
        <w:t>Велопешеходная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4D67C8" w:rsidRPr="004D67C8" w:rsidRDefault="004D67C8" w:rsidP="004D67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67C8">
        <w:rPr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</w:t>
      </w:r>
      <w:r w:rsidRPr="004D67C8">
        <w:rPr>
          <w:sz w:val="28"/>
          <w:szCs w:val="28"/>
        </w:rPr>
        <w:t>у</w:t>
      </w:r>
      <w:r w:rsidRPr="004D67C8">
        <w:rPr>
          <w:sz w:val="28"/>
          <w:szCs w:val="28"/>
        </w:rPr>
        <w:t>ющими техническими средствами организации дорожного движения.</w:t>
      </w:r>
    </w:p>
    <w:p w:rsidR="004D67C8" w:rsidRPr="004D67C8" w:rsidRDefault="004D67C8" w:rsidP="004D67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67C8">
        <w:rPr>
          <w:sz w:val="28"/>
          <w:szCs w:val="28"/>
        </w:rPr>
        <w:t>Велосипедная стоянка – место для кратковременной стоянки (до одн</w:t>
      </w:r>
      <w:r w:rsidRPr="004D67C8">
        <w:rPr>
          <w:sz w:val="28"/>
          <w:szCs w:val="28"/>
        </w:rPr>
        <w:t>о</w:t>
      </w:r>
      <w:r w:rsidRPr="004D67C8">
        <w:rPr>
          <w:sz w:val="28"/>
          <w:szCs w:val="28"/>
        </w:rPr>
        <w:lastRenderedPageBreak/>
        <w:t>го часа) велосипедов, оборудованное стойками или другими специальными конструкциями для обеспечения сохранности велосипедов».</w:t>
      </w:r>
    </w:p>
    <w:p w:rsidR="004D67C8" w:rsidRPr="004D67C8" w:rsidRDefault="004D67C8" w:rsidP="004D67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67C8">
        <w:rPr>
          <w:sz w:val="28"/>
          <w:szCs w:val="28"/>
        </w:rPr>
        <w:t>2. Обнародовать настоящее решение в установленном порядке.</w:t>
      </w:r>
    </w:p>
    <w:p w:rsidR="004D67C8" w:rsidRPr="004D67C8" w:rsidRDefault="004D67C8" w:rsidP="004D67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67C8">
        <w:rPr>
          <w:sz w:val="28"/>
          <w:szCs w:val="28"/>
        </w:rPr>
        <w:t>3. Настоящее решение вступает в силу с момента подписания.</w:t>
      </w:r>
    </w:p>
    <w:p w:rsidR="004D67C8" w:rsidRPr="004D67C8" w:rsidRDefault="004D67C8" w:rsidP="004D67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67C8">
        <w:rPr>
          <w:sz w:val="28"/>
          <w:szCs w:val="28"/>
        </w:rPr>
        <w:t>4. Контроль за исполнением возложить на постоянную комиссию по законности, правопорядку и вопросам местного самоуправления (Ю.И. Бер</w:t>
      </w:r>
      <w:r w:rsidRPr="004D67C8">
        <w:rPr>
          <w:sz w:val="28"/>
          <w:szCs w:val="28"/>
        </w:rPr>
        <w:t>н</w:t>
      </w:r>
      <w:r w:rsidRPr="004D67C8">
        <w:rPr>
          <w:sz w:val="28"/>
          <w:szCs w:val="28"/>
        </w:rPr>
        <w:t>гардт).</w:t>
      </w:r>
    </w:p>
    <w:p w:rsidR="004D67C8" w:rsidRPr="004D67C8" w:rsidRDefault="004D67C8" w:rsidP="004D67C8">
      <w:pPr>
        <w:rPr>
          <w:sz w:val="28"/>
          <w:szCs w:val="28"/>
        </w:rPr>
      </w:pPr>
    </w:p>
    <w:p w:rsidR="004D67C8" w:rsidRPr="004D67C8" w:rsidRDefault="004D67C8" w:rsidP="004D67C8">
      <w:pPr>
        <w:rPr>
          <w:sz w:val="28"/>
          <w:szCs w:val="28"/>
        </w:rPr>
      </w:pPr>
    </w:p>
    <w:p w:rsidR="004D67C8" w:rsidRPr="004D67C8" w:rsidRDefault="004D67C8" w:rsidP="004D67C8">
      <w:pPr>
        <w:rPr>
          <w:sz w:val="28"/>
        </w:rPr>
      </w:pPr>
      <w:r w:rsidRPr="004D67C8">
        <w:rPr>
          <w:sz w:val="28"/>
        </w:rPr>
        <w:t>Председатель районного Совета</w:t>
      </w:r>
    </w:p>
    <w:p w:rsidR="004D67C8" w:rsidRPr="004D67C8" w:rsidRDefault="004D67C8" w:rsidP="004D67C8">
      <w:pPr>
        <w:rPr>
          <w:sz w:val="28"/>
        </w:rPr>
      </w:pPr>
      <w:r w:rsidRPr="004D67C8">
        <w:rPr>
          <w:sz w:val="28"/>
        </w:rPr>
        <w:t xml:space="preserve"> народных депутатов                                                                   Т.В. Шарафеева</w:t>
      </w:r>
    </w:p>
    <w:p w:rsidR="004D67C8" w:rsidRPr="004D67C8" w:rsidRDefault="004D67C8" w:rsidP="004D67C8">
      <w:pPr>
        <w:rPr>
          <w:sz w:val="28"/>
        </w:rPr>
      </w:pPr>
    </w:p>
    <w:p w:rsidR="004D67C8" w:rsidRPr="004D67C8" w:rsidRDefault="004D67C8" w:rsidP="004D67C8">
      <w:pPr>
        <w:rPr>
          <w:sz w:val="28"/>
        </w:rPr>
      </w:pPr>
    </w:p>
    <w:p w:rsidR="004D67C8" w:rsidRPr="004D67C8" w:rsidRDefault="004D67C8" w:rsidP="004D67C8">
      <w:pPr>
        <w:rPr>
          <w:sz w:val="28"/>
        </w:rPr>
      </w:pPr>
      <w:r w:rsidRPr="004D67C8">
        <w:rPr>
          <w:sz w:val="28"/>
        </w:rPr>
        <w:t>Глава района                                                                                   И.А.</w:t>
      </w:r>
      <w:r w:rsidR="005A0213">
        <w:rPr>
          <w:sz w:val="28"/>
        </w:rPr>
        <w:t xml:space="preserve"> </w:t>
      </w:r>
      <w:r w:rsidRPr="004D67C8">
        <w:rPr>
          <w:sz w:val="28"/>
        </w:rPr>
        <w:t>Башмаков</w:t>
      </w:r>
    </w:p>
    <w:p w:rsidR="004D67C8" w:rsidRPr="004D67C8" w:rsidRDefault="004D67C8" w:rsidP="004D67C8">
      <w:pPr>
        <w:rPr>
          <w:sz w:val="28"/>
          <w:szCs w:val="28"/>
        </w:rPr>
      </w:pPr>
    </w:p>
    <w:p w:rsidR="004D67C8" w:rsidRPr="004D67C8" w:rsidRDefault="004D67C8" w:rsidP="004D67C8">
      <w:pPr>
        <w:rPr>
          <w:sz w:val="28"/>
          <w:szCs w:val="28"/>
        </w:rPr>
      </w:pPr>
    </w:p>
    <w:p w:rsidR="004D67C8" w:rsidRPr="004D67C8" w:rsidRDefault="004D67C8" w:rsidP="004D67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786" w:rsidRPr="00D94786" w:rsidRDefault="004D67C8" w:rsidP="00D94786">
      <w:pPr>
        <w:jc w:val="center"/>
        <w:rPr>
          <w:sz w:val="28"/>
        </w:rPr>
      </w:pPr>
      <w:r>
        <w:rPr>
          <w:rFonts w:eastAsia="Calibri"/>
          <w:sz w:val="28"/>
          <w:szCs w:val="28"/>
        </w:rPr>
        <w:br w:type="page"/>
      </w:r>
      <w:r w:rsidR="00D94786" w:rsidRPr="00D94786">
        <w:rPr>
          <w:sz w:val="28"/>
        </w:rPr>
        <w:lastRenderedPageBreak/>
        <w:t xml:space="preserve">ПОСПЕЛИХИНСКИЙ РАЙОННЫЙ СОВЕТ </w:t>
      </w:r>
    </w:p>
    <w:p w:rsidR="00D94786" w:rsidRPr="00D94786" w:rsidRDefault="00D94786" w:rsidP="00D94786">
      <w:pPr>
        <w:jc w:val="center"/>
        <w:rPr>
          <w:sz w:val="28"/>
        </w:rPr>
      </w:pPr>
      <w:r w:rsidRPr="00D94786">
        <w:rPr>
          <w:sz w:val="28"/>
        </w:rPr>
        <w:t xml:space="preserve">НАРОДНЫХ ДЕПУТАТОВ </w:t>
      </w:r>
    </w:p>
    <w:p w:rsidR="00D94786" w:rsidRPr="00D94786" w:rsidRDefault="00D94786" w:rsidP="00D94786">
      <w:pPr>
        <w:jc w:val="center"/>
        <w:rPr>
          <w:sz w:val="28"/>
        </w:rPr>
      </w:pPr>
      <w:r w:rsidRPr="00D94786">
        <w:rPr>
          <w:sz w:val="28"/>
        </w:rPr>
        <w:t>АЛТАЙСКОГО КРАЯ</w:t>
      </w:r>
    </w:p>
    <w:p w:rsidR="00D94786" w:rsidRPr="00D94786" w:rsidRDefault="00D94786" w:rsidP="00D94786">
      <w:pPr>
        <w:jc w:val="center"/>
        <w:rPr>
          <w:sz w:val="28"/>
        </w:rPr>
      </w:pPr>
    </w:p>
    <w:p w:rsidR="00D94786" w:rsidRPr="00D94786" w:rsidRDefault="00D94786" w:rsidP="00D94786">
      <w:pPr>
        <w:jc w:val="center"/>
        <w:rPr>
          <w:sz w:val="28"/>
        </w:rPr>
      </w:pPr>
    </w:p>
    <w:p w:rsidR="00D94786" w:rsidRPr="00D94786" w:rsidRDefault="00D94786" w:rsidP="00D94786">
      <w:pPr>
        <w:jc w:val="center"/>
        <w:rPr>
          <w:sz w:val="28"/>
        </w:rPr>
      </w:pPr>
      <w:r w:rsidRPr="00D94786">
        <w:rPr>
          <w:sz w:val="28"/>
        </w:rPr>
        <w:t>РЕШЕНИЕ</w:t>
      </w:r>
    </w:p>
    <w:p w:rsidR="00D94786" w:rsidRPr="00D94786" w:rsidRDefault="00D94786" w:rsidP="00D94786">
      <w:pPr>
        <w:jc w:val="center"/>
        <w:rPr>
          <w:sz w:val="28"/>
        </w:rPr>
      </w:pPr>
    </w:p>
    <w:p w:rsidR="00D94786" w:rsidRPr="00D94786" w:rsidRDefault="00D94786" w:rsidP="00D94786">
      <w:pPr>
        <w:jc w:val="center"/>
        <w:rPr>
          <w:sz w:val="28"/>
        </w:rPr>
      </w:pPr>
    </w:p>
    <w:p w:rsidR="00D94786" w:rsidRPr="00D94786" w:rsidRDefault="00D94786" w:rsidP="00D94786">
      <w:pPr>
        <w:rPr>
          <w:sz w:val="28"/>
        </w:rPr>
      </w:pPr>
      <w:r w:rsidRPr="00D94786">
        <w:rPr>
          <w:sz w:val="28"/>
        </w:rPr>
        <w:t>25.06.2021                                                                                                          № 43</w:t>
      </w:r>
    </w:p>
    <w:p w:rsidR="00D94786" w:rsidRPr="00D94786" w:rsidRDefault="00D94786" w:rsidP="00D94786">
      <w:pPr>
        <w:jc w:val="center"/>
        <w:rPr>
          <w:sz w:val="28"/>
        </w:rPr>
      </w:pPr>
      <w:r w:rsidRPr="00D94786">
        <w:rPr>
          <w:sz w:val="28"/>
        </w:rPr>
        <w:t>с. Поспелиха</w:t>
      </w:r>
    </w:p>
    <w:p w:rsidR="00D94786" w:rsidRPr="00D94786" w:rsidRDefault="00D94786" w:rsidP="00D94786">
      <w:pPr>
        <w:rPr>
          <w:sz w:val="28"/>
        </w:rPr>
      </w:pPr>
    </w:p>
    <w:p w:rsidR="00D94786" w:rsidRPr="00D94786" w:rsidRDefault="00D94786" w:rsidP="00D94786">
      <w:pPr>
        <w:rPr>
          <w:sz w:val="28"/>
        </w:rPr>
      </w:pPr>
    </w:p>
    <w:p w:rsidR="00D94786" w:rsidRPr="00D94786" w:rsidRDefault="00D94786" w:rsidP="00D94786">
      <w:pPr>
        <w:ind w:right="4678"/>
        <w:jc w:val="both"/>
        <w:rPr>
          <w:sz w:val="28"/>
          <w:szCs w:val="28"/>
        </w:rPr>
      </w:pPr>
      <w:r w:rsidRPr="00D94786">
        <w:rPr>
          <w:sz w:val="28"/>
          <w:szCs w:val="28"/>
        </w:rPr>
        <w:t>О внесении изменений в решение ра</w:t>
      </w:r>
      <w:r w:rsidRPr="00D94786">
        <w:rPr>
          <w:sz w:val="28"/>
          <w:szCs w:val="28"/>
        </w:rPr>
        <w:t>й</w:t>
      </w:r>
      <w:r w:rsidRPr="00D94786">
        <w:rPr>
          <w:sz w:val="28"/>
          <w:szCs w:val="28"/>
        </w:rPr>
        <w:t xml:space="preserve">онного Совета народных депутатов Алтайского края от 15.11.2017 №83 </w:t>
      </w:r>
    </w:p>
    <w:p w:rsidR="00D94786" w:rsidRPr="00D94786" w:rsidRDefault="00D94786" w:rsidP="00D94786">
      <w:pPr>
        <w:rPr>
          <w:sz w:val="28"/>
          <w:szCs w:val="28"/>
        </w:rPr>
      </w:pPr>
    </w:p>
    <w:p w:rsidR="00D94786" w:rsidRPr="00D94786" w:rsidRDefault="00D94786" w:rsidP="00D94786">
      <w:pPr>
        <w:rPr>
          <w:sz w:val="28"/>
          <w:szCs w:val="28"/>
        </w:rPr>
      </w:pPr>
    </w:p>
    <w:p w:rsidR="00D94786" w:rsidRPr="00D94786" w:rsidRDefault="00D94786" w:rsidP="00D94786">
      <w:pPr>
        <w:ind w:firstLine="568"/>
        <w:jc w:val="both"/>
        <w:rPr>
          <w:sz w:val="28"/>
          <w:szCs w:val="28"/>
        </w:rPr>
      </w:pPr>
      <w:r w:rsidRPr="00D94786">
        <w:rPr>
          <w:sz w:val="28"/>
          <w:szCs w:val="28"/>
        </w:rPr>
        <w:t>В целях приведения нормативно-правовых актов в соответствие с де</w:t>
      </w:r>
      <w:r w:rsidRPr="00D94786">
        <w:rPr>
          <w:sz w:val="28"/>
          <w:szCs w:val="28"/>
        </w:rPr>
        <w:t>й</w:t>
      </w:r>
      <w:r w:rsidRPr="00D94786">
        <w:rPr>
          <w:sz w:val="28"/>
          <w:szCs w:val="28"/>
        </w:rPr>
        <w:t>ствующим законодательством Поспелихинский Совет народных депутатов Алтайского края РЕШИЛ:</w:t>
      </w:r>
    </w:p>
    <w:p w:rsidR="00D94786" w:rsidRPr="00D94786" w:rsidRDefault="00D94786" w:rsidP="00D94786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94786">
        <w:rPr>
          <w:sz w:val="28"/>
          <w:szCs w:val="28"/>
        </w:rPr>
        <w:t>1. В решение районного Совета народных депутатов Алтайского края от 15.11.2017  №83 «О нормативах градостроительного проектирования мун</w:t>
      </w:r>
      <w:r w:rsidRPr="00D94786">
        <w:rPr>
          <w:sz w:val="28"/>
          <w:szCs w:val="28"/>
        </w:rPr>
        <w:t>и</w:t>
      </w:r>
      <w:r w:rsidRPr="00D94786">
        <w:rPr>
          <w:sz w:val="28"/>
          <w:szCs w:val="28"/>
        </w:rPr>
        <w:t>ципального образования Борковский сельсовет Поспелихинского района А</w:t>
      </w:r>
      <w:r w:rsidRPr="00D94786">
        <w:rPr>
          <w:sz w:val="28"/>
          <w:szCs w:val="28"/>
        </w:rPr>
        <w:t>л</w:t>
      </w:r>
      <w:r w:rsidRPr="00D94786">
        <w:rPr>
          <w:sz w:val="28"/>
          <w:szCs w:val="28"/>
        </w:rPr>
        <w:t>тайского края» внести следующие изменения:</w:t>
      </w:r>
    </w:p>
    <w:p w:rsidR="00D94786" w:rsidRPr="00D94786" w:rsidRDefault="00D94786" w:rsidP="00D94786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94786">
        <w:rPr>
          <w:sz w:val="28"/>
          <w:szCs w:val="28"/>
        </w:rPr>
        <w:t>1.1. Дополнить раздел 11 пунктом 11.11.1. следующего содержания:</w:t>
      </w:r>
    </w:p>
    <w:p w:rsidR="00D94786" w:rsidRPr="00D94786" w:rsidRDefault="00D94786" w:rsidP="00D947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4786">
        <w:rPr>
          <w:sz w:val="28"/>
          <w:szCs w:val="28"/>
        </w:rPr>
        <w:t>«11.11.1. Велосипедные дорожки и полосы для велосипедистов следует предусмотреть в соответствии с требованиями и рекомендациями, устано</w:t>
      </w:r>
      <w:r w:rsidRPr="00D94786">
        <w:rPr>
          <w:sz w:val="28"/>
          <w:szCs w:val="28"/>
        </w:rPr>
        <w:t>в</w:t>
      </w:r>
      <w:r w:rsidRPr="00D94786">
        <w:rPr>
          <w:sz w:val="28"/>
          <w:szCs w:val="28"/>
        </w:rPr>
        <w:t>ленными Методическими рекомендациями о применении нормативов о норм при определении потребности субъектов Российской Федерации в объектах физической культуры и спорта,  утвержденными приказом Министерства спорта Российской Федерации от 21.03.2018 №244, ГОСТ 33150-2014, СП 42.13330.2016».</w:t>
      </w:r>
    </w:p>
    <w:p w:rsidR="00D94786" w:rsidRPr="00D94786" w:rsidRDefault="00D94786" w:rsidP="00D947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4786">
        <w:rPr>
          <w:sz w:val="28"/>
          <w:szCs w:val="28"/>
        </w:rPr>
        <w:t>1.2. В приложении «А» к нормативам градостроительного проектир</w:t>
      </w:r>
      <w:r w:rsidRPr="00D94786">
        <w:rPr>
          <w:sz w:val="28"/>
          <w:szCs w:val="28"/>
        </w:rPr>
        <w:t>о</w:t>
      </w:r>
      <w:r w:rsidRPr="00D94786">
        <w:rPr>
          <w:sz w:val="28"/>
          <w:szCs w:val="28"/>
        </w:rPr>
        <w:t>вания муниципального образования Борковский сельсовет Поспелихинского района Алтайского края:</w:t>
      </w:r>
    </w:p>
    <w:p w:rsidR="00D94786" w:rsidRPr="00D94786" w:rsidRDefault="00D94786" w:rsidP="00D9478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D94786">
        <w:rPr>
          <w:sz w:val="28"/>
          <w:szCs w:val="28"/>
        </w:rPr>
        <w:t>После абзаца седьмого дополнить абзацами следующего содержания</w:t>
      </w:r>
      <w:r w:rsidRPr="00D94786">
        <w:rPr>
          <w:rFonts w:ascii="Arial" w:hAnsi="Arial" w:cs="Arial"/>
          <w:sz w:val="28"/>
          <w:szCs w:val="28"/>
        </w:rPr>
        <w:t>:</w:t>
      </w:r>
    </w:p>
    <w:p w:rsidR="00D94786" w:rsidRPr="00D94786" w:rsidRDefault="00D94786" w:rsidP="00D947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4786">
        <w:rPr>
          <w:sz w:val="28"/>
          <w:szCs w:val="28"/>
        </w:rPr>
        <w:t>«Велопарковка - место для длительной стоянки (более часа) или хран</w:t>
      </w:r>
      <w:r w:rsidRPr="00D94786">
        <w:rPr>
          <w:sz w:val="28"/>
          <w:szCs w:val="28"/>
        </w:rPr>
        <w:t>е</w:t>
      </w:r>
      <w:r w:rsidRPr="00D94786">
        <w:rPr>
          <w:sz w:val="28"/>
          <w:szCs w:val="28"/>
        </w:rPr>
        <w:t>ния велосипедов, оборудованное специальными конструкциями.</w:t>
      </w:r>
    </w:p>
    <w:p w:rsidR="00D94786" w:rsidRPr="00D94786" w:rsidRDefault="00D94786" w:rsidP="00D947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4786">
        <w:rPr>
          <w:sz w:val="28"/>
          <w:szCs w:val="28"/>
        </w:rPr>
        <w:t>Велопешеходная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D94786" w:rsidRPr="00D94786" w:rsidRDefault="00D94786" w:rsidP="00D947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4786">
        <w:rPr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</w:t>
      </w:r>
      <w:r w:rsidRPr="00D94786">
        <w:rPr>
          <w:sz w:val="28"/>
          <w:szCs w:val="28"/>
        </w:rPr>
        <w:t>у</w:t>
      </w:r>
      <w:r w:rsidRPr="00D94786">
        <w:rPr>
          <w:sz w:val="28"/>
          <w:szCs w:val="28"/>
        </w:rPr>
        <w:t>ющими техническими средствами организации дорожного движения.</w:t>
      </w:r>
    </w:p>
    <w:p w:rsidR="00D94786" w:rsidRPr="00D94786" w:rsidRDefault="00D94786" w:rsidP="00D947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4786">
        <w:rPr>
          <w:sz w:val="28"/>
          <w:szCs w:val="28"/>
        </w:rPr>
        <w:t>Велосипедная стоянка – место для кратковременной стоянки (до одн</w:t>
      </w:r>
      <w:r w:rsidRPr="00D94786">
        <w:rPr>
          <w:sz w:val="28"/>
          <w:szCs w:val="28"/>
        </w:rPr>
        <w:t>о</w:t>
      </w:r>
      <w:r w:rsidRPr="00D94786">
        <w:rPr>
          <w:sz w:val="28"/>
          <w:szCs w:val="28"/>
        </w:rPr>
        <w:lastRenderedPageBreak/>
        <w:t>го часа) велосипедов, оборудованное стойками или другими специальными конструкциями для обеспечения сохранности велосипедов».</w:t>
      </w:r>
    </w:p>
    <w:p w:rsidR="00D94786" w:rsidRPr="00D94786" w:rsidRDefault="00D94786" w:rsidP="00D947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4786">
        <w:rPr>
          <w:sz w:val="28"/>
          <w:szCs w:val="28"/>
        </w:rPr>
        <w:t>2. Обнародовать настоящее решение в установленном порядке.</w:t>
      </w:r>
    </w:p>
    <w:p w:rsidR="00D94786" w:rsidRPr="00D94786" w:rsidRDefault="00D94786" w:rsidP="00D947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4786">
        <w:rPr>
          <w:sz w:val="28"/>
          <w:szCs w:val="28"/>
        </w:rPr>
        <w:t>3. Настоящее решение вступает в силу с момента подписания.</w:t>
      </w:r>
    </w:p>
    <w:p w:rsidR="00D94786" w:rsidRPr="00D94786" w:rsidRDefault="00D94786" w:rsidP="00D947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4786">
        <w:rPr>
          <w:sz w:val="28"/>
          <w:szCs w:val="28"/>
        </w:rPr>
        <w:t>4. Контроль за исполнением возложить на постоянную комиссию по законности, правопорядку и вопросам местного самоуправления.</w:t>
      </w:r>
    </w:p>
    <w:p w:rsidR="00D94786" w:rsidRPr="00D94786" w:rsidRDefault="00D94786" w:rsidP="00D94786">
      <w:pPr>
        <w:rPr>
          <w:sz w:val="28"/>
          <w:szCs w:val="28"/>
        </w:rPr>
      </w:pPr>
    </w:p>
    <w:p w:rsidR="00D94786" w:rsidRPr="00D94786" w:rsidRDefault="00D94786" w:rsidP="00D94786">
      <w:pPr>
        <w:rPr>
          <w:sz w:val="28"/>
          <w:szCs w:val="28"/>
        </w:rPr>
      </w:pPr>
    </w:p>
    <w:p w:rsidR="00D94786" w:rsidRPr="00D94786" w:rsidRDefault="00D94786" w:rsidP="00D94786">
      <w:pPr>
        <w:rPr>
          <w:sz w:val="28"/>
        </w:rPr>
      </w:pPr>
      <w:r w:rsidRPr="00D94786">
        <w:rPr>
          <w:sz w:val="28"/>
        </w:rPr>
        <w:t xml:space="preserve">Председатель районного Совета </w:t>
      </w:r>
    </w:p>
    <w:p w:rsidR="00D94786" w:rsidRPr="00D94786" w:rsidRDefault="00D94786" w:rsidP="00D94786">
      <w:pPr>
        <w:rPr>
          <w:sz w:val="28"/>
        </w:rPr>
      </w:pPr>
      <w:r w:rsidRPr="00D94786">
        <w:rPr>
          <w:sz w:val="28"/>
        </w:rPr>
        <w:t>народных депутатов                                                                      Т.В. Шарафеева</w:t>
      </w:r>
    </w:p>
    <w:p w:rsidR="00D94786" w:rsidRPr="00D94786" w:rsidRDefault="00D94786" w:rsidP="00D94786">
      <w:pPr>
        <w:rPr>
          <w:sz w:val="28"/>
        </w:rPr>
      </w:pPr>
    </w:p>
    <w:p w:rsidR="00D94786" w:rsidRPr="00D94786" w:rsidRDefault="00D94786" w:rsidP="00D94786">
      <w:pPr>
        <w:rPr>
          <w:sz w:val="28"/>
        </w:rPr>
      </w:pPr>
    </w:p>
    <w:p w:rsidR="00D94786" w:rsidRPr="00D94786" w:rsidRDefault="00D94786" w:rsidP="00D94786">
      <w:pPr>
        <w:rPr>
          <w:sz w:val="28"/>
        </w:rPr>
      </w:pPr>
      <w:r w:rsidRPr="00D94786">
        <w:rPr>
          <w:sz w:val="28"/>
        </w:rPr>
        <w:t>Глава района                                                                                      И.А.Башмаков</w:t>
      </w:r>
    </w:p>
    <w:p w:rsidR="00D94786" w:rsidRPr="00D94786" w:rsidRDefault="00D94786" w:rsidP="00D94786">
      <w:pPr>
        <w:rPr>
          <w:sz w:val="28"/>
          <w:szCs w:val="28"/>
        </w:rPr>
      </w:pPr>
    </w:p>
    <w:p w:rsidR="00D94786" w:rsidRDefault="00D94786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5A0213" w:rsidRDefault="005A0213">
      <w:pPr>
        <w:spacing w:after="200" w:line="276" w:lineRule="auto"/>
        <w:rPr>
          <w:rFonts w:eastAsia="Calibri"/>
          <w:sz w:val="28"/>
          <w:szCs w:val="28"/>
        </w:rPr>
      </w:pPr>
    </w:p>
    <w:p w:rsidR="005A0213" w:rsidRPr="005A0213" w:rsidRDefault="005A0213" w:rsidP="005A0213">
      <w:pPr>
        <w:jc w:val="center"/>
        <w:rPr>
          <w:sz w:val="28"/>
        </w:rPr>
      </w:pPr>
      <w:r w:rsidRPr="005A0213">
        <w:rPr>
          <w:sz w:val="28"/>
        </w:rPr>
        <w:t xml:space="preserve">ПОСПЕЛИХИНСКИЙ РАЙОННЫЙ СОВЕТ </w:t>
      </w:r>
    </w:p>
    <w:p w:rsidR="005A0213" w:rsidRPr="005A0213" w:rsidRDefault="005A0213" w:rsidP="005A0213">
      <w:pPr>
        <w:jc w:val="center"/>
        <w:rPr>
          <w:sz w:val="28"/>
        </w:rPr>
      </w:pPr>
      <w:r w:rsidRPr="005A0213">
        <w:rPr>
          <w:sz w:val="28"/>
        </w:rPr>
        <w:t xml:space="preserve">НАРОДНЫХ ДЕПУТАТОВ </w:t>
      </w:r>
    </w:p>
    <w:p w:rsidR="005A0213" w:rsidRPr="005A0213" w:rsidRDefault="005A0213" w:rsidP="005A0213">
      <w:pPr>
        <w:jc w:val="center"/>
        <w:rPr>
          <w:sz w:val="28"/>
        </w:rPr>
      </w:pPr>
      <w:r w:rsidRPr="005A0213">
        <w:rPr>
          <w:sz w:val="28"/>
        </w:rPr>
        <w:t>АЛТАЙСКОГО КРАЯ</w:t>
      </w:r>
    </w:p>
    <w:p w:rsidR="005A0213" w:rsidRPr="005A0213" w:rsidRDefault="005A0213" w:rsidP="005A0213">
      <w:pPr>
        <w:jc w:val="center"/>
        <w:rPr>
          <w:sz w:val="28"/>
        </w:rPr>
      </w:pPr>
    </w:p>
    <w:p w:rsidR="005A0213" w:rsidRPr="005A0213" w:rsidRDefault="005A0213" w:rsidP="005A0213">
      <w:pPr>
        <w:jc w:val="center"/>
        <w:rPr>
          <w:sz w:val="28"/>
        </w:rPr>
      </w:pPr>
    </w:p>
    <w:p w:rsidR="005A0213" w:rsidRPr="005A0213" w:rsidRDefault="005A0213" w:rsidP="005A0213">
      <w:pPr>
        <w:jc w:val="center"/>
        <w:rPr>
          <w:sz w:val="28"/>
        </w:rPr>
      </w:pPr>
      <w:r w:rsidRPr="005A0213">
        <w:rPr>
          <w:sz w:val="28"/>
        </w:rPr>
        <w:t>РЕШЕНИЕ</w:t>
      </w:r>
    </w:p>
    <w:p w:rsidR="005A0213" w:rsidRPr="005A0213" w:rsidRDefault="005A0213" w:rsidP="005A0213">
      <w:pPr>
        <w:jc w:val="center"/>
        <w:rPr>
          <w:sz w:val="28"/>
        </w:rPr>
      </w:pPr>
    </w:p>
    <w:p w:rsidR="005A0213" w:rsidRPr="005A0213" w:rsidRDefault="005A0213" w:rsidP="005A0213">
      <w:pPr>
        <w:jc w:val="center"/>
        <w:rPr>
          <w:sz w:val="28"/>
        </w:rPr>
      </w:pPr>
    </w:p>
    <w:p w:rsidR="005A0213" w:rsidRPr="005A0213" w:rsidRDefault="005A0213" w:rsidP="005A0213">
      <w:pPr>
        <w:rPr>
          <w:sz w:val="28"/>
        </w:rPr>
      </w:pPr>
      <w:r w:rsidRPr="005A0213">
        <w:rPr>
          <w:sz w:val="28"/>
        </w:rPr>
        <w:t>25.06.2021                                                                                                          № 44</w:t>
      </w:r>
    </w:p>
    <w:p w:rsidR="005A0213" w:rsidRPr="005A0213" w:rsidRDefault="005A0213" w:rsidP="005A0213">
      <w:pPr>
        <w:jc w:val="center"/>
        <w:rPr>
          <w:sz w:val="28"/>
        </w:rPr>
      </w:pPr>
      <w:r w:rsidRPr="005A0213">
        <w:rPr>
          <w:sz w:val="28"/>
        </w:rPr>
        <w:t>с. Поспелиха</w:t>
      </w:r>
    </w:p>
    <w:p w:rsidR="005A0213" w:rsidRPr="005A0213" w:rsidRDefault="005A0213" w:rsidP="005A0213">
      <w:pPr>
        <w:rPr>
          <w:sz w:val="28"/>
        </w:rPr>
      </w:pPr>
    </w:p>
    <w:p w:rsidR="005A0213" w:rsidRPr="005A0213" w:rsidRDefault="005A0213" w:rsidP="005A0213">
      <w:pPr>
        <w:rPr>
          <w:sz w:val="28"/>
        </w:rPr>
      </w:pPr>
    </w:p>
    <w:p w:rsidR="005A0213" w:rsidRPr="005A0213" w:rsidRDefault="005A0213" w:rsidP="005A0213">
      <w:pPr>
        <w:ind w:right="4678"/>
        <w:jc w:val="both"/>
        <w:rPr>
          <w:sz w:val="28"/>
          <w:szCs w:val="28"/>
        </w:rPr>
      </w:pPr>
      <w:r w:rsidRPr="005A0213">
        <w:rPr>
          <w:sz w:val="28"/>
          <w:szCs w:val="28"/>
        </w:rPr>
        <w:t>О внесении изменений в решение ра</w:t>
      </w:r>
      <w:r w:rsidRPr="005A0213">
        <w:rPr>
          <w:sz w:val="28"/>
          <w:szCs w:val="28"/>
        </w:rPr>
        <w:t>й</w:t>
      </w:r>
      <w:r w:rsidRPr="005A0213">
        <w:rPr>
          <w:sz w:val="28"/>
          <w:szCs w:val="28"/>
        </w:rPr>
        <w:t xml:space="preserve">онного Совета народных депутатов Алтайского края от 15.11.2017 №85 </w:t>
      </w:r>
    </w:p>
    <w:p w:rsidR="005A0213" w:rsidRPr="005A0213" w:rsidRDefault="005A0213" w:rsidP="005A0213">
      <w:pPr>
        <w:rPr>
          <w:sz w:val="28"/>
          <w:szCs w:val="28"/>
        </w:rPr>
      </w:pPr>
    </w:p>
    <w:p w:rsidR="005A0213" w:rsidRPr="005A0213" w:rsidRDefault="005A0213" w:rsidP="005A0213">
      <w:pPr>
        <w:rPr>
          <w:sz w:val="28"/>
          <w:szCs w:val="28"/>
        </w:rPr>
      </w:pPr>
    </w:p>
    <w:p w:rsidR="005A0213" w:rsidRPr="005A0213" w:rsidRDefault="005A0213" w:rsidP="005A0213">
      <w:pPr>
        <w:ind w:firstLine="568"/>
        <w:jc w:val="both"/>
        <w:rPr>
          <w:sz w:val="28"/>
          <w:szCs w:val="28"/>
        </w:rPr>
      </w:pPr>
      <w:r w:rsidRPr="005A0213">
        <w:rPr>
          <w:sz w:val="28"/>
          <w:szCs w:val="28"/>
        </w:rPr>
        <w:t>В целях приведения нормативно-правовых актов в соответствие с де</w:t>
      </w:r>
      <w:r w:rsidRPr="005A0213">
        <w:rPr>
          <w:sz w:val="28"/>
          <w:szCs w:val="28"/>
        </w:rPr>
        <w:t>й</w:t>
      </w:r>
      <w:r w:rsidRPr="005A0213">
        <w:rPr>
          <w:sz w:val="28"/>
          <w:szCs w:val="28"/>
        </w:rPr>
        <w:t>ствующим законодательством Поспелихинский Совет народных депутатов Алтайского края РЕШИЛ:</w:t>
      </w:r>
    </w:p>
    <w:p w:rsidR="005A0213" w:rsidRPr="005A0213" w:rsidRDefault="005A0213" w:rsidP="005A021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5A0213">
        <w:rPr>
          <w:sz w:val="28"/>
          <w:szCs w:val="28"/>
        </w:rPr>
        <w:t>1. В решение районного Совета народных депутатов Алтайского края от 15.11.2017 №85 «О нормативах градостроительного проектирования мун</w:t>
      </w:r>
      <w:r w:rsidRPr="005A0213">
        <w:rPr>
          <w:sz w:val="28"/>
          <w:szCs w:val="28"/>
        </w:rPr>
        <w:t>и</w:t>
      </w:r>
      <w:r w:rsidRPr="005A0213">
        <w:rPr>
          <w:sz w:val="28"/>
          <w:szCs w:val="28"/>
        </w:rPr>
        <w:t>ципального образования Калмыцко-Мысовской сельсовет Поспелихинского района Алтайского края» внести следующие изменения:</w:t>
      </w:r>
    </w:p>
    <w:p w:rsidR="005A0213" w:rsidRPr="005A0213" w:rsidRDefault="005A0213" w:rsidP="005A021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5A0213">
        <w:rPr>
          <w:sz w:val="28"/>
          <w:szCs w:val="28"/>
        </w:rPr>
        <w:t>1.1. Дополнить раздел 11 пунктом 11.11.1. следующего содержания:</w:t>
      </w:r>
    </w:p>
    <w:p w:rsidR="005A0213" w:rsidRPr="005A0213" w:rsidRDefault="005A0213" w:rsidP="005A0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213">
        <w:rPr>
          <w:sz w:val="28"/>
          <w:szCs w:val="28"/>
        </w:rPr>
        <w:t>«11.11.1. Велосипедные дорожки и полосы для велосипедистов следует предусмотреть в соответствии с требованиями и рекомендациями, устано</w:t>
      </w:r>
      <w:r w:rsidRPr="005A0213">
        <w:rPr>
          <w:sz w:val="28"/>
          <w:szCs w:val="28"/>
        </w:rPr>
        <w:t>в</w:t>
      </w:r>
      <w:r w:rsidRPr="005A0213">
        <w:rPr>
          <w:sz w:val="28"/>
          <w:szCs w:val="28"/>
        </w:rPr>
        <w:t>ленными Методическими рекомендациями о применении нормативов о норм при определении потребности субъектов Российской Федерации в объектах физической культуры и спорта,  утвержденными приказом Министерства спорта Российской Федерации от 21.03.2018 №244, ГОСТ 33150-2014, СП 42.13330.2016».</w:t>
      </w:r>
    </w:p>
    <w:p w:rsidR="005A0213" w:rsidRPr="005A0213" w:rsidRDefault="005A0213" w:rsidP="005A02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0213">
        <w:rPr>
          <w:sz w:val="28"/>
          <w:szCs w:val="28"/>
        </w:rPr>
        <w:t>1.2. В приложении «А» к нормативам градостроительного проектир</w:t>
      </w:r>
      <w:r w:rsidRPr="005A0213">
        <w:rPr>
          <w:sz w:val="28"/>
          <w:szCs w:val="28"/>
        </w:rPr>
        <w:t>о</w:t>
      </w:r>
      <w:r w:rsidRPr="005A0213">
        <w:rPr>
          <w:sz w:val="28"/>
          <w:szCs w:val="28"/>
        </w:rPr>
        <w:t>вания муниципального образования Калмыцко-Мысовского сельсовет П</w:t>
      </w:r>
      <w:r w:rsidRPr="005A0213">
        <w:rPr>
          <w:sz w:val="28"/>
          <w:szCs w:val="28"/>
        </w:rPr>
        <w:t>о</w:t>
      </w:r>
      <w:r w:rsidRPr="005A0213">
        <w:rPr>
          <w:sz w:val="28"/>
          <w:szCs w:val="28"/>
        </w:rPr>
        <w:t>спелихинского района Алтайского края:</w:t>
      </w:r>
    </w:p>
    <w:p w:rsidR="005A0213" w:rsidRPr="005A0213" w:rsidRDefault="005A0213" w:rsidP="005A021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5A0213">
        <w:rPr>
          <w:sz w:val="28"/>
          <w:szCs w:val="28"/>
        </w:rPr>
        <w:t>После абзаца седьмого дополнить абзацами следующего содержания</w:t>
      </w:r>
      <w:r w:rsidRPr="005A0213">
        <w:rPr>
          <w:rFonts w:ascii="Arial" w:hAnsi="Arial" w:cs="Arial"/>
          <w:sz w:val="28"/>
          <w:szCs w:val="28"/>
        </w:rPr>
        <w:t>:</w:t>
      </w:r>
    </w:p>
    <w:p w:rsidR="005A0213" w:rsidRPr="005A0213" w:rsidRDefault="005A0213" w:rsidP="005A02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0213">
        <w:rPr>
          <w:sz w:val="28"/>
          <w:szCs w:val="28"/>
        </w:rPr>
        <w:t>«Велопарковка - место для длительной стоянки (более часа) или хран</w:t>
      </w:r>
      <w:r w:rsidRPr="005A0213">
        <w:rPr>
          <w:sz w:val="28"/>
          <w:szCs w:val="28"/>
        </w:rPr>
        <w:t>е</w:t>
      </w:r>
      <w:r w:rsidRPr="005A0213">
        <w:rPr>
          <w:sz w:val="28"/>
          <w:szCs w:val="28"/>
        </w:rPr>
        <w:t>ния велосипедов, оборудованное специальными конструкциями.</w:t>
      </w:r>
    </w:p>
    <w:p w:rsidR="005A0213" w:rsidRPr="005A0213" w:rsidRDefault="005A0213" w:rsidP="005A02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0213">
        <w:rPr>
          <w:sz w:val="28"/>
          <w:szCs w:val="28"/>
        </w:rPr>
        <w:t>Велопешеходная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5A0213" w:rsidRPr="005A0213" w:rsidRDefault="005A0213" w:rsidP="005A02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0213">
        <w:rPr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</w:t>
      </w:r>
      <w:r w:rsidRPr="005A0213">
        <w:rPr>
          <w:sz w:val="28"/>
          <w:szCs w:val="28"/>
        </w:rPr>
        <w:t>у</w:t>
      </w:r>
      <w:r w:rsidRPr="005A0213">
        <w:rPr>
          <w:sz w:val="28"/>
          <w:szCs w:val="28"/>
        </w:rPr>
        <w:lastRenderedPageBreak/>
        <w:t>ющими техническими средствами организации дорожного движения.</w:t>
      </w:r>
    </w:p>
    <w:p w:rsidR="005A0213" w:rsidRPr="005A0213" w:rsidRDefault="005A0213" w:rsidP="005A02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0213">
        <w:rPr>
          <w:sz w:val="28"/>
          <w:szCs w:val="28"/>
        </w:rPr>
        <w:t>Велосипедная стоянка – место для кратковременной стоянки (до одн</w:t>
      </w:r>
      <w:r w:rsidRPr="005A0213">
        <w:rPr>
          <w:sz w:val="28"/>
          <w:szCs w:val="28"/>
        </w:rPr>
        <w:t>о</w:t>
      </w:r>
      <w:r w:rsidRPr="005A0213">
        <w:rPr>
          <w:sz w:val="28"/>
          <w:szCs w:val="28"/>
        </w:rPr>
        <w:t>го часа) велосипедов, оборудованное стойками или другими специальными конструкциями для обеспечения сохранности велосипедов».</w:t>
      </w:r>
    </w:p>
    <w:p w:rsidR="005A0213" w:rsidRPr="005A0213" w:rsidRDefault="005A0213" w:rsidP="005A02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0213">
        <w:rPr>
          <w:sz w:val="28"/>
          <w:szCs w:val="28"/>
        </w:rPr>
        <w:t>2. Обнародовать настоящее решение в установленном порядке.</w:t>
      </w:r>
    </w:p>
    <w:p w:rsidR="005A0213" w:rsidRPr="005A0213" w:rsidRDefault="005A0213" w:rsidP="005A02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0213">
        <w:rPr>
          <w:sz w:val="28"/>
          <w:szCs w:val="28"/>
        </w:rPr>
        <w:t>3. Настоящее решение вступает в силу с момента подписания.</w:t>
      </w:r>
    </w:p>
    <w:p w:rsidR="005A0213" w:rsidRPr="005A0213" w:rsidRDefault="005A0213" w:rsidP="005A02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0213">
        <w:rPr>
          <w:sz w:val="28"/>
          <w:szCs w:val="28"/>
        </w:rPr>
        <w:t>4. Контроль за исполнением возложить на постоянную комиссию по законности, правопорядку и вопросам местного самоуправления.</w:t>
      </w:r>
    </w:p>
    <w:p w:rsidR="005A0213" w:rsidRPr="005A0213" w:rsidRDefault="005A0213" w:rsidP="005A0213">
      <w:pPr>
        <w:rPr>
          <w:sz w:val="28"/>
          <w:szCs w:val="28"/>
        </w:rPr>
      </w:pPr>
    </w:p>
    <w:p w:rsidR="005A0213" w:rsidRPr="005A0213" w:rsidRDefault="005A0213" w:rsidP="005A0213">
      <w:pPr>
        <w:rPr>
          <w:sz w:val="28"/>
          <w:szCs w:val="28"/>
        </w:rPr>
      </w:pPr>
    </w:p>
    <w:p w:rsidR="005A0213" w:rsidRPr="005A0213" w:rsidRDefault="005A0213" w:rsidP="005A0213">
      <w:pPr>
        <w:rPr>
          <w:sz w:val="28"/>
        </w:rPr>
      </w:pPr>
      <w:r w:rsidRPr="005A0213">
        <w:rPr>
          <w:sz w:val="28"/>
        </w:rPr>
        <w:t xml:space="preserve">Председатель районного Совета </w:t>
      </w:r>
    </w:p>
    <w:p w:rsidR="005A0213" w:rsidRPr="005A0213" w:rsidRDefault="005A0213" w:rsidP="005A0213">
      <w:pPr>
        <w:rPr>
          <w:sz w:val="28"/>
        </w:rPr>
      </w:pPr>
      <w:r w:rsidRPr="005A0213">
        <w:rPr>
          <w:sz w:val="28"/>
        </w:rPr>
        <w:t>народных депутатов                                                                       Т.В. Шарафеева</w:t>
      </w:r>
    </w:p>
    <w:p w:rsidR="005A0213" w:rsidRPr="005A0213" w:rsidRDefault="005A0213" w:rsidP="005A0213">
      <w:pPr>
        <w:rPr>
          <w:sz w:val="28"/>
        </w:rPr>
      </w:pPr>
    </w:p>
    <w:p w:rsidR="005A0213" w:rsidRPr="005A0213" w:rsidRDefault="005A0213" w:rsidP="005A0213">
      <w:pPr>
        <w:rPr>
          <w:sz w:val="28"/>
        </w:rPr>
      </w:pPr>
    </w:p>
    <w:p w:rsidR="005A0213" w:rsidRPr="005A0213" w:rsidRDefault="005A0213" w:rsidP="005A0213">
      <w:pPr>
        <w:rPr>
          <w:sz w:val="28"/>
        </w:rPr>
      </w:pPr>
      <w:r w:rsidRPr="005A0213">
        <w:rPr>
          <w:sz w:val="28"/>
        </w:rPr>
        <w:t>Глава района                                                                                    И.А.</w:t>
      </w:r>
      <w:r>
        <w:rPr>
          <w:sz w:val="28"/>
        </w:rPr>
        <w:t xml:space="preserve"> </w:t>
      </w:r>
      <w:r w:rsidRPr="005A0213">
        <w:rPr>
          <w:sz w:val="28"/>
        </w:rPr>
        <w:t>Башмаков</w:t>
      </w:r>
    </w:p>
    <w:p w:rsidR="00A34423" w:rsidRDefault="005A02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4423" w:rsidRPr="00A34423" w:rsidRDefault="00A34423" w:rsidP="00A34423">
      <w:pPr>
        <w:jc w:val="center"/>
        <w:rPr>
          <w:sz w:val="28"/>
        </w:rPr>
      </w:pPr>
      <w:r w:rsidRPr="00A34423">
        <w:rPr>
          <w:sz w:val="28"/>
        </w:rPr>
        <w:lastRenderedPageBreak/>
        <w:t xml:space="preserve">ПОСПЕЛИХИНСКИЙ РАЙОННЫЙ СОВЕТ </w:t>
      </w:r>
    </w:p>
    <w:p w:rsidR="00A34423" w:rsidRPr="00A34423" w:rsidRDefault="00A34423" w:rsidP="00A34423">
      <w:pPr>
        <w:jc w:val="center"/>
        <w:rPr>
          <w:sz w:val="28"/>
        </w:rPr>
      </w:pPr>
      <w:r w:rsidRPr="00A34423">
        <w:rPr>
          <w:sz w:val="28"/>
        </w:rPr>
        <w:t xml:space="preserve">НАРОДНЫХ ДЕПУТАТОВ </w:t>
      </w:r>
    </w:p>
    <w:p w:rsidR="00A34423" w:rsidRPr="00A34423" w:rsidRDefault="00A34423" w:rsidP="00A34423">
      <w:pPr>
        <w:jc w:val="center"/>
        <w:rPr>
          <w:sz w:val="28"/>
        </w:rPr>
      </w:pPr>
      <w:r w:rsidRPr="00A34423">
        <w:rPr>
          <w:sz w:val="28"/>
        </w:rPr>
        <w:t>АЛТАЙСКОГО КРАЯ</w:t>
      </w:r>
    </w:p>
    <w:p w:rsidR="00A34423" w:rsidRPr="00A34423" w:rsidRDefault="00A34423" w:rsidP="00A34423">
      <w:pPr>
        <w:jc w:val="center"/>
        <w:rPr>
          <w:sz w:val="28"/>
        </w:rPr>
      </w:pPr>
    </w:p>
    <w:p w:rsidR="00A34423" w:rsidRPr="00A34423" w:rsidRDefault="00A34423" w:rsidP="00A34423">
      <w:pPr>
        <w:jc w:val="center"/>
        <w:rPr>
          <w:sz w:val="28"/>
        </w:rPr>
      </w:pPr>
    </w:p>
    <w:p w:rsidR="00A34423" w:rsidRPr="00A34423" w:rsidRDefault="00A34423" w:rsidP="00A34423">
      <w:pPr>
        <w:jc w:val="center"/>
        <w:rPr>
          <w:sz w:val="28"/>
        </w:rPr>
      </w:pPr>
      <w:r w:rsidRPr="00A34423">
        <w:rPr>
          <w:sz w:val="28"/>
        </w:rPr>
        <w:t>РЕШЕНИЕ</w:t>
      </w:r>
    </w:p>
    <w:p w:rsidR="00A34423" w:rsidRPr="00A34423" w:rsidRDefault="00A34423" w:rsidP="00A34423">
      <w:pPr>
        <w:jc w:val="center"/>
        <w:rPr>
          <w:sz w:val="28"/>
        </w:rPr>
      </w:pPr>
    </w:p>
    <w:p w:rsidR="00A34423" w:rsidRPr="00A34423" w:rsidRDefault="00A34423" w:rsidP="00A34423">
      <w:pPr>
        <w:jc w:val="center"/>
        <w:rPr>
          <w:sz w:val="28"/>
        </w:rPr>
      </w:pPr>
    </w:p>
    <w:p w:rsidR="00A34423" w:rsidRPr="00A34423" w:rsidRDefault="00A34423" w:rsidP="00A34423">
      <w:pPr>
        <w:rPr>
          <w:sz w:val="28"/>
        </w:rPr>
      </w:pPr>
      <w:r w:rsidRPr="00A34423">
        <w:rPr>
          <w:sz w:val="28"/>
        </w:rPr>
        <w:t>25.06.2021                                                                                                          № 45</w:t>
      </w:r>
    </w:p>
    <w:p w:rsidR="00A34423" w:rsidRPr="00A34423" w:rsidRDefault="00A34423" w:rsidP="00A34423">
      <w:pPr>
        <w:jc w:val="center"/>
        <w:rPr>
          <w:sz w:val="28"/>
        </w:rPr>
      </w:pPr>
      <w:r w:rsidRPr="00A34423">
        <w:rPr>
          <w:sz w:val="28"/>
        </w:rPr>
        <w:t>с. Поспелиха</w:t>
      </w:r>
    </w:p>
    <w:p w:rsidR="00A34423" w:rsidRPr="00A34423" w:rsidRDefault="00A34423" w:rsidP="00A34423">
      <w:pPr>
        <w:rPr>
          <w:sz w:val="28"/>
        </w:rPr>
      </w:pPr>
    </w:p>
    <w:p w:rsidR="00A34423" w:rsidRPr="00A34423" w:rsidRDefault="00A34423" w:rsidP="00A34423">
      <w:pPr>
        <w:rPr>
          <w:sz w:val="28"/>
        </w:rPr>
      </w:pPr>
    </w:p>
    <w:p w:rsidR="00A34423" w:rsidRPr="00A34423" w:rsidRDefault="00A34423" w:rsidP="00A34423">
      <w:pPr>
        <w:ind w:right="467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О внесении изменений в решение ра</w:t>
      </w:r>
      <w:r w:rsidRPr="00A34423">
        <w:rPr>
          <w:sz w:val="28"/>
          <w:szCs w:val="28"/>
        </w:rPr>
        <w:t>й</w:t>
      </w:r>
      <w:r w:rsidRPr="00A34423">
        <w:rPr>
          <w:sz w:val="28"/>
          <w:szCs w:val="28"/>
        </w:rPr>
        <w:t xml:space="preserve">онного Совета народных депутатов Алтайского края от 15.11.2017 №76 </w:t>
      </w:r>
    </w:p>
    <w:p w:rsidR="00A34423" w:rsidRPr="00A34423" w:rsidRDefault="00A34423" w:rsidP="00A34423">
      <w:pPr>
        <w:rPr>
          <w:sz w:val="28"/>
          <w:szCs w:val="28"/>
        </w:rPr>
      </w:pPr>
    </w:p>
    <w:p w:rsidR="00A34423" w:rsidRPr="00A34423" w:rsidRDefault="00A34423" w:rsidP="00A34423">
      <w:pPr>
        <w:rPr>
          <w:sz w:val="28"/>
          <w:szCs w:val="28"/>
        </w:rPr>
      </w:pPr>
    </w:p>
    <w:p w:rsidR="00A34423" w:rsidRPr="00A34423" w:rsidRDefault="00A34423" w:rsidP="00A34423">
      <w:pPr>
        <w:ind w:firstLine="56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В целях приведения нормативно-правовых актов в соответствие с де</w:t>
      </w:r>
      <w:r w:rsidRPr="00A34423">
        <w:rPr>
          <w:sz w:val="28"/>
          <w:szCs w:val="28"/>
        </w:rPr>
        <w:t>й</w:t>
      </w:r>
      <w:r w:rsidRPr="00A34423">
        <w:rPr>
          <w:sz w:val="28"/>
          <w:szCs w:val="28"/>
        </w:rPr>
        <w:t>ствующим законодательством Поспелихинский Совет народных депутатов Алтайского края РЕШИЛ: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1. В решение районного Совета народных депутатов Алтайского края от 15.11.2017 №76 «О нормативах градостроительного проектирования мун</w:t>
      </w:r>
      <w:r w:rsidRPr="00A34423">
        <w:rPr>
          <w:sz w:val="28"/>
          <w:szCs w:val="28"/>
        </w:rPr>
        <w:t>и</w:t>
      </w:r>
      <w:r w:rsidRPr="00A34423">
        <w:rPr>
          <w:sz w:val="28"/>
          <w:szCs w:val="28"/>
        </w:rPr>
        <w:t>ципального образования Клепечихинский сельсовет Поспелихинского района Алтайского края» внести следующие изменения: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1.1. Дополнить раздел 11 пунктом 11.11.1. следующего содержания: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«11.11.1. Велосипедные дорожки и полосы для велосипедистов следует предусмотреть в соответствии с требованиями и рекомендациями, устано</w:t>
      </w:r>
      <w:r w:rsidRPr="00A34423">
        <w:rPr>
          <w:sz w:val="28"/>
          <w:szCs w:val="28"/>
        </w:rPr>
        <w:t>в</w:t>
      </w:r>
      <w:r w:rsidRPr="00A34423">
        <w:rPr>
          <w:sz w:val="28"/>
          <w:szCs w:val="28"/>
        </w:rPr>
        <w:t>ленными Методическими рекомендациями о применении нормативов о норм при определении потребности субъектов Российской Федерации в объектах физической культуры и спорта,  утвержденными приказом Министерства спорта Российской Федерации от 21.03.2018 №244, ГОСТ 33150-2014, СП 42.13330.2016».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1.2. В приложении «А» к нормативам градостроительного проектир</w:t>
      </w:r>
      <w:r w:rsidRPr="00A34423">
        <w:rPr>
          <w:sz w:val="28"/>
          <w:szCs w:val="28"/>
        </w:rPr>
        <w:t>о</w:t>
      </w:r>
      <w:r w:rsidRPr="00A34423">
        <w:rPr>
          <w:sz w:val="28"/>
          <w:szCs w:val="28"/>
        </w:rPr>
        <w:t>вания муниципального образования Клепечихинский сельсовет Поспелихи</w:t>
      </w:r>
      <w:r w:rsidRPr="00A34423">
        <w:rPr>
          <w:sz w:val="28"/>
          <w:szCs w:val="28"/>
        </w:rPr>
        <w:t>н</w:t>
      </w:r>
      <w:r w:rsidRPr="00A34423">
        <w:rPr>
          <w:sz w:val="28"/>
          <w:szCs w:val="28"/>
        </w:rPr>
        <w:t>ского района Алтайского края: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A34423">
        <w:rPr>
          <w:sz w:val="28"/>
          <w:szCs w:val="28"/>
        </w:rPr>
        <w:t>После абзаца седьмого дополнить абзацами следующего содержания</w:t>
      </w:r>
      <w:r w:rsidRPr="00A34423">
        <w:rPr>
          <w:rFonts w:ascii="Arial" w:hAnsi="Arial" w:cs="Arial"/>
          <w:sz w:val="28"/>
          <w:szCs w:val="28"/>
        </w:rPr>
        <w:t>: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«Велопарковка - место для длительной стоянки (более часа) или хран</w:t>
      </w:r>
      <w:r w:rsidRPr="00A34423">
        <w:rPr>
          <w:sz w:val="28"/>
          <w:szCs w:val="28"/>
        </w:rPr>
        <w:t>е</w:t>
      </w:r>
      <w:r w:rsidRPr="00A34423">
        <w:rPr>
          <w:sz w:val="28"/>
          <w:szCs w:val="28"/>
        </w:rPr>
        <w:t>ния велосипедов, оборудованное специальными конструкциями.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Велопешеходная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</w:t>
      </w:r>
      <w:r w:rsidRPr="00A34423">
        <w:rPr>
          <w:sz w:val="28"/>
          <w:szCs w:val="28"/>
        </w:rPr>
        <w:t>у</w:t>
      </w:r>
      <w:r w:rsidRPr="00A34423">
        <w:rPr>
          <w:sz w:val="28"/>
          <w:szCs w:val="28"/>
        </w:rPr>
        <w:t>ющими техническими средствами организации дорожного движения.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Велосипедная стоянка – место для кратковременной стоянки (до одн</w:t>
      </w:r>
      <w:r w:rsidRPr="00A34423">
        <w:rPr>
          <w:sz w:val="28"/>
          <w:szCs w:val="28"/>
        </w:rPr>
        <w:t>о</w:t>
      </w:r>
      <w:r w:rsidRPr="00A34423">
        <w:rPr>
          <w:sz w:val="28"/>
          <w:szCs w:val="28"/>
        </w:rPr>
        <w:lastRenderedPageBreak/>
        <w:t>го часа) велосипедов, оборудованное стойками или другими специальными конструкциями для обеспечения сохранности велосипедов».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2. Обнародовать настоящее решение в установленном порядке.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3. Настоящее решение вступает в силу с момента подписания.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4. Контроль за исполнением возложить на постоянную комиссию по законности, правопорядку и вопросам местного самоуправления.</w:t>
      </w:r>
    </w:p>
    <w:p w:rsidR="00A34423" w:rsidRPr="00A34423" w:rsidRDefault="00A34423" w:rsidP="00A34423">
      <w:pPr>
        <w:rPr>
          <w:sz w:val="28"/>
          <w:szCs w:val="28"/>
        </w:rPr>
      </w:pPr>
    </w:p>
    <w:p w:rsidR="00A34423" w:rsidRPr="00A34423" w:rsidRDefault="00A34423" w:rsidP="00A34423">
      <w:pPr>
        <w:rPr>
          <w:sz w:val="28"/>
          <w:szCs w:val="28"/>
        </w:rPr>
      </w:pPr>
    </w:p>
    <w:p w:rsidR="00A34423" w:rsidRPr="00A34423" w:rsidRDefault="00A34423" w:rsidP="00A34423">
      <w:pPr>
        <w:rPr>
          <w:sz w:val="28"/>
        </w:rPr>
      </w:pPr>
      <w:r w:rsidRPr="00A34423">
        <w:rPr>
          <w:sz w:val="28"/>
        </w:rPr>
        <w:t xml:space="preserve">Председатель районного Совета </w:t>
      </w:r>
    </w:p>
    <w:p w:rsidR="00A34423" w:rsidRPr="00A34423" w:rsidRDefault="00A34423" w:rsidP="00A34423">
      <w:pPr>
        <w:rPr>
          <w:sz w:val="28"/>
        </w:rPr>
      </w:pPr>
      <w:r w:rsidRPr="00A34423">
        <w:rPr>
          <w:sz w:val="28"/>
        </w:rPr>
        <w:t>народных депутатов                                                                       Т.В. Шарафеева</w:t>
      </w:r>
    </w:p>
    <w:p w:rsidR="00A34423" w:rsidRPr="00A34423" w:rsidRDefault="00A34423" w:rsidP="00A34423">
      <w:pPr>
        <w:rPr>
          <w:sz w:val="28"/>
        </w:rPr>
      </w:pPr>
    </w:p>
    <w:p w:rsidR="00A34423" w:rsidRPr="00A34423" w:rsidRDefault="00A34423" w:rsidP="00A34423">
      <w:pPr>
        <w:rPr>
          <w:sz w:val="28"/>
        </w:rPr>
      </w:pPr>
    </w:p>
    <w:p w:rsidR="00A34423" w:rsidRPr="00A34423" w:rsidRDefault="00A34423" w:rsidP="00A34423">
      <w:pPr>
        <w:rPr>
          <w:sz w:val="28"/>
        </w:rPr>
      </w:pPr>
      <w:r w:rsidRPr="00A34423">
        <w:rPr>
          <w:sz w:val="28"/>
        </w:rPr>
        <w:t>Глава района                                                                                    И.А. Башмаков</w:t>
      </w:r>
    </w:p>
    <w:p w:rsidR="00A34423" w:rsidRPr="00A34423" w:rsidRDefault="00A34423" w:rsidP="00A34423">
      <w:pPr>
        <w:rPr>
          <w:sz w:val="28"/>
          <w:szCs w:val="28"/>
        </w:rPr>
      </w:pPr>
    </w:p>
    <w:p w:rsidR="00A34423" w:rsidRDefault="00A3442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4423" w:rsidRPr="00A34423" w:rsidRDefault="00A34423" w:rsidP="00A34423">
      <w:pPr>
        <w:jc w:val="center"/>
        <w:rPr>
          <w:sz w:val="28"/>
        </w:rPr>
      </w:pPr>
      <w:r w:rsidRPr="00A34423">
        <w:rPr>
          <w:sz w:val="28"/>
        </w:rPr>
        <w:lastRenderedPageBreak/>
        <w:t xml:space="preserve">ПОСПЕЛИХИНСКИЙ РАЙОННЫЙ СОВЕТ </w:t>
      </w:r>
    </w:p>
    <w:p w:rsidR="00A34423" w:rsidRPr="00A34423" w:rsidRDefault="00A34423" w:rsidP="00A34423">
      <w:pPr>
        <w:jc w:val="center"/>
        <w:rPr>
          <w:sz w:val="28"/>
        </w:rPr>
      </w:pPr>
      <w:r w:rsidRPr="00A34423">
        <w:rPr>
          <w:sz w:val="28"/>
        </w:rPr>
        <w:t xml:space="preserve">НАРОДНЫХ ДЕПУТАТОВ </w:t>
      </w:r>
    </w:p>
    <w:p w:rsidR="00A34423" w:rsidRPr="00A34423" w:rsidRDefault="00A34423" w:rsidP="00A34423">
      <w:pPr>
        <w:jc w:val="center"/>
        <w:rPr>
          <w:sz w:val="28"/>
        </w:rPr>
      </w:pPr>
      <w:r w:rsidRPr="00A34423">
        <w:rPr>
          <w:sz w:val="28"/>
        </w:rPr>
        <w:t>АЛТАЙСКОГО КРАЯ</w:t>
      </w:r>
    </w:p>
    <w:p w:rsidR="00A34423" w:rsidRPr="00A34423" w:rsidRDefault="00A34423" w:rsidP="00A34423">
      <w:pPr>
        <w:jc w:val="center"/>
        <w:rPr>
          <w:sz w:val="28"/>
        </w:rPr>
      </w:pPr>
    </w:p>
    <w:p w:rsidR="00A34423" w:rsidRPr="00A34423" w:rsidRDefault="00A34423" w:rsidP="00A34423">
      <w:pPr>
        <w:jc w:val="center"/>
        <w:rPr>
          <w:sz w:val="28"/>
        </w:rPr>
      </w:pPr>
    </w:p>
    <w:p w:rsidR="00A34423" w:rsidRPr="00A34423" w:rsidRDefault="00A34423" w:rsidP="00A34423">
      <w:pPr>
        <w:jc w:val="center"/>
        <w:rPr>
          <w:sz w:val="28"/>
        </w:rPr>
      </w:pPr>
      <w:r w:rsidRPr="00A34423">
        <w:rPr>
          <w:sz w:val="28"/>
        </w:rPr>
        <w:t>РЕШЕНИЕ</w:t>
      </w:r>
    </w:p>
    <w:p w:rsidR="00A34423" w:rsidRPr="00A34423" w:rsidRDefault="00A34423" w:rsidP="00A34423">
      <w:pPr>
        <w:jc w:val="center"/>
        <w:rPr>
          <w:sz w:val="28"/>
        </w:rPr>
      </w:pPr>
    </w:p>
    <w:p w:rsidR="00A34423" w:rsidRPr="00A34423" w:rsidRDefault="00A34423" w:rsidP="00A34423">
      <w:pPr>
        <w:jc w:val="center"/>
        <w:rPr>
          <w:sz w:val="28"/>
        </w:rPr>
      </w:pPr>
    </w:p>
    <w:p w:rsidR="00A34423" w:rsidRPr="00A34423" w:rsidRDefault="00A34423" w:rsidP="00A34423">
      <w:pPr>
        <w:rPr>
          <w:sz w:val="28"/>
        </w:rPr>
      </w:pPr>
      <w:r w:rsidRPr="00A34423">
        <w:rPr>
          <w:sz w:val="28"/>
        </w:rPr>
        <w:t>25.06.2021                                                                                                         № 46</w:t>
      </w:r>
    </w:p>
    <w:p w:rsidR="00A34423" w:rsidRPr="00A34423" w:rsidRDefault="00A34423" w:rsidP="00A34423">
      <w:pPr>
        <w:jc w:val="center"/>
        <w:rPr>
          <w:sz w:val="28"/>
        </w:rPr>
      </w:pPr>
      <w:r w:rsidRPr="00A34423">
        <w:rPr>
          <w:sz w:val="28"/>
        </w:rPr>
        <w:t>с. Поспелиха</w:t>
      </w:r>
    </w:p>
    <w:p w:rsidR="00A34423" w:rsidRPr="00A34423" w:rsidRDefault="00A34423" w:rsidP="00A34423">
      <w:pPr>
        <w:rPr>
          <w:sz w:val="28"/>
        </w:rPr>
      </w:pPr>
    </w:p>
    <w:p w:rsidR="00A34423" w:rsidRPr="00A34423" w:rsidRDefault="00A34423" w:rsidP="00A34423">
      <w:pPr>
        <w:rPr>
          <w:sz w:val="28"/>
        </w:rPr>
      </w:pPr>
    </w:p>
    <w:p w:rsidR="00A34423" w:rsidRPr="00A34423" w:rsidRDefault="00A34423" w:rsidP="00A34423">
      <w:pPr>
        <w:ind w:right="467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О внесении изменений в решение ра</w:t>
      </w:r>
      <w:r w:rsidRPr="00A34423">
        <w:rPr>
          <w:sz w:val="28"/>
          <w:szCs w:val="28"/>
        </w:rPr>
        <w:t>й</w:t>
      </w:r>
      <w:r w:rsidRPr="00A34423">
        <w:rPr>
          <w:sz w:val="28"/>
          <w:szCs w:val="28"/>
        </w:rPr>
        <w:t xml:space="preserve">онного Совета народных депутатов Алтайского края от 15.11.2017 №77 </w:t>
      </w:r>
    </w:p>
    <w:p w:rsidR="00A34423" w:rsidRPr="00A34423" w:rsidRDefault="00A34423" w:rsidP="00A34423">
      <w:pPr>
        <w:rPr>
          <w:sz w:val="28"/>
          <w:szCs w:val="28"/>
        </w:rPr>
      </w:pPr>
    </w:p>
    <w:p w:rsidR="00A34423" w:rsidRPr="00A34423" w:rsidRDefault="00A34423" w:rsidP="00A34423">
      <w:pPr>
        <w:rPr>
          <w:sz w:val="28"/>
          <w:szCs w:val="28"/>
        </w:rPr>
      </w:pPr>
    </w:p>
    <w:p w:rsidR="00A34423" w:rsidRPr="00A34423" w:rsidRDefault="00A34423" w:rsidP="00A34423">
      <w:pPr>
        <w:ind w:firstLine="56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В целях приведения нормативно-правовых актов в соответствие с де</w:t>
      </w:r>
      <w:r w:rsidRPr="00A34423">
        <w:rPr>
          <w:sz w:val="28"/>
          <w:szCs w:val="28"/>
        </w:rPr>
        <w:t>й</w:t>
      </w:r>
      <w:r w:rsidRPr="00A34423">
        <w:rPr>
          <w:sz w:val="28"/>
          <w:szCs w:val="28"/>
        </w:rPr>
        <w:t>ствующим законодательством Поспелихинский Совет народных депутатов Алтайского края РЕШИЛ: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1. В решение районного Совета народных депутатов Алтайского края от 15.11.2017  №77 «О нормативах градостроительного проектирования мун</w:t>
      </w:r>
      <w:r w:rsidRPr="00A34423">
        <w:rPr>
          <w:sz w:val="28"/>
          <w:szCs w:val="28"/>
        </w:rPr>
        <w:t>и</w:t>
      </w:r>
      <w:r w:rsidRPr="00A34423">
        <w:rPr>
          <w:sz w:val="28"/>
          <w:szCs w:val="28"/>
        </w:rPr>
        <w:t>ципального образования Красноалтайский сельсовет Поспелихинского рай</w:t>
      </w:r>
      <w:r w:rsidRPr="00A34423">
        <w:rPr>
          <w:sz w:val="28"/>
          <w:szCs w:val="28"/>
        </w:rPr>
        <w:t>о</w:t>
      </w:r>
      <w:r w:rsidRPr="00A34423">
        <w:rPr>
          <w:sz w:val="28"/>
          <w:szCs w:val="28"/>
        </w:rPr>
        <w:t>на Алтайского края» внести следующие изменения: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1.1. Дополнить раздел 11 пунктом 11.11.1. следующего содержания: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«11.11.1. Велосипедные дорожки и полосы для велосипедистов следует предусмотреть в соответствии с требованиями и рекомендациями, устано</w:t>
      </w:r>
      <w:r w:rsidRPr="00A34423">
        <w:rPr>
          <w:sz w:val="28"/>
          <w:szCs w:val="28"/>
        </w:rPr>
        <w:t>в</w:t>
      </w:r>
      <w:r w:rsidRPr="00A34423">
        <w:rPr>
          <w:sz w:val="28"/>
          <w:szCs w:val="28"/>
        </w:rPr>
        <w:t>ленными Методическими рекомендациями о применении нормативов о норм при определении потребности субъектов Российской Федерации в объектах физической культуры и спорта,  утвержденными приказом Министерства спорта Российской Федерации от 21.03.2018 №244, ГОСТ 33150-2014, СП 42.13330.2016».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1.2. В приложении «А» к нормативам градостроительного проектир</w:t>
      </w:r>
      <w:r w:rsidRPr="00A34423">
        <w:rPr>
          <w:sz w:val="28"/>
          <w:szCs w:val="28"/>
        </w:rPr>
        <w:t>о</w:t>
      </w:r>
      <w:r w:rsidRPr="00A34423">
        <w:rPr>
          <w:sz w:val="28"/>
          <w:szCs w:val="28"/>
        </w:rPr>
        <w:t>вания муниципального образования Красноалтайский сельсовет Поспел</w:t>
      </w:r>
      <w:r w:rsidRPr="00A34423">
        <w:rPr>
          <w:sz w:val="28"/>
          <w:szCs w:val="28"/>
        </w:rPr>
        <w:t>и</w:t>
      </w:r>
      <w:r w:rsidRPr="00A34423">
        <w:rPr>
          <w:sz w:val="28"/>
          <w:szCs w:val="28"/>
        </w:rPr>
        <w:t>хинского района Алтайского края: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A34423">
        <w:rPr>
          <w:sz w:val="28"/>
          <w:szCs w:val="28"/>
        </w:rPr>
        <w:t>После абзаца седьмого дополнить абзацами следующего содержания</w:t>
      </w:r>
      <w:r w:rsidRPr="00A34423">
        <w:rPr>
          <w:rFonts w:ascii="Arial" w:hAnsi="Arial" w:cs="Arial"/>
          <w:sz w:val="28"/>
          <w:szCs w:val="28"/>
        </w:rPr>
        <w:t>: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«Велопарковка - место для длительной стоянки (более часа) или хран</w:t>
      </w:r>
      <w:r w:rsidRPr="00A34423">
        <w:rPr>
          <w:sz w:val="28"/>
          <w:szCs w:val="28"/>
        </w:rPr>
        <w:t>е</w:t>
      </w:r>
      <w:r w:rsidRPr="00A34423">
        <w:rPr>
          <w:sz w:val="28"/>
          <w:szCs w:val="28"/>
        </w:rPr>
        <w:t>ния велосипедов, оборудованное специальными конструкциями.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Велопешеходная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</w:t>
      </w:r>
      <w:r w:rsidRPr="00A34423">
        <w:rPr>
          <w:sz w:val="28"/>
          <w:szCs w:val="28"/>
        </w:rPr>
        <w:t>у</w:t>
      </w:r>
      <w:r w:rsidRPr="00A34423">
        <w:rPr>
          <w:sz w:val="28"/>
          <w:szCs w:val="28"/>
        </w:rPr>
        <w:t>ющими техническими средствами организации дорожного движения.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Велосипедная стоянка – место для кратковременной стоянки (до одн</w:t>
      </w:r>
      <w:r w:rsidRPr="00A34423">
        <w:rPr>
          <w:sz w:val="28"/>
          <w:szCs w:val="28"/>
        </w:rPr>
        <w:t>о</w:t>
      </w:r>
      <w:r w:rsidRPr="00A34423">
        <w:rPr>
          <w:sz w:val="28"/>
          <w:szCs w:val="28"/>
        </w:rPr>
        <w:lastRenderedPageBreak/>
        <w:t>го часа) велосипедов, оборудованное стойками или другими специальными конструкциями для обеспечения сохранности велосипедов».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2. Обнародовать настоящее решение в установленном порядке.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3. Настоящее решение вступает в силу с момента подписания.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4. Контроль за исполнением возложить на постоянную комиссию по законности, правопорядку и вопросам местного самоуправления.</w:t>
      </w:r>
    </w:p>
    <w:p w:rsidR="00A34423" w:rsidRPr="00A34423" w:rsidRDefault="00A34423" w:rsidP="00A34423">
      <w:pPr>
        <w:rPr>
          <w:sz w:val="28"/>
          <w:szCs w:val="28"/>
        </w:rPr>
      </w:pPr>
    </w:p>
    <w:p w:rsidR="00A34423" w:rsidRPr="00A34423" w:rsidRDefault="00A34423" w:rsidP="00A34423">
      <w:pPr>
        <w:rPr>
          <w:sz w:val="28"/>
          <w:szCs w:val="28"/>
        </w:rPr>
      </w:pPr>
    </w:p>
    <w:p w:rsidR="00A34423" w:rsidRPr="00A34423" w:rsidRDefault="00A34423" w:rsidP="00A34423">
      <w:pPr>
        <w:rPr>
          <w:sz w:val="28"/>
        </w:rPr>
      </w:pPr>
      <w:r w:rsidRPr="00A34423">
        <w:rPr>
          <w:sz w:val="28"/>
        </w:rPr>
        <w:t xml:space="preserve">Председатель районного Совета </w:t>
      </w:r>
    </w:p>
    <w:p w:rsidR="00A34423" w:rsidRPr="00A34423" w:rsidRDefault="00A34423" w:rsidP="00A34423">
      <w:pPr>
        <w:rPr>
          <w:sz w:val="28"/>
        </w:rPr>
      </w:pPr>
      <w:r w:rsidRPr="00A34423">
        <w:rPr>
          <w:sz w:val="28"/>
        </w:rPr>
        <w:t>народных депутатов                                                                      Т.В. Шарафеева</w:t>
      </w:r>
    </w:p>
    <w:p w:rsidR="00A34423" w:rsidRPr="00A34423" w:rsidRDefault="00A34423" w:rsidP="00A34423">
      <w:pPr>
        <w:rPr>
          <w:sz w:val="28"/>
        </w:rPr>
      </w:pPr>
    </w:p>
    <w:p w:rsidR="00A34423" w:rsidRPr="00A34423" w:rsidRDefault="00A34423" w:rsidP="00A34423">
      <w:pPr>
        <w:rPr>
          <w:sz w:val="28"/>
        </w:rPr>
      </w:pPr>
    </w:p>
    <w:p w:rsidR="00A34423" w:rsidRPr="00A34423" w:rsidRDefault="00A34423" w:rsidP="00A34423">
      <w:pPr>
        <w:rPr>
          <w:sz w:val="28"/>
        </w:rPr>
      </w:pPr>
      <w:r w:rsidRPr="00A34423">
        <w:rPr>
          <w:sz w:val="28"/>
        </w:rPr>
        <w:t>Глава района                                                                                     И.А.Башмаков</w:t>
      </w:r>
    </w:p>
    <w:p w:rsidR="00A34423" w:rsidRPr="00A34423" w:rsidRDefault="00A34423" w:rsidP="00A34423">
      <w:pPr>
        <w:rPr>
          <w:sz w:val="28"/>
          <w:szCs w:val="28"/>
        </w:rPr>
      </w:pPr>
    </w:p>
    <w:p w:rsidR="00A34423" w:rsidRPr="00A34423" w:rsidRDefault="00A34423" w:rsidP="00A34423">
      <w:pPr>
        <w:rPr>
          <w:sz w:val="28"/>
          <w:szCs w:val="28"/>
        </w:rPr>
      </w:pPr>
    </w:p>
    <w:p w:rsidR="00A34423" w:rsidRDefault="00A3442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4423" w:rsidRPr="00A34423" w:rsidRDefault="00A34423" w:rsidP="00A34423">
      <w:pPr>
        <w:jc w:val="center"/>
        <w:rPr>
          <w:sz w:val="28"/>
        </w:rPr>
      </w:pPr>
      <w:r w:rsidRPr="00A34423">
        <w:rPr>
          <w:sz w:val="28"/>
        </w:rPr>
        <w:lastRenderedPageBreak/>
        <w:t xml:space="preserve">ПОСПЕЛИХИНСКИЙ РАЙОННЫЙ СОВЕТ </w:t>
      </w:r>
    </w:p>
    <w:p w:rsidR="00A34423" w:rsidRPr="00A34423" w:rsidRDefault="00A34423" w:rsidP="00A34423">
      <w:pPr>
        <w:jc w:val="center"/>
        <w:rPr>
          <w:sz w:val="28"/>
        </w:rPr>
      </w:pPr>
      <w:r w:rsidRPr="00A34423">
        <w:rPr>
          <w:sz w:val="28"/>
        </w:rPr>
        <w:t xml:space="preserve">НАРОДНЫХ ДЕПУТАТОВ </w:t>
      </w:r>
    </w:p>
    <w:p w:rsidR="00A34423" w:rsidRPr="00A34423" w:rsidRDefault="00A34423" w:rsidP="00A34423">
      <w:pPr>
        <w:jc w:val="center"/>
        <w:rPr>
          <w:sz w:val="28"/>
        </w:rPr>
      </w:pPr>
      <w:r w:rsidRPr="00A34423">
        <w:rPr>
          <w:sz w:val="28"/>
        </w:rPr>
        <w:t>АЛТАЙСКОГО КРАЯ</w:t>
      </w:r>
    </w:p>
    <w:p w:rsidR="00A34423" w:rsidRPr="00A34423" w:rsidRDefault="00A34423" w:rsidP="00A34423">
      <w:pPr>
        <w:jc w:val="center"/>
        <w:rPr>
          <w:sz w:val="28"/>
        </w:rPr>
      </w:pPr>
    </w:p>
    <w:p w:rsidR="00A34423" w:rsidRPr="00A34423" w:rsidRDefault="00A34423" w:rsidP="00A34423">
      <w:pPr>
        <w:jc w:val="center"/>
        <w:rPr>
          <w:sz w:val="28"/>
        </w:rPr>
      </w:pPr>
    </w:p>
    <w:p w:rsidR="00A34423" w:rsidRPr="00A34423" w:rsidRDefault="00A34423" w:rsidP="00A34423">
      <w:pPr>
        <w:jc w:val="center"/>
        <w:rPr>
          <w:sz w:val="28"/>
        </w:rPr>
      </w:pPr>
      <w:r w:rsidRPr="00A34423">
        <w:rPr>
          <w:sz w:val="28"/>
        </w:rPr>
        <w:t>РЕШЕНИЕ</w:t>
      </w:r>
    </w:p>
    <w:p w:rsidR="00A34423" w:rsidRPr="00A34423" w:rsidRDefault="00A34423" w:rsidP="00A34423">
      <w:pPr>
        <w:jc w:val="center"/>
        <w:rPr>
          <w:sz w:val="28"/>
        </w:rPr>
      </w:pPr>
    </w:p>
    <w:p w:rsidR="00A34423" w:rsidRPr="00A34423" w:rsidRDefault="00A34423" w:rsidP="00A34423">
      <w:pPr>
        <w:jc w:val="center"/>
        <w:rPr>
          <w:sz w:val="28"/>
        </w:rPr>
      </w:pPr>
    </w:p>
    <w:p w:rsidR="00A34423" w:rsidRPr="00A34423" w:rsidRDefault="00A34423" w:rsidP="00A34423">
      <w:pPr>
        <w:rPr>
          <w:sz w:val="28"/>
        </w:rPr>
      </w:pPr>
      <w:r w:rsidRPr="00A34423">
        <w:rPr>
          <w:sz w:val="28"/>
        </w:rPr>
        <w:t>25.06.2021                                                                                                          № 47</w:t>
      </w:r>
    </w:p>
    <w:p w:rsidR="00A34423" w:rsidRPr="00A34423" w:rsidRDefault="00A34423" w:rsidP="00A34423">
      <w:pPr>
        <w:jc w:val="center"/>
        <w:rPr>
          <w:sz w:val="28"/>
        </w:rPr>
      </w:pPr>
      <w:r w:rsidRPr="00A34423">
        <w:rPr>
          <w:sz w:val="28"/>
        </w:rPr>
        <w:t>с. Поспелиха</w:t>
      </w:r>
    </w:p>
    <w:p w:rsidR="00A34423" w:rsidRPr="00A34423" w:rsidRDefault="00A34423" w:rsidP="00A34423">
      <w:pPr>
        <w:rPr>
          <w:sz w:val="28"/>
        </w:rPr>
      </w:pPr>
    </w:p>
    <w:p w:rsidR="00A34423" w:rsidRPr="00A34423" w:rsidRDefault="00A34423" w:rsidP="00A34423">
      <w:pPr>
        <w:rPr>
          <w:sz w:val="28"/>
        </w:rPr>
      </w:pPr>
    </w:p>
    <w:p w:rsidR="00A34423" w:rsidRPr="00A34423" w:rsidRDefault="00A34423" w:rsidP="00A34423">
      <w:pPr>
        <w:ind w:right="467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О внесении изменений в решение ра</w:t>
      </w:r>
      <w:r w:rsidRPr="00A34423">
        <w:rPr>
          <w:sz w:val="28"/>
          <w:szCs w:val="28"/>
        </w:rPr>
        <w:t>й</w:t>
      </w:r>
      <w:r w:rsidRPr="00A34423">
        <w:rPr>
          <w:sz w:val="28"/>
          <w:szCs w:val="28"/>
        </w:rPr>
        <w:t xml:space="preserve">онного Совета народных депутатов Алтайского края от 15.11.2017 №78 </w:t>
      </w:r>
    </w:p>
    <w:p w:rsidR="00A34423" w:rsidRPr="00A34423" w:rsidRDefault="00A34423" w:rsidP="00A34423">
      <w:pPr>
        <w:rPr>
          <w:sz w:val="28"/>
          <w:szCs w:val="28"/>
        </w:rPr>
      </w:pPr>
    </w:p>
    <w:p w:rsidR="00A34423" w:rsidRPr="00A34423" w:rsidRDefault="00A34423" w:rsidP="00A34423">
      <w:pPr>
        <w:rPr>
          <w:sz w:val="28"/>
          <w:szCs w:val="28"/>
        </w:rPr>
      </w:pPr>
    </w:p>
    <w:p w:rsidR="00A34423" w:rsidRPr="00A34423" w:rsidRDefault="00A34423" w:rsidP="00A34423">
      <w:pPr>
        <w:ind w:firstLine="56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В целях приведения нормативно-правовых актов в соответствие с де</w:t>
      </w:r>
      <w:r w:rsidRPr="00A34423">
        <w:rPr>
          <w:sz w:val="28"/>
          <w:szCs w:val="28"/>
        </w:rPr>
        <w:t>й</w:t>
      </w:r>
      <w:r w:rsidRPr="00A34423">
        <w:rPr>
          <w:sz w:val="28"/>
          <w:szCs w:val="28"/>
        </w:rPr>
        <w:t>ствующим законодательством Поспелихинский Совет народных депутатов Алтайского края РЕШИЛ: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1. В решение районного Совета народных депутатов Алтайского края от 15.11.2017 №78 «О нормативах градостроительного проектирования мун</w:t>
      </w:r>
      <w:r w:rsidRPr="00A34423">
        <w:rPr>
          <w:sz w:val="28"/>
          <w:szCs w:val="28"/>
        </w:rPr>
        <w:t>и</w:t>
      </w:r>
      <w:r w:rsidRPr="00A34423">
        <w:rPr>
          <w:sz w:val="28"/>
          <w:szCs w:val="28"/>
        </w:rPr>
        <w:t>ципального образования Красноярский сельсовет Поспелихинского района Алтайского края» внести следующие изменения: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1.1. Дополнить раздел 11 пунктом 11.11.1. следующего содержания: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«11.11.1. Велосипедные дорожки и полосы для велосипедистов следует предусмотреть в соответствии с требованиями и рекомендациями, устано</w:t>
      </w:r>
      <w:r w:rsidRPr="00A34423">
        <w:rPr>
          <w:sz w:val="28"/>
          <w:szCs w:val="28"/>
        </w:rPr>
        <w:t>в</w:t>
      </w:r>
      <w:r w:rsidRPr="00A34423">
        <w:rPr>
          <w:sz w:val="28"/>
          <w:szCs w:val="28"/>
        </w:rPr>
        <w:t>ленными Методическими рекомендациями о применении нормативов о норм при определении потребности субъектов Российской Федерации в объектах физической культуры и спорта,  утвержденными приказом Министерства спорта Российской Федерации от 21.03.2018 №244, ГОСТ 33150-2014, СП 42.13330.2016».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1.2. В приложении «А» к нормативам градостроительного проектир</w:t>
      </w:r>
      <w:r w:rsidRPr="00A34423">
        <w:rPr>
          <w:sz w:val="28"/>
          <w:szCs w:val="28"/>
        </w:rPr>
        <w:t>о</w:t>
      </w:r>
      <w:r w:rsidRPr="00A34423">
        <w:rPr>
          <w:sz w:val="28"/>
          <w:szCs w:val="28"/>
        </w:rPr>
        <w:t>вания муниципального образования Красноярский сельсовет Поспелихи</w:t>
      </w:r>
      <w:r w:rsidRPr="00A34423">
        <w:rPr>
          <w:sz w:val="28"/>
          <w:szCs w:val="28"/>
        </w:rPr>
        <w:t>н</w:t>
      </w:r>
      <w:r w:rsidRPr="00A34423">
        <w:rPr>
          <w:sz w:val="28"/>
          <w:szCs w:val="28"/>
        </w:rPr>
        <w:t>ского района Алтайского края: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A34423">
        <w:rPr>
          <w:sz w:val="28"/>
          <w:szCs w:val="28"/>
        </w:rPr>
        <w:t>После абзаца седьмого дополнить абзацами следующего содержания</w:t>
      </w:r>
      <w:r w:rsidRPr="00A34423">
        <w:rPr>
          <w:rFonts w:ascii="Arial" w:hAnsi="Arial" w:cs="Arial"/>
          <w:sz w:val="28"/>
          <w:szCs w:val="28"/>
        </w:rPr>
        <w:t>: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«Велопарковка - место для длительной стоянки (более часа) или хран</w:t>
      </w:r>
      <w:r w:rsidRPr="00A34423">
        <w:rPr>
          <w:sz w:val="28"/>
          <w:szCs w:val="28"/>
        </w:rPr>
        <w:t>е</w:t>
      </w:r>
      <w:r w:rsidRPr="00A34423">
        <w:rPr>
          <w:sz w:val="28"/>
          <w:szCs w:val="28"/>
        </w:rPr>
        <w:t>ния велосипедов, оборудованное специальными конструкциями.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Велопешеходная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</w:t>
      </w:r>
      <w:r w:rsidRPr="00A34423">
        <w:rPr>
          <w:sz w:val="28"/>
          <w:szCs w:val="28"/>
        </w:rPr>
        <w:t>у</w:t>
      </w:r>
      <w:r w:rsidRPr="00A34423">
        <w:rPr>
          <w:sz w:val="28"/>
          <w:szCs w:val="28"/>
        </w:rPr>
        <w:t>ющими техническими средствами организации дорожного движения.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Велосипедная стоянка – место для кратковременной стоянки (до одн</w:t>
      </w:r>
      <w:r w:rsidRPr="00A34423">
        <w:rPr>
          <w:sz w:val="28"/>
          <w:szCs w:val="28"/>
        </w:rPr>
        <w:t>о</w:t>
      </w:r>
      <w:r w:rsidRPr="00A34423">
        <w:rPr>
          <w:sz w:val="28"/>
          <w:szCs w:val="28"/>
        </w:rPr>
        <w:lastRenderedPageBreak/>
        <w:t>го часа) велосипедов, оборудованное стойками или другими специальными конструкциями для обеспечения сохранности велосипедов».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2. Обнародовать настоящее решение в установленном порядке.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3. Настоящее решение вступает в силу с момента подписания.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4. Контроль за исполнением возложить на постоянную комиссию по законности, правопорядку и вопросам местного самоуправления.</w:t>
      </w:r>
    </w:p>
    <w:p w:rsidR="00A34423" w:rsidRPr="00A34423" w:rsidRDefault="00A34423" w:rsidP="00A34423">
      <w:pPr>
        <w:rPr>
          <w:sz w:val="28"/>
          <w:szCs w:val="28"/>
        </w:rPr>
      </w:pPr>
    </w:p>
    <w:p w:rsidR="00A34423" w:rsidRPr="00A34423" w:rsidRDefault="00A34423" w:rsidP="00A34423">
      <w:pPr>
        <w:rPr>
          <w:sz w:val="28"/>
          <w:szCs w:val="28"/>
        </w:rPr>
      </w:pPr>
    </w:p>
    <w:p w:rsidR="00A34423" w:rsidRPr="00A34423" w:rsidRDefault="00A34423" w:rsidP="00A34423">
      <w:pPr>
        <w:rPr>
          <w:sz w:val="28"/>
        </w:rPr>
      </w:pPr>
      <w:r w:rsidRPr="00A34423">
        <w:rPr>
          <w:sz w:val="28"/>
        </w:rPr>
        <w:t xml:space="preserve">Председатель районного Совета </w:t>
      </w:r>
    </w:p>
    <w:p w:rsidR="00A34423" w:rsidRPr="00A34423" w:rsidRDefault="00A34423" w:rsidP="00A34423">
      <w:pPr>
        <w:rPr>
          <w:sz w:val="28"/>
        </w:rPr>
      </w:pPr>
      <w:r w:rsidRPr="00A34423">
        <w:rPr>
          <w:sz w:val="28"/>
        </w:rPr>
        <w:t>народных депутатов                                                                       Т.В. Шарафеева</w:t>
      </w:r>
    </w:p>
    <w:p w:rsidR="00A34423" w:rsidRPr="00A34423" w:rsidRDefault="00A34423" w:rsidP="00A34423">
      <w:pPr>
        <w:rPr>
          <w:sz w:val="28"/>
        </w:rPr>
      </w:pPr>
    </w:p>
    <w:p w:rsidR="00A34423" w:rsidRPr="00A34423" w:rsidRDefault="00A34423" w:rsidP="00A34423">
      <w:pPr>
        <w:rPr>
          <w:sz w:val="28"/>
        </w:rPr>
      </w:pPr>
    </w:p>
    <w:p w:rsidR="00A34423" w:rsidRPr="00A34423" w:rsidRDefault="00A34423" w:rsidP="00A34423">
      <w:pPr>
        <w:rPr>
          <w:sz w:val="28"/>
        </w:rPr>
      </w:pPr>
      <w:r w:rsidRPr="00A34423">
        <w:rPr>
          <w:sz w:val="28"/>
        </w:rPr>
        <w:t>Глава района                                                                                    И.А.</w:t>
      </w:r>
      <w:r>
        <w:rPr>
          <w:sz w:val="28"/>
        </w:rPr>
        <w:t xml:space="preserve"> </w:t>
      </w:r>
      <w:r w:rsidRPr="00A34423">
        <w:rPr>
          <w:sz w:val="28"/>
        </w:rPr>
        <w:t>Башмаков</w:t>
      </w:r>
    </w:p>
    <w:p w:rsidR="00A34423" w:rsidRDefault="00A3442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4423" w:rsidRPr="00A34423" w:rsidRDefault="00A34423" w:rsidP="00A34423">
      <w:pPr>
        <w:jc w:val="center"/>
        <w:rPr>
          <w:sz w:val="28"/>
        </w:rPr>
      </w:pPr>
      <w:r w:rsidRPr="00A34423">
        <w:rPr>
          <w:sz w:val="28"/>
        </w:rPr>
        <w:lastRenderedPageBreak/>
        <w:t xml:space="preserve">ПОСПЕЛИХИНСКИЙ РАЙОННЫЙ СОВЕТ </w:t>
      </w:r>
    </w:p>
    <w:p w:rsidR="00A34423" w:rsidRPr="00A34423" w:rsidRDefault="00A34423" w:rsidP="00A34423">
      <w:pPr>
        <w:jc w:val="center"/>
        <w:rPr>
          <w:sz w:val="28"/>
        </w:rPr>
      </w:pPr>
      <w:r w:rsidRPr="00A34423">
        <w:rPr>
          <w:sz w:val="28"/>
        </w:rPr>
        <w:t xml:space="preserve">НАРОДНЫХ ДЕПУТАТОВ </w:t>
      </w:r>
    </w:p>
    <w:p w:rsidR="00A34423" w:rsidRPr="00A34423" w:rsidRDefault="00A34423" w:rsidP="00A34423">
      <w:pPr>
        <w:jc w:val="center"/>
        <w:rPr>
          <w:sz w:val="28"/>
        </w:rPr>
      </w:pPr>
      <w:r w:rsidRPr="00A34423">
        <w:rPr>
          <w:sz w:val="28"/>
        </w:rPr>
        <w:t>АЛТАЙСКОГО КРАЯ</w:t>
      </w:r>
    </w:p>
    <w:p w:rsidR="00A34423" w:rsidRPr="00A34423" w:rsidRDefault="00A34423" w:rsidP="00A34423">
      <w:pPr>
        <w:jc w:val="center"/>
        <w:rPr>
          <w:sz w:val="28"/>
        </w:rPr>
      </w:pPr>
    </w:p>
    <w:p w:rsidR="00A34423" w:rsidRPr="00A34423" w:rsidRDefault="00A34423" w:rsidP="00A34423">
      <w:pPr>
        <w:jc w:val="center"/>
        <w:rPr>
          <w:sz w:val="28"/>
        </w:rPr>
      </w:pPr>
    </w:p>
    <w:p w:rsidR="00A34423" w:rsidRPr="00A34423" w:rsidRDefault="00A34423" w:rsidP="00A34423">
      <w:pPr>
        <w:jc w:val="center"/>
        <w:rPr>
          <w:sz w:val="28"/>
        </w:rPr>
      </w:pPr>
      <w:r w:rsidRPr="00A34423">
        <w:rPr>
          <w:sz w:val="28"/>
        </w:rPr>
        <w:t>РЕШЕНИЕ</w:t>
      </w:r>
    </w:p>
    <w:p w:rsidR="00A34423" w:rsidRPr="00A34423" w:rsidRDefault="00A34423" w:rsidP="00A34423">
      <w:pPr>
        <w:jc w:val="center"/>
        <w:rPr>
          <w:sz w:val="28"/>
        </w:rPr>
      </w:pPr>
    </w:p>
    <w:p w:rsidR="00A34423" w:rsidRPr="00A34423" w:rsidRDefault="00A34423" w:rsidP="00A34423">
      <w:pPr>
        <w:jc w:val="center"/>
        <w:rPr>
          <w:sz w:val="28"/>
        </w:rPr>
      </w:pPr>
    </w:p>
    <w:p w:rsidR="00A34423" w:rsidRPr="00A34423" w:rsidRDefault="00A34423" w:rsidP="00A34423">
      <w:pPr>
        <w:rPr>
          <w:sz w:val="28"/>
        </w:rPr>
      </w:pPr>
      <w:r w:rsidRPr="00A34423">
        <w:rPr>
          <w:sz w:val="28"/>
        </w:rPr>
        <w:t xml:space="preserve">25.06.2021                                                                                                          № 48 </w:t>
      </w:r>
    </w:p>
    <w:p w:rsidR="00A34423" w:rsidRPr="00A34423" w:rsidRDefault="00A34423" w:rsidP="00A34423">
      <w:pPr>
        <w:jc w:val="center"/>
        <w:rPr>
          <w:sz w:val="28"/>
        </w:rPr>
      </w:pPr>
      <w:r w:rsidRPr="00A34423">
        <w:rPr>
          <w:sz w:val="28"/>
        </w:rPr>
        <w:t>с. Поспелиха</w:t>
      </w:r>
    </w:p>
    <w:p w:rsidR="00A34423" w:rsidRPr="00A34423" w:rsidRDefault="00A34423" w:rsidP="00A34423">
      <w:pPr>
        <w:rPr>
          <w:sz w:val="28"/>
        </w:rPr>
      </w:pPr>
    </w:p>
    <w:p w:rsidR="00A34423" w:rsidRPr="00A34423" w:rsidRDefault="00A34423" w:rsidP="00A34423">
      <w:pPr>
        <w:rPr>
          <w:sz w:val="28"/>
        </w:rPr>
      </w:pPr>
    </w:p>
    <w:p w:rsidR="00A34423" w:rsidRPr="00A34423" w:rsidRDefault="00A34423" w:rsidP="00A34423">
      <w:pPr>
        <w:ind w:right="467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О внесении изменений в решение ра</w:t>
      </w:r>
      <w:r w:rsidRPr="00A34423">
        <w:rPr>
          <w:sz w:val="28"/>
          <w:szCs w:val="28"/>
        </w:rPr>
        <w:t>й</w:t>
      </w:r>
      <w:r w:rsidRPr="00A34423">
        <w:rPr>
          <w:sz w:val="28"/>
          <w:szCs w:val="28"/>
        </w:rPr>
        <w:t xml:space="preserve">онного Совета народных депутатов Алтайского края от 15.11.2017 №79 </w:t>
      </w:r>
    </w:p>
    <w:p w:rsidR="00A34423" w:rsidRPr="00A34423" w:rsidRDefault="00A34423" w:rsidP="00A34423">
      <w:pPr>
        <w:rPr>
          <w:sz w:val="28"/>
          <w:szCs w:val="28"/>
        </w:rPr>
      </w:pPr>
    </w:p>
    <w:p w:rsidR="00A34423" w:rsidRPr="00A34423" w:rsidRDefault="00A34423" w:rsidP="00A34423">
      <w:pPr>
        <w:rPr>
          <w:sz w:val="28"/>
          <w:szCs w:val="28"/>
        </w:rPr>
      </w:pPr>
    </w:p>
    <w:p w:rsidR="00A34423" w:rsidRPr="00A34423" w:rsidRDefault="00A34423" w:rsidP="00A34423">
      <w:pPr>
        <w:ind w:firstLine="56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В целях приведения нормативно-правовых актов в соответствие с де</w:t>
      </w:r>
      <w:r w:rsidRPr="00A34423">
        <w:rPr>
          <w:sz w:val="28"/>
          <w:szCs w:val="28"/>
        </w:rPr>
        <w:t>й</w:t>
      </w:r>
      <w:r w:rsidRPr="00A34423">
        <w:rPr>
          <w:sz w:val="28"/>
          <w:szCs w:val="28"/>
        </w:rPr>
        <w:t>ствующим законодательством Поспелихинский Совет народных депутатов Алтайского края РЕШИЛ: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1. В решение районного Совета народных депутатов Алтайского края от 15.11.2017  №79 «О нормативах градостроительного проектирования мун</w:t>
      </w:r>
      <w:r w:rsidRPr="00A34423">
        <w:rPr>
          <w:sz w:val="28"/>
          <w:szCs w:val="28"/>
        </w:rPr>
        <w:t>и</w:t>
      </w:r>
      <w:r w:rsidRPr="00A34423">
        <w:rPr>
          <w:sz w:val="28"/>
          <w:szCs w:val="28"/>
        </w:rPr>
        <w:t>ципального образования Мамонтовский сельсовет Поспелихинского района Алтайского края» внести следующие изменения: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1.1. Дополнить раздел 11 пунктом 11.11.1. следующего содержания: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«11.11.1. Велосипедные дорожки и полосы для велосипедистов следует предусмотреть в соответствии с требованиями и рекомендациями, устано</w:t>
      </w:r>
      <w:r w:rsidRPr="00A34423">
        <w:rPr>
          <w:sz w:val="28"/>
          <w:szCs w:val="28"/>
        </w:rPr>
        <w:t>в</w:t>
      </w:r>
      <w:r w:rsidRPr="00A34423">
        <w:rPr>
          <w:sz w:val="28"/>
          <w:szCs w:val="28"/>
        </w:rPr>
        <w:t>ленными Методическими рекомендациями о применении нормативов о норм при определении потребности субъектов Российской Федерации в объектах физической культуры и спорта,  утвержденными приказом Министерства спорта Российской Федерации от 21.03.2018 №244, ГОСТ 33150-2014, СП 42.13330.2016».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1.2. В приложении «А» к нормативам градостроительного проектир</w:t>
      </w:r>
      <w:r w:rsidRPr="00A34423">
        <w:rPr>
          <w:sz w:val="28"/>
          <w:szCs w:val="28"/>
        </w:rPr>
        <w:t>о</w:t>
      </w:r>
      <w:r w:rsidRPr="00A34423">
        <w:rPr>
          <w:sz w:val="28"/>
          <w:szCs w:val="28"/>
        </w:rPr>
        <w:t>вания муниципального образования Мамонтовский сельсовет Поспелихи</w:t>
      </w:r>
      <w:r w:rsidRPr="00A34423">
        <w:rPr>
          <w:sz w:val="28"/>
          <w:szCs w:val="28"/>
        </w:rPr>
        <w:t>н</w:t>
      </w:r>
      <w:r w:rsidRPr="00A34423">
        <w:rPr>
          <w:sz w:val="28"/>
          <w:szCs w:val="28"/>
        </w:rPr>
        <w:t>ского района Алтайского края: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A34423">
        <w:rPr>
          <w:sz w:val="28"/>
          <w:szCs w:val="28"/>
        </w:rPr>
        <w:t>После абзаца седьмого дополнить абзацами следующего содержания</w:t>
      </w:r>
      <w:r w:rsidRPr="00A34423">
        <w:rPr>
          <w:rFonts w:ascii="Arial" w:hAnsi="Arial" w:cs="Arial"/>
          <w:sz w:val="28"/>
          <w:szCs w:val="28"/>
        </w:rPr>
        <w:t>: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«Велопарковка - место для длительной стоянки (более часа) или хран</w:t>
      </w:r>
      <w:r w:rsidRPr="00A34423">
        <w:rPr>
          <w:sz w:val="28"/>
          <w:szCs w:val="28"/>
        </w:rPr>
        <w:t>е</w:t>
      </w:r>
      <w:r w:rsidRPr="00A34423">
        <w:rPr>
          <w:sz w:val="28"/>
          <w:szCs w:val="28"/>
        </w:rPr>
        <w:t>ния велосипедов, оборудованное специальными конструкциями.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Велопешеходная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</w:t>
      </w:r>
      <w:r w:rsidRPr="00A34423">
        <w:rPr>
          <w:sz w:val="28"/>
          <w:szCs w:val="28"/>
        </w:rPr>
        <w:t>у</w:t>
      </w:r>
      <w:r w:rsidRPr="00A34423">
        <w:rPr>
          <w:sz w:val="28"/>
          <w:szCs w:val="28"/>
        </w:rPr>
        <w:t>ющими техническими средствами организации дорожного движения.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Велосипедная стоянка – место для кратковременной стоянки (до одн</w:t>
      </w:r>
      <w:r w:rsidRPr="00A34423">
        <w:rPr>
          <w:sz w:val="28"/>
          <w:szCs w:val="28"/>
        </w:rPr>
        <w:t>о</w:t>
      </w:r>
      <w:r w:rsidRPr="00A34423">
        <w:rPr>
          <w:sz w:val="28"/>
          <w:szCs w:val="28"/>
        </w:rPr>
        <w:lastRenderedPageBreak/>
        <w:t>го часа) велосипедов, оборудованное стойками или другими специальными конструкциями для обеспечения сохранности велосипедов».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2. Обнародовать настоящее решение в установленном порядке.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3. Настоящее решение вступает в силу с момента подписания.</w:t>
      </w:r>
    </w:p>
    <w:p w:rsidR="00A34423" w:rsidRPr="00A34423" w:rsidRDefault="00A34423" w:rsidP="00A344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423">
        <w:rPr>
          <w:sz w:val="28"/>
          <w:szCs w:val="28"/>
        </w:rPr>
        <w:t>4. Контроль за исполнением возложить на постоянную комиссию по законности, правопорядку и вопросам местного самоуправления.</w:t>
      </w:r>
    </w:p>
    <w:p w:rsidR="00A34423" w:rsidRPr="00A34423" w:rsidRDefault="00A34423" w:rsidP="00A34423">
      <w:pPr>
        <w:rPr>
          <w:sz w:val="28"/>
          <w:szCs w:val="28"/>
        </w:rPr>
      </w:pPr>
    </w:p>
    <w:p w:rsidR="00A34423" w:rsidRPr="00A34423" w:rsidRDefault="00A34423" w:rsidP="00A34423">
      <w:pPr>
        <w:rPr>
          <w:sz w:val="28"/>
          <w:szCs w:val="28"/>
        </w:rPr>
      </w:pPr>
    </w:p>
    <w:p w:rsidR="00A34423" w:rsidRPr="00A34423" w:rsidRDefault="00A34423" w:rsidP="00A34423">
      <w:pPr>
        <w:rPr>
          <w:sz w:val="28"/>
        </w:rPr>
      </w:pPr>
      <w:r w:rsidRPr="00A34423">
        <w:rPr>
          <w:sz w:val="28"/>
        </w:rPr>
        <w:t xml:space="preserve">Председатель районного Совета </w:t>
      </w:r>
    </w:p>
    <w:p w:rsidR="00A34423" w:rsidRPr="00A34423" w:rsidRDefault="00A34423" w:rsidP="00A34423">
      <w:pPr>
        <w:rPr>
          <w:sz w:val="28"/>
        </w:rPr>
      </w:pPr>
      <w:r w:rsidRPr="00A34423">
        <w:rPr>
          <w:sz w:val="28"/>
        </w:rPr>
        <w:t>народных депутатов                                                                       Т.В. Шарафеева</w:t>
      </w:r>
    </w:p>
    <w:p w:rsidR="00A34423" w:rsidRPr="00A34423" w:rsidRDefault="00A34423" w:rsidP="00A34423">
      <w:pPr>
        <w:rPr>
          <w:sz w:val="28"/>
        </w:rPr>
      </w:pPr>
    </w:p>
    <w:p w:rsidR="00A34423" w:rsidRPr="00A34423" w:rsidRDefault="00A34423" w:rsidP="00A34423">
      <w:pPr>
        <w:rPr>
          <w:sz w:val="28"/>
        </w:rPr>
      </w:pPr>
    </w:p>
    <w:p w:rsidR="00A34423" w:rsidRPr="00A34423" w:rsidRDefault="00A34423" w:rsidP="00A34423">
      <w:pPr>
        <w:rPr>
          <w:sz w:val="28"/>
        </w:rPr>
      </w:pPr>
      <w:r w:rsidRPr="00A34423">
        <w:rPr>
          <w:sz w:val="28"/>
        </w:rPr>
        <w:t>Глава района                                                                                    И.А.</w:t>
      </w:r>
      <w:r>
        <w:rPr>
          <w:sz w:val="28"/>
        </w:rPr>
        <w:t xml:space="preserve"> </w:t>
      </w:r>
      <w:r w:rsidRPr="00A34423">
        <w:rPr>
          <w:sz w:val="28"/>
        </w:rPr>
        <w:t>Башмаков</w:t>
      </w:r>
    </w:p>
    <w:p w:rsidR="00E600CD" w:rsidRPr="00E600CD" w:rsidRDefault="00E600CD" w:rsidP="00E600CD">
      <w:pPr>
        <w:jc w:val="center"/>
        <w:rPr>
          <w:sz w:val="28"/>
        </w:rPr>
      </w:pPr>
      <w:r>
        <w:rPr>
          <w:sz w:val="28"/>
          <w:szCs w:val="28"/>
        </w:rPr>
        <w:br w:type="page"/>
      </w:r>
      <w:r w:rsidRPr="00E600CD">
        <w:rPr>
          <w:sz w:val="28"/>
        </w:rPr>
        <w:lastRenderedPageBreak/>
        <w:t xml:space="preserve">ПОСПЕЛИХИНСКИЙ РАЙОННЫЙ СОВЕТ </w:t>
      </w:r>
    </w:p>
    <w:p w:rsidR="00E600CD" w:rsidRPr="00E600CD" w:rsidRDefault="00E600CD" w:rsidP="00E600CD">
      <w:pPr>
        <w:jc w:val="center"/>
        <w:rPr>
          <w:sz w:val="28"/>
        </w:rPr>
      </w:pPr>
      <w:r w:rsidRPr="00E600CD">
        <w:rPr>
          <w:sz w:val="28"/>
        </w:rPr>
        <w:t xml:space="preserve">НАРОДНЫХ ДЕПУТАТОВ </w:t>
      </w:r>
    </w:p>
    <w:p w:rsidR="00E600CD" w:rsidRPr="00E600CD" w:rsidRDefault="00E600CD" w:rsidP="00E600CD">
      <w:pPr>
        <w:jc w:val="center"/>
        <w:rPr>
          <w:sz w:val="28"/>
        </w:rPr>
      </w:pPr>
      <w:r w:rsidRPr="00E600CD">
        <w:rPr>
          <w:sz w:val="28"/>
        </w:rPr>
        <w:t>АЛТАЙСКОГО КРАЯ</w:t>
      </w:r>
    </w:p>
    <w:p w:rsidR="00E600CD" w:rsidRPr="00E600CD" w:rsidRDefault="00E600CD" w:rsidP="00E600CD">
      <w:pPr>
        <w:jc w:val="center"/>
        <w:rPr>
          <w:sz w:val="28"/>
        </w:rPr>
      </w:pPr>
    </w:p>
    <w:p w:rsidR="00E600CD" w:rsidRPr="00E600CD" w:rsidRDefault="00E600CD" w:rsidP="00E600CD">
      <w:pPr>
        <w:jc w:val="center"/>
        <w:rPr>
          <w:sz w:val="28"/>
        </w:rPr>
      </w:pPr>
    </w:p>
    <w:p w:rsidR="00E600CD" w:rsidRPr="00E600CD" w:rsidRDefault="00E600CD" w:rsidP="00E600CD">
      <w:pPr>
        <w:jc w:val="center"/>
        <w:rPr>
          <w:sz w:val="28"/>
        </w:rPr>
      </w:pPr>
      <w:r w:rsidRPr="00E600CD">
        <w:rPr>
          <w:sz w:val="28"/>
        </w:rPr>
        <w:t>РЕШЕНИЕ</w:t>
      </w:r>
    </w:p>
    <w:p w:rsidR="00E600CD" w:rsidRPr="00E600CD" w:rsidRDefault="00E600CD" w:rsidP="00E600CD">
      <w:pPr>
        <w:jc w:val="center"/>
        <w:rPr>
          <w:sz w:val="28"/>
        </w:rPr>
      </w:pPr>
    </w:p>
    <w:p w:rsidR="00E600CD" w:rsidRPr="00E600CD" w:rsidRDefault="00E600CD" w:rsidP="00E600CD">
      <w:pPr>
        <w:jc w:val="center"/>
        <w:rPr>
          <w:sz w:val="28"/>
        </w:rPr>
      </w:pPr>
    </w:p>
    <w:p w:rsidR="00E600CD" w:rsidRPr="00E600CD" w:rsidRDefault="00E600CD" w:rsidP="00E600CD">
      <w:pPr>
        <w:rPr>
          <w:sz w:val="28"/>
        </w:rPr>
      </w:pPr>
      <w:r w:rsidRPr="00E600CD">
        <w:rPr>
          <w:sz w:val="28"/>
        </w:rPr>
        <w:t xml:space="preserve">25.06.2021                                                                                                         № 49 </w:t>
      </w:r>
    </w:p>
    <w:p w:rsidR="00E600CD" w:rsidRPr="00E600CD" w:rsidRDefault="00E600CD" w:rsidP="00E600CD">
      <w:pPr>
        <w:jc w:val="center"/>
        <w:rPr>
          <w:sz w:val="28"/>
        </w:rPr>
      </w:pPr>
      <w:r w:rsidRPr="00E600CD">
        <w:rPr>
          <w:sz w:val="28"/>
        </w:rPr>
        <w:t>с. Поспелиха</w:t>
      </w:r>
    </w:p>
    <w:p w:rsidR="00E600CD" w:rsidRPr="00E600CD" w:rsidRDefault="00E600CD" w:rsidP="00E600CD">
      <w:pPr>
        <w:rPr>
          <w:sz w:val="28"/>
        </w:rPr>
      </w:pPr>
    </w:p>
    <w:p w:rsidR="00E600CD" w:rsidRPr="00E600CD" w:rsidRDefault="00E600CD" w:rsidP="00E600CD">
      <w:pPr>
        <w:rPr>
          <w:sz w:val="28"/>
        </w:rPr>
      </w:pPr>
    </w:p>
    <w:p w:rsidR="00E600CD" w:rsidRPr="00E600CD" w:rsidRDefault="00E600CD" w:rsidP="00E600CD">
      <w:pPr>
        <w:ind w:right="4678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О внесении изменений в решение ра</w:t>
      </w:r>
      <w:r w:rsidRPr="00E600CD">
        <w:rPr>
          <w:sz w:val="28"/>
          <w:szCs w:val="28"/>
        </w:rPr>
        <w:t>й</w:t>
      </w:r>
      <w:r w:rsidRPr="00E600CD">
        <w:rPr>
          <w:sz w:val="28"/>
          <w:szCs w:val="28"/>
        </w:rPr>
        <w:t xml:space="preserve">онного Совета народных депутатов Алтайского края от 15.11.2017 №80 </w:t>
      </w:r>
    </w:p>
    <w:p w:rsidR="00E600CD" w:rsidRPr="00E600CD" w:rsidRDefault="00E600CD" w:rsidP="00E600CD">
      <w:pPr>
        <w:rPr>
          <w:sz w:val="28"/>
          <w:szCs w:val="28"/>
        </w:rPr>
      </w:pPr>
    </w:p>
    <w:p w:rsidR="00E600CD" w:rsidRPr="00E600CD" w:rsidRDefault="00E600CD" w:rsidP="00E600CD">
      <w:pPr>
        <w:rPr>
          <w:sz w:val="28"/>
          <w:szCs w:val="28"/>
        </w:rPr>
      </w:pPr>
    </w:p>
    <w:p w:rsidR="00E600CD" w:rsidRPr="00E600CD" w:rsidRDefault="00E600CD" w:rsidP="00E600CD">
      <w:pPr>
        <w:ind w:firstLine="568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В целях приведения нормативно-правовых актов в соответствие с де</w:t>
      </w:r>
      <w:r w:rsidRPr="00E600CD">
        <w:rPr>
          <w:sz w:val="28"/>
          <w:szCs w:val="28"/>
        </w:rPr>
        <w:t>й</w:t>
      </w:r>
      <w:r w:rsidRPr="00E600CD">
        <w:rPr>
          <w:sz w:val="28"/>
          <w:szCs w:val="28"/>
        </w:rPr>
        <w:t>ствующим законодательством Поспелихинский Совет народных депутатов Алтайского края РЕШИЛ:</w:t>
      </w:r>
    </w:p>
    <w:p w:rsidR="00E600CD" w:rsidRPr="00E600CD" w:rsidRDefault="00E600CD" w:rsidP="00E600CD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1. В решение районного  Совета народных депутатов Алтайского края от 15.11.2017  №80 «О нормативах градостроительного проектирования мун</w:t>
      </w:r>
      <w:r w:rsidRPr="00E600CD">
        <w:rPr>
          <w:sz w:val="28"/>
          <w:szCs w:val="28"/>
        </w:rPr>
        <w:t>и</w:t>
      </w:r>
      <w:r w:rsidRPr="00E600CD">
        <w:rPr>
          <w:sz w:val="28"/>
          <w:szCs w:val="28"/>
        </w:rPr>
        <w:t>ципального образования Николаевский сельсовет Поспелихинского района Алтайского края» внести следующие изменения:</w:t>
      </w:r>
    </w:p>
    <w:p w:rsidR="00E600CD" w:rsidRPr="00E600CD" w:rsidRDefault="00E600CD" w:rsidP="00E600CD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1.1. Дополнить раздел 11 пунктом 11.11.1. следующего содержания:</w:t>
      </w:r>
    </w:p>
    <w:p w:rsidR="00E600CD" w:rsidRPr="00E600CD" w:rsidRDefault="00E600CD" w:rsidP="00E600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«11.11.1. Велосипедные дорожки и полосы для велосипедистов следует предусмотреть в соответствии с требованиями и рекомендациями, устано</w:t>
      </w:r>
      <w:r w:rsidRPr="00E600CD">
        <w:rPr>
          <w:sz w:val="28"/>
          <w:szCs w:val="28"/>
        </w:rPr>
        <w:t>в</w:t>
      </w:r>
      <w:r w:rsidRPr="00E600CD">
        <w:rPr>
          <w:sz w:val="28"/>
          <w:szCs w:val="28"/>
        </w:rPr>
        <w:t>ленными Методическими рекомендациями о применении нормативов о норм при определении потребности субъектов Российской Федерации в объектах физической культуры и спорта,  утвержденными приказом Министерства спорта Российской Федерации от 21.03.2018 №244, ГОСТ 33150-2014, СП 42.13330.2016».</w:t>
      </w:r>
    </w:p>
    <w:p w:rsidR="00E600CD" w:rsidRPr="00E600CD" w:rsidRDefault="00E600CD" w:rsidP="00E600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1.2. В приложении «А» к нормативам градостроительного проектир</w:t>
      </w:r>
      <w:r w:rsidRPr="00E600CD">
        <w:rPr>
          <w:sz w:val="28"/>
          <w:szCs w:val="28"/>
        </w:rPr>
        <w:t>о</w:t>
      </w:r>
      <w:r w:rsidRPr="00E600CD">
        <w:rPr>
          <w:sz w:val="28"/>
          <w:szCs w:val="28"/>
        </w:rPr>
        <w:t>вания муниципального образования Николаевский сельсовет Поспелихи</w:t>
      </w:r>
      <w:r w:rsidRPr="00E600CD">
        <w:rPr>
          <w:sz w:val="28"/>
          <w:szCs w:val="28"/>
        </w:rPr>
        <w:t>н</w:t>
      </w:r>
      <w:r w:rsidRPr="00E600CD">
        <w:rPr>
          <w:sz w:val="28"/>
          <w:szCs w:val="28"/>
        </w:rPr>
        <w:t>ского района Алтайского края:</w:t>
      </w:r>
    </w:p>
    <w:p w:rsidR="00E600CD" w:rsidRPr="00E600CD" w:rsidRDefault="00E600CD" w:rsidP="00E600C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E600CD">
        <w:rPr>
          <w:sz w:val="28"/>
          <w:szCs w:val="28"/>
        </w:rPr>
        <w:t>После абзаца седьмого дополнить абзацами следующего содержания</w:t>
      </w:r>
      <w:r w:rsidRPr="00E600CD">
        <w:rPr>
          <w:rFonts w:ascii="Arial" w:hAnsi="Arial" w:cs="Arial"/>
          <w:sz w:val="28"/>
          <w:szCs w:val="28"/>
        </w:rPr>
        <w:t>:</w:t>
      </w:r>
    </w:p>
    <w:p w:rsidR="00E600CD" w:rsidRPr="00E600CD" w:rsidRDefault="00E600CD" w:rsidP="00E600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«Велопарковка - место для длительной стоянки (более часа) или хран</w:t>
      </w:r>
      <w:r w:rsidRPr="00E600CD">
        <w:rPr>
          <w:sz w:val="28"/>
          <w:szCs w:val="28"/>
        </w:rPr>
        <w:t>е</w:t>
      </w:r>
      <w:r w:rsidRPr="00E600CD">
        <w:rPr>
          <w:sz w:val="28"/>
          <w:szCs w:val="28"/>
        </w:rPr>
        <w:t>ния велосипедов, оборудованное специальными конструкциями.</w:t>
      </w:r>
    </w:p>
    <w:p w:rsidR="00E600CD" w:rsidRPr="00E600CD" w:rsidRDefault="00E600CD" w:rsidP="00E600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Велопешеходная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E600CD" w:rsidRPr="00E600CD" w:rsidRDefault="00E600CD" w:rsidP="00E600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</w:t>
      </w:r>
      <w:r w:rsidRPr="00E600CD">
        <w:rPr>
          <w:sz w:val="28"/>
          <w:szCs w:val="28"/>
        </w:rPr>
        <w:t>у</w:t>
      </w:r>
      <w:r w:rsidRPr="00E600CD">
        <w:rPr>
          <w:sz w:val="28"/>
          <w:szCs w:val="28"/>
        </w:rPr>
        <w:t>ющими техническими средствами организации дорожного движения.</w:t>
      </w:r>
    </w:p>
    <w:p w:rsidR="00E600CD" w:rsidRPr="00E600CD" w:rsidRDefault="00E600CD" w:rsidP="00E600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Велосипедная стоянка – место для кратковременной стоянки (до одн</w:t>
      </w:r>
      <w:r w:rsidRPr="00E600CD">
        <w:rPr>
          <w:sz w:val="28"/>
          <w:szCs w:val="28"/>
        </w:rPr>
        <w:t>о</w:t>
      </w:r>
      <w:r w:rsidRPr="00E600CD">
        <w:rPr>
          <w:sz w:val="28"/>
          <w:szCs w:val="28"/>
        </w:rPr>
        <w:lastRenderedPageBreak/>
        <w:t>го часа) велосипедов, оборудованное стойками или другими специальными конструкциями для обеспечения сохранности велосипедов».</w:t>
      </w:r>
    </w:p>
    <w:p w:rsidR="00E600CD" w:rsidRPr="00E600CD" w:rsidRDefault="00E600CD" w:rsidP="00E600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2. Обнародовать настоящее решение в установленном порядке.</w:t>
      </w:r>
    </w:p>
    <w:p w:rsidR="00E600CD" w:rsidRPr="00E600CD" w:rsidRDefault="00E600CD" w:rsidP="00E600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3. Настоящее решение вступает в силу с момента подписания.</w:t>
      </w:r>
    </w:p>
    <w:p w:rsidR="00E600CD" w:rsidRPr="00E600CD" w:rsidRDefault="00E600CD" w:rsidP="00E600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4. Контроль за исполнением возложить на постоянную комиссию по законности, правопорядку и вопросам местного самоуправления.</w:t>
      </w:r>
    </w:p>
    <w:p w:rsidR="00E600CD" w:rsidRPr="00E600CD" w:rsidRDefault="00E600CD" w:rsidP="00E600CD">
      <w:pPr>
        <w:rPr>
          <w:sz w:val="28"/>
          <w:szCs w:val="28"/>
        </w:rPr>
      </w:pPr>
    </w:p>
    <w:p w:rsidR="00E600CD" w:rsidRPr="00E600CD" w:rsidRDefault="00E600CD" w:rsidP="00E600CD">
      <w:pPr>
        <w:rPr>
          <w:sz w:val="28"/>
          <w:szCs w:val="28"/>
        </w:rPr>
      </w:pPr>
    </w:p>
    <w:p w:rsidR="00E600CD" w:rsidRPr="00E600CD" w:rsidRDefault="00E600CD" w:rsidP="00E600CD">
      <w:pPr>
        <w:rPr>
          <w:sz w:val="28"/>
        </w:rPr>
      </w:pPr>
      <w:r w:rsidRPr="00E600CD">
        <w:rPr>
          <w:sz w:val="28"/>
        </w:rPr>
        <w:t>Председатель районного Совета</w:t>
      </w:r>
    </w:p>
    <w:p w:rsidR="00E600CD" w:rsidRPr="00E600CD" w:rsidRDefault="00E600CD" w:rsidP="00E600CD">
      <w:pPr>
        <w:rPr>
          <w:sz w:val="28"/>
        </w:rPr>
      </w:pPr>
      <w:r w:rsidRPr="00E600CD">
        <w:rPr>
          <w:sz w:val="28"/>
        </w:rPr>
        <w:t xml:space="preserve"> народных депутатов                                                                     Т.В. Шарафеева</w:t>
      </w:r>
    </w:p>
    <w:p w:rsidR="00E600CD" w:rsidRPr="00E600CD" w:rsidRDefault="00E600CD" w:rsidP="00E600CD">
      <w:pPr>
        <w:rPr>
          <w:sz w:val="28"/>
        </w:rPr>
      </w:pPr>
    </w:p>
    <w:p w:rsidR="00E600CD" w:rsidRPr="00E600CD" w:rsidRDefault="00E600CD" w:rsidP="00E600CD">
      <w:pPr>
        <w:rPr>
          <w:sz w:val="28"/>
        </w:rPr>
      </w:pPr>
    </w:p>
    <w:p w:rsidR="00E600CD" w:rsidRPr="00E600CD" w:rsidRDefault="00E600CD" w:rsidP="00E600CD">
      <w:pPr>
        <w:rPr>
          <w:sz w:val="28"/>
        </w:rPr>
      </w:pPr>
      <w:r w:rsidRPr="00E600CD">
        <w:rPr>
          <w:sz w:val="28"/>
        </w:rPr>
        <w:t>Глава района                                                                                     И.А.Башмаков</w:t>
      </w:r>
    </w:p>
    <w:p w:rsidR="00E600CD" w:rsidRDefault="00E600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00CD" w:rsidRPr="00E600CD" w:rsidRDefault="00E600CD" w:rsidP="00E600CD">
      <w:pPr>
        <w:jc w:val="center"/>
        <w:rPr>
          <w:sz w:val="28"/>
        </w:rPr>
      </w:pPr>
      <w:r w:rsidRPr="00E600CD">
        <w:rPr>
          <w:sz w:val="28"/>
        </w:rPr>
        <w:lastRenderedPageBreak/>
        <w:t xml:space="preserve">ПОСПЕЛИХИНСКИЙ РАЙОННЫЙ СОВЕТ </w:t>
      </w:r>
    </w:p>
    <w:p w:rsidR="00E600CD" w:rsidRPr="00E600CD" w:rsidRDefault="00E600CD" w:rsidP="00E600CD">
      <w:pPr>
        <w:jc w:val="center"/>
        <w:rPr>
          <w:sz w:val="28"/>
        </w:rPr>
      </w:pPr>
      <w:r w:rsidRPr="00E600CD">
        <w:rPr>
          <w:sz w:val="28"/>
        </w:rPr>
        <w:t xml:space="preserve">НАРОДНЫХ ДЕПУТАТОВ </w:t>
      </w:r>
    </w:p>
    <w:p w:rsidR="00E600CD" w:rsidRPr="00E600CD" w:rsidRDefault="00E600CD" w:rsidP="00E600CD">
      <w:pPr>
        <w:jc w:val="center"/>
        <w:rPr>
          <w:sz w:val="28"/>
        </w:rPr>
      </w:pPr>
      <w:r w:rsidRPr="00E600CD">
        <w:rPr>
          <w:sz w:val="28"/>
        </w:rPr>
        <w:t>АЛТАЙСКОГО КРАЯ</w:t>
      </w:r>
    </w:p>
    <w:p w:rsidR="00E600CD" w:rsidRPr="00E600CD" w:rsidRDefault="00E600CD" w:rsidP="00E600CD">
      <w:pPr>
        <w:jc w:val="center"/>
        <w:rPr>
          <w:sz w:val="28"/>
        </w:rPr>
      </w:pPr>
    </w:p>
    <w:p w:rsidR="00E600CD" w:rsidRPr="00E600CD" w:rsidRDefault="00E600CD" w:rsidP="00E600CD">
      <w:pPr>
        <w:jc w:val="center"/>
        <w:rPr>
          <w:sz w:val="28"/>
        </w:rPr>
      </w:pPr>
    </w:p>
    <w:p w:rsidR="00E600CD" w:rsidRPr="00E600CD" w:rsidRDefault="00E600CD" w:rsidP="00E600CD">
      <w:pPr>
        <w:jc w:val="center"/>
        <w:rPr>
          <w:sz w:val="28"/>
        </w:rPr>
      </w:pPr>
      <w:r w:rsidRPr="00E600CD">
        <w:rPr>
          <w:sz w:val="28"/>
        </w:rPr>
        <w:t>РЕШЕНИЕ</w:t>
      </w:r>
    </w:p>
    <w:p w:rsidR="00E600CD" w:rsidRPr="00E600CD" w:rsidRDefault="00E600CD" w:rsidP="00E600CD">
      <w:pPr>
        <w:jc w:val="center"/>
        <w:rPr>
          <w:sz w:val="28"/>
        </w:rPr>
      </w:pPr>
    </w:p>
    <w:p w:rsidR="00E600CD" w:rsidRPr="00E600CD" w:rsidRDefault="00E600CD" w:rsidP="00E600CD">
      <w:pPr>
        <w:jc w:val="center"/>
        <w:rPr>
          <w:sz w:val="28"/>
        </w:rPr>
      </w:pPr>
    </w:p>
    <w:p w:rsidR="00E600CD" w:rsidRPr="00E600CD" w:rsidRDefault="00E600CD" w:rsidP="00E600CD">
      <w:pPr>
        <w:rPr>
          <w:sz w:val="28"/>
        </w:rPr>
      </w:pPr>
      <w:r w:rsidRPr="00E600CD">
        <w:rPr>
          <w:sz w:val="28"/>
        </w:rPr>
        <w:t>25.06.2021                                                                                                         № 50</w:t>
      </w:r>
    </w:p>
    <w:p w:rsidR="00E600CD" w:rsidRPr="00E600CD" w:rsidRDefault="00E600CD" w:rsidP="00E600CD">
      <w:pPr>
        <w:jc w:val="center"/>
        <w:rPr>
          <w:sz w:val="28"/>
        </w:rPr>
      </w:pPr>
      <w:r w:rsidRPr="00E600CD">
        <w:rPr>
          <w:sz w:val="28"/>
        </w:rPr>
        <w:t>с. Поспелиха</w:t>
      </w:r>
    </w:p>
    <w:p w:rsidR="00E600CD" w:rsidRPr="00E600CD" w:rsidRDefault="00E600CD" w:rsidP="00E600CD">
      <w:pPr>
        <w:rPr>
          <w:sz w:val="28"/>
        </w:rPr>
      </w:pPr>
    </w:p>
    <w:p w:rsidR="00E600CD" w:rsidRPr="00E600CD" w:rsidRDefault="00E600CD" w:rsidP="00E600CD">
      <w:pPr>
        <w:rPr>
          <w:sz w:val="28"/>
        </w:rPr>
      </w:pPr>
    </w:p>
    <w:p w:rsidR="00E600CD" w:rsidRPr="00E600CD" w:rsidRDefault="00E600CD" w:rsidP="00E600CD">
      <w:pPr>
        <w:ind w:right="4678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О внесении изменений в решение ра</w:t>
      </w:r>
      <w:r w:rsidRPr="00E600CD">
        <w:rPr>
          <w:sz w:val="28"/>
          <w:szCs w:val="28"/>
        </w:rPr>
        <w:t>й</w:t>
      </w:r>
      <w:r w:rsidRPr="00E600CD">
        <w:rPr>
          <w:sz w:val="28"/>
          <w:szCs w:val="28"/>
        </w:rPr>
        <w:t xml:space="preserve">онного Совета народных депутатов Алтайского края от 15.11.2017 №81 </w:t>
      </w:r>
    </w:p>
    <w:p w:rsidR="00E600CD" w:rsidRPr="00E600CD" w:rsidRDefault="00E600CD" w:rsidP="00E600CD">
      <w:pPr>
        <w:rPr>
          <w:sz w:val="28"/>
          <w:szCs w:val="28"/>
        </w:rPr>
      </w:pPr>
    </w:p>
    <w:p w:rsidR="00E600CD" w:rsidRPr="00E600CD" w:rsidRDefault="00E600CD" w:rsidP="00E600CD">
      <w:pPr>
        <w:rPr>
          <w:sz w:val="28"/>
          <w:szCs w:val="28"/>
        </w:rPr>
      </w:pPr>
    </w:p>
    <w:p w:rsidR="00E600CD" w:rsidRPr="00E600CD" w:rsidRDefault="00E600CD" w:rsidP="00E600CD">
      <w:pPr>
        <w:ind w:firstLine="568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В целях приведения нормативно-правовых актов в соответствие с де</w:t>
      </w:r>
      <w:r w:rsidRPr="00E600CD">
        <w:rPr>
          <w:sz w:val="28"/>
          <w:szCs w:val="28"/>
        </w:rPr>
        <w:t>й</w:t>
      </w:r>
      <w:r w:rsidRPr="00E600CD">
        <w:rPr>
          <w:sz w:val="28"/>
          <w:szCs w:val="28"/>
        </w:rPr>
        <w:t>ствующим законодательством Поспелихинский Совет народных депутатов Алтайского края РЕШИЛ:</w:t>
      </w:r>
    </w:p>
    <w:p w:rsidR="00E600CD" w:rsidRPr="00E600CD" w:rsidRDefault="00E600CD" w:rsidP="00E600CD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1. В решение районного Совета народных депутатов Алтайского края от 15.11.2017 №81 «О нормативах градостроительного проектирования мун</w:t>
      </w:r>
      <w:r w:rsidRPr="00E600CD">
        <w:rPr>
          <w:sz w:val="28"/>
          <w:szCs w:val="28"/>
        </w:rPr>
        <w:t>и</w:t>
      </w:r>
      <w:r w:rsidRPr="00E600CD">
        <w:rPr>
          <w:sz w:val="28"/>
          <w:szCs w:val="28"/>
        </w:rPr>
        <w:t>ципального образования Озимовский сельсовет Поспелихинского района А</w:t>
      </w:r>
      <w:r w:rsidRPr="00E600CD">
        <w:rPr>
          <w:sz w:val="28"/>
          <w:szCs w:val="28"/>
        </w:rPr>
        <w:t>л</w:t>
      </w:r>
      <w:r w:rsidRPr="00E600CD">
        <w:rPr>
          <w:sz w:val="28"/>
          <w:szCs w:val="28"/>
        </w:rPr>
        <w:t>тайского края» внести следующие изменения:</w:t>
      </w:r>
    </w:p>
    <w:p w:rsidR="00E600CD" w:rsidRPr="00E600CD" w:rsidRDefault="00E600CD" w:rsidP="00E600CD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1.1. Дополнить раздел 11 пунктом 11.11.1. следующего содержания:</w:t>
      </w:r>
    </w:p>
    <w:p w:rsidR="00E600CD" w:rsidRPr="00E600CD" w:rsidRDefault="00E600CD" w:rsidP="00E600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«11.11.1. Велосипедные дорожки и полосы для велосипедистов следует предусмотреть в соответствии с требованиями и рекомендациями, устано</w:t>
      </w:r>
      <w:r w:rsidRPr="00E600CD">
        <w:rPr>
          <w:sz w:val="28"/>
          <w:szCs w:val="28"/>
        </w:rPr>
        <w:t>в</w:t>
      </w:r>
      <w:r w:rsidRPr="00E600CD">
        <w:rPr>
          <w:sz w:val="28"/>
          <w:szCs w:val="28"/>
        </w:rPr>
        <w:t>ленными Методическими рекомендациями о применении нормативов о норм при определении потребности субъектов Российской Федерации в объектах физической культуры и спорта,  утвержденными приказом Министерства спорта Российской Федерации от 21.03.2018 №244, ГОСТ 33150-2014, СП 42.13330.2016».</w:t>
      </w:r>
    </w:p>
    <w:p w:rsidR="00E600CD" w:rsidRPr="00E600CD" w:rsidRDefault="00E600CD" w:rsidP="00E600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1.2. В приложении «А» к нормативам градостроительного проектир</w:t>
      </w:r>
      <w:r w:rsidRPr="00E600CD">
        <w:rPr>
          <w:sz w:val="28"/>
          <w:szCs w:val="28"/>
        </w:rPr>
        <w:t>о</w:t>
      </w:r>
      <w:r w:rsidRPr="00E600CD">
        <w:rPr>
          <w:sz w:val="28"/>
          <w:szCs w:val="28"/>
        </w:rPr>
        <w:t>вания муниципального образования Озимовский сельсовет Поспелихинского района Алтайского края:</w:t>
      </w:r>
    </w:p>
    <w:p w:rsidR="00E600CD" w:rsidRPr="00E600CD" w:rsidRDefault="00E600CD" w:rsidP="00E600C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E600CD">
        <w:rPr>
          <w:sz w:val="28"/>
          <w:szCs w:val="28"/>
        </w:rPr>
        <w:t>После абзаца седьмого дополнить абзацами следующего содержания</w:t>
      </w:r>
      <w:r w:rsidRPr="00E600CD">
        <w:rPr>
          <w:rFonts w:ascii="Arial" w:hAnsi="Arial" w:cs="Arial"/>
          <w:sz w:val="28"/>
          <w:szCs w:val="28"/>
        </w:rPr>
        <w:t>:</w:t>
      </w:r>
    </w:p>
    <w:p w:rsidR="00E600CD" w:rsidRPr="00E600CD" w:rsidRDefault="00E600CD" w:rsidP="00E600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«Велопарковка - место для длительной стоянки (более часа) или хран</w:t>
      </w:r>
      <w:r w:rsidRPr="00E600CD">
        <w:rPr>
          <w:sz w:val="28"/>
          <w:szCs w:val="28"/>
        </w:rPr>
        <w:t>е</w:t>
      </w:r>
      <w:r w:rsidRPr="00E600CD">
        <w:rPr>
          <w:sz w:val="28"/>
          <w:szCs w:val="28"/>
        </w:rPr>
        <w:t>ния велосипедов, оборудованное специальными конструкциями.</w:t>
      </w:r>
    </w:p>
    <w:p w:rsidR="00E600CD" w:rsidRPr="00E600CD" w:rsidRDefault="00E600CD" w:rsidP="00E600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Велопешеходная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E600CD" w:rsidRPr="00E600CD" w:rsidRDefault="00E600CD" w:rsidP="00E600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</w:t>
      </w:r>
      <w:r w:rsidRPr="00E600CD">
        <w:rPr>
          <w:sz w:val="28"/>
          <w:szCs w:val="28"/>
        </w:rPr>
        <w:t>у</w:t>
      </w:r>
      <w:r w:rsidRPr="00E600CD">
        <w:rPr>
          <w:sz w:val="28"/>
          <w:szCs w:val="28"/>
        </w:rPr>
        <w:t>ющими техническими средствами организации дорожного движения.</w:t>
      </w:r>
    </w:p>
    <w:p w:rsidR="00E600CD" w:rsidRPr="00E600CD" w:rsidRDefault="00E600CD" w:rsidP="00E600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Велосипедная стоянка – место для кратковременной стоянки (до одн</w:t>
      </w:r>
      <w:r w:rsidRPr="00E600CD">
        <w:rPr>
          <w:sz w:val="28"/>
          <w:szCs w:val="28"/>
        </w:rPr>
        <w:t>о</w:t>
      </w:r>
      <w:r w:rsidRPr="00E600CD">
        <w:rPr>
          <w:sz w:val="28"/>
          <w:szCs w:val="28"/>
        </w:rPr>
        <w:lastRenderedPageBreak/>
        <w:t>го часа) велосипедов, оборудованное стойками или другими специальными конструкциями для обеспечения сохранности велосипедов».</w:t>
      </w:r>
    </w:p>
    <w:p w:rsidR="00E600CD" w:rsidRPr="00E600CD" w:rsidRDefault="00E600CD" w:rsidP="00E600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2. Обнародовать настоящее решение в установленном порядке.</w:t>
      </w:r>
    </w:p>
    <w:p w:rsidR="00E600CD" w:rsidRPr="00E600CD" w:rsidRDefault="00E600CD" w:rsidP="00E600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3. Настоящее решение вступает в силу с момента подписания.</w:t>
      </w:r>
    </w:p>
    <w:p w:rsidR="00E600CD" w:rsidRPr="00E600CD" w:rsidRDefault="00E600CD" w:rsidP="00E600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0CD">
        <w:rPr>
          <w:sz w:val="28"/>
          <w:szCs w:val="28"/>
        </w:rPr>
        <w:t>4. Контроль за исполнением возложить на постоянную комиссию по законности, правопорядку и вопросам местного самоуправления.</w:t>
      </w:r>
    </w:p>
    <w:p w:rsidR="00E600CD" w:rsidRPr="00E600CD" w:rsidRDefault="00E600CD" w:rsidP="00E600CD">
      <w:pPr>
        <w:rPr>
          <w:sz w:val="28"/>
          <w:szCs w:val="28"/>
        </w:rPr>
      </w:pPr>
    </w:p>
    <w:p w:rsidR="00E600CD" w:rsidRPr="00E600CD" w:rsidRDefault="00E600CD" w:rsidP="00E600CD">
      <w:pPr>
        <w:rPr>
          <w:sz w:val="28"/>
          <w:szCs w:val="28"/>
        </w:rPr>
      </w:pPr>
    </w:p>
    <w:p w:rsidR="00E600CD" w:rsidRPr="00E600CD" w:rsidRDefault="00E600CD" w:rsidP="00E600CD">
      <w:pPr>
        <w:rPr>
          <w:sz w:val="28"/>
        </w:rPr>
      </w:pPr>
      <w:r w:rsidRPr="00E600CD">
        <w:rPr>
          <w:sz w:val="28"/>
        </w:rPr>
        <w:t xml:space="preserve">Председатель районного Совета </w:t>
      </w:r>
    </w:p>
    <w:p w:rsidR="00E600CD" w:rsidRPr="00E600CD" w:rsidRDefault="00E600CD" w:rsidP="00E600CD">
      <w:pPr>
        <w:rPr>
          <w:sz w:val="28"/>
        </w:rPr>
      </w:pPr>
      <w:r w:rsidRPr="00E600CD">
        <w:rPr>
          <w:sz w:val="28"/>
        </w:rPr>
        <w:t>народных депутатов                                                                       Т.В. Шарафеева</w:t>
      </w:r>
    </w:p>
    <w:p w:rsidR="00E600CD" w:rsidRPr="00E600CD" w:rsidRDefault="00E600CD" w:rsidP="00E600CD">
      <w:pPr>
        <w:rPr>
          <w:sz w:val="28"/>
        </w:rPr>
      </w:pPr>
    </w:p>
    <w:p w:rsidR="00E600CD" w:rsidRPr="00E600CD" w:rsidRDefault="00E600CD" w:rsidP="00E600CD">
      <w:pPr>
        <w:rPr>
          <w:sz w:val="28"/>
        </w:rPr>
      </w:pPr>
    </w:p>
    <w:p w:rsidR="00E600CD" w:rsidRPr="00E600CD" w:rsidRDefault="00E600CD" w:rsidP="00E600CD">
      <w:pPr>
        <w:rPr>
          <w:sz w:val="28"/>
        </w:rPr>
      </w:pPr>
      <w:r w:rsidRPr="00E600CD">
        <w:rPr>
          <w:sz w:val="28"/>
        </w:rPr>
        <w:t>Глава района                                                                                     И.А.Башмаков</w:t>
      </w:r>
    </w:p>
    <w:p w:rsidR="00182A8B" w:rsidRDefault="00182A8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2A8B" w:rsidRPr="00182A8B" w:rsidRDefault="00182A8B" w:rsidP="00182A8B">
      <w:pPr>
        <w:jc w:val="center"/>
        <w:rPr>
          <w:sz w:val="28"/>
        </w:rPr>
      </w:pPr>
      <w:r w:rsidRPr="00182A8B">
        <w:rPr>
          <w:sz w:val="28"/>
        </w:rPr>
        <w:lastRenderedPageBreak/>
        <w:t xml:space="preserve">ПОСПЕЛИХИНСКИЙ РАЙОННЫЙ СОВЕТ </w:t>
      </w:r>
    </w:p>
    <w:p w:rsidR="00182A8B" w:rsidRPr="00182A8B" w:rsidRDefault="00182A8B" w:rsidP="00182A8B">
      <w:pPr>
        <w:jc w:val="center"/>
        <w:rPr>
          <w:sz w:val="28"/>
        </w:rPr>
      </w:pPr>
      <w:r w:rsidRPr="00182A8B">
        <w:rPr>
          <w:sz w:val="28"/>
        </w:rPr>
        <w:t xml:space="preserve">НАРОДНЫХ ДЕПУТАТОВ </w:t>
      </w:r>
    </w:p>
    <w:p w:rsidR="00182A8B" w:rsidRPr="00182A8B" w:rsidRDefault="00182A8B" w:rsidP="00182A8B">
      <w:pPr>
        <w:jc w:val="center"/>
        <w:rPr>
          <w:sz w:val="28"/>
        </w:rPr>
      </w:pPr>
      <w:r w:rsidRPr="00182A8B">
        <w:rPr>
          <w:sz w:val="28"/>
        </w:rPr>
        <w:t>АЛТАЙСКОГО КРАЯ</w:t>
      </w:r>
    </w:p>
    <w:p w:rsidR="00182A8B" w:rsidRPr="00182A8B" w:rsidRDefault="00182A8B" w:rsidP="00182A8B">
      <w:pPr>
        <w:jc w:val="center"/>
        <w:rPr>
          <w:sz w:val="28"/>
        </w:rPr>
      </w:pPr>
    </w:p>
    <w:p w:rsidR="00182A8B" w:rsidRPr="00182A8B" w:rsidRDefault="00182A8B" w:rsidP="00182A8B">
      <w:pPr>
        <w:jc w:val="center"/>
        <w:rPr>
          <w:sz w:val="28"/>
        </w:rPr>
      </w:pPr>
    </w:p>
    <w:p w:rsidR="00182A8B" w:rsidRPr="00182A8B" w:rsidRDefault="00182A8B" w:rsidP="00182A8B">
      <w:pPr>
        <w:jc w:val="center"/>
        <w:rPr>
          <w:sz w:val="28"/>
        </w:rPr>
      </w:pPr>
      <w:r w:rsidRPr="00182A8B">
        <w:rPr>
          <w:sz w:val="28"/>
        </w:rPr>
        <w:t>РЕШЕНИЕ</w:t>
      </w:r>
    </w:p>
    <w:p w:rsidR="00182A8B" w:rsidRPr="00182A8B" w:rsidRDefault="00182A8B" w:rsidP="00182A8B">
      <w:pPr>
        <w:jc w:val="center"/>
        <w:rPr>
          <w:sz w:val="28"/>
        </w:rPr>
      </w:pPr>
    </w:p>
    <w:p w:rsidR="00182A8B" w:rsidRPr="00182A8B" w:rsidRDefault="00182A8B" w:rsidP="00182A8B">
      <w:pPr>
        <w:jc w:val="center"/>
        <w:rPr>
          <w:sz w:val="28"/>
        </w:rPr>
      </w:pPr>
    </w:p>
    <w:p w:rsidR="00182A8B" w:rsidRPr="00182A8B" w:rsidRDefault="00182A8B" w:rsidP="00182A8B">
      <w:pPr>
        <w:rPr>
          <w:sz w:val="28"/>
        </w:rPr>
      </w:pPr>
      <w:r w:rsidRPr="00182A8B">
        <w:rPr>
          <w:sz w:val="28"/>
        </w:rPr>
        <w:t>25.06.2021                                                                                                          № 51</w:t>
      </w:r>
    </w:p>
    <w:p w:rsidR="00182A8B" w:rsidRPr="00182A8B" w:rsidRDefault="00182A8B" w:rsidP="00182A8B">
      <w:pPr>
        <w:jc w:val="center"/>
        <w:rPr>
          <w:sz w:val="28"/>
        </w:rPr>
      </w:pPr>
      <w:r w:rsidRPr="00182A8B">
        <w:rPr>
          <w:sz w:val="28"/>
        </w:rPr>
        <w:t>с. Поспелиха</w:t>
      </w:r>
    </w:p>
    <w:p w:rsidR="00182A8B" w:rsidRPr="00182A8B" w:rsidRDefault="00182A8B" w:rsidP="00182A8B">
      <w:pPr>
        <w:rPr>
          <w:sz w:val="28"/>
        </w:rPr>
      </w:pPr>
    </w:p>
    <w:p w:rsidR="00182A8B" w:rsidRPr="00182A8B" w:rsidRDefault="00182A8B" w:rsidP="00182A8B">
      <w:pPr>
        <w:rPr>
          <w:sz w:val="28"/>
        </w:rPr>
      </w:pPr>
    </w:p>
    <w:p w:rsidR="00182A8B" w:rsidRPr="00182A8B" w:rsidRDefault="00182A8B" w:rsidP="00182A8B">
      <w:pPr>
        <w:ind w:right="467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О внесении изменений в решение ра</w:t>
      </w:r>
      <w:r w:rsidRPr="00182A8B">
        <w:rPr>
          <w:sz w:val="28"/>
          <w:szCs w:val="28"/>
        </w:rPr>
        <w:t>й</w:t>
      </w:r>
      <w:r w:rsidRPr="00182A8B">
        <w:rPr>
          <w:sz w:val="28"/>
          <w:szCs w:val="28"/>
        </w:rPr>
        <w:t xml:space="preserve">онного Совета народных депутатов Алтайского края от 15.11.2017 №82 </w:t>
      </w:r>
    </w:p>
    <w:p w:rsidR="00182A8B" w:rsidRPr="00182A8B" w:rsidRDefault="00182A8B" w:rsidP="00182A8B">
      <w:pPr>
        <w:rPr>
          <w:sz w:val="28"/>
          <w:szCs w:val="28"/>
        </w:rPr>
      </w:pPr>
    </w:p>
    <w:p w:rsidR="00182A8B" w:rsidRPr="00182A8B" w:rsidRDefault="00182A8B" w:rsidP="00182A8B">
      <w:pPr>
        <w:rPr>
          <w:sz w:val="28"/>
          <w:szCs w:val="28"/>
        </w:rPr>
      </w:pPr>
    </w:p>
    <w:p w:rsidR="00182A8B" w:rsidRPr="00182A8B" w:rsidRDefault="00182A8B" w:rsidP="00182A8B">
      <w:pPr>
        <w:ind w:firstLine="56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В целях приведения нормативно-правовых актов в соответствие с де</w:t>
      </w:r>
      <w:r w:rsidRPr="00182A8B">
        <w:rPr>
          <w:sz w:val="28"/>
          <w:szCs w:val="28"/>
        </w:rPr>
        <w:t>й</w:t>
      </w:r>
      <w:r w:rsidRPr="00182A8B">
        <w:rPr>
          <w:sz w:val="28"/>
          <w:szCs w:val="28"/>
        </w:rPr>
        <w:t>ствующим законодательством Поспелихинский Совет народных депутатов Алтайского края РЕШИЛ: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1. В решение районного Совета народных депутатов Алтайского края от 15.11.2017 №82 «О нормативах градостроительного проектирования мун</w:t>
      </w:r>
      <w:r w:rsidRPr="00182A8B">
        <w:rPr>
          <w:sz w:val="28"/>
          <w:szCs w:val="28"/>
        </w:rPr>
        <w:t>и</w:t>
      </w:r>
      <w:r w:rsidRPr="00182A8B">
        <w:rPr>
          <w:sz w:val="28"/>
          <w:szCs w:val="28"/>
        </w:rPr>
        <w:t>ципального образования Поспелихинский сельсовет Поспелихинского рай</w:t>
      </w:r>
      <w:r w:rsidRPr="00182A8B">
        <w:rPr>
          <w:sz w:val="28"/>
          <w:szCs w:val="28"/>
        </w:rPr>
        <w:t>о</w:t>
      </w:r>
      <w:r w:rsidRPr="00182A8B">
        <w:rPr>
          <w:sz w:val="28"/>
          <w:szCs w:val="28"/>
        </w:rPr>
        <w:t>на Алтайского края» внести следующие изменения: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1.1. Дополнить раздел 11 пунктом 11.11.1. следующего содержания: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«11.11.1. Велосипедные дорожки и полосы для велосипедистов следует предусмотреть в соответствии с требованиями и рекомендациями, устано</w:t>
      </w:r>
      <w:r w:rsidRPr="00182A8B">
        <w:rPr>
          <w:sz w:val="28"/>
          <w:szCs w:val="28"/>
        </w:rPr>
        <w:t>в</w:t>
      </w:r>
      <w:r w:rsidRPr="00182A8B">
        <w:rPr>
          <w:sz w:val="28"/>
          <w:szCs w:val="28"/>
        </w:rPr>
        <w:t>ленными Методическими рекомендациями о применении нормативов о норм при определении потребности субъектов Российской Федерации в объектах физической культуры и спорта,  утвержденными приказом Министерства спорта Российской Федерации от 21.03.2018 №244, ГОСТ 33150-2014, СП 42.13330.2016».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1.2. В приложении «А» к нормативам градостроительного проектир</w:t>
      </w:r>
      <w:r w:rsidRPr="00182A8B">
        <w:rPr>
          <w:sz w:val="28"/>
          <w:szCs w:val="28"/>
        </w:rPr>
        <w:t>о</w:t>
      </w:r>
      <w:r w:rsidRPr="00182A8B">
        <w:rPr>
          <w:sz w:val="28"/>
          <w:szCs w:val="28"/>
        </w:rPr>
        <w:t>вания муниципального образования Поспелихинский сельсовет Поспелихи</w:t>
      </w:r>
      <w:r w:rsidRPr="00182A8B">
        <w:rPr>
          <w:sz w:val="28"/>
          <w:szCs w:val="28"/>
        </w:rPr>
        <w:t>н</w:t>
      </w:r>
      <w:r w:rsidRPr="00182A8B">
        <w:rPr>
          <w:sz w:val="28"/>
          <w:szCs w:val="28"/>
        </w:rPr>
        <w:t>ского района Алтайского края: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182A8B">
        <w:rPr>
          <w:sz w:val="28"/>
          <w:szCs w:val="28"/>
        </w:rPr>
        <w:t>После абзаца седьмого дополнить абзацами следующего содержания</w:t>
      </w:r>
      <w:r w:rsidRPr="00182A8B">
        <w:rPr>
          <w:rFonts w:ascii="Arial" w:hAnsi="Arial" w:cs="Arial"/>
          <w:sz w:val="28"/>
          <w:szCs w:val="28"/>
        </w:rPr>
        <w:t>: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«Велопарковка - место для длительной стоянки (более часа) или хран</w:t>
      </w:r>
      <w:r w:rsidRPr="00182A8B">
        <w:rPr>
          <w:sz w:val="28"/>
          <w:szCs w:val="28"/>
        </w:rPr>
        <w:t>е</w:t>
      </w:r>
      <w:r w:rsidRPr="00182A8B">
        <w:rPr>
          <w:sz w:val="28"/>
          <w:szCs w:val="28"/>
        </w:rPr>
        <w:t>ния велосипедов, оборудованное специальными конструкциями.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Велопешеходная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</w:t>
      </w:r>
      <w:r w:rsidRPr="00182A8B">
        <w:rPr>
          <w:sz w:val="28"/>
          <w:szCs w:val="28"/>
        </w:rPr>
        <w:t>у</w:t>
      </w:r>
      <w:r w:rsidRPr="00182A8B">
        <w:rPr>
          <w:sz w:val="28"/>
          <w:szCs w:val="28"/>
        </w:rPr>
        <w:t>ющими техническими средствами организации дорожного движения.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Велосипедная стоянка – место для кратковременной стоянки (до одн</w:t>
      </w:r>
      <w:r w:rsidRPr="00182A8B">
        <w:rPr>
          <w:sz w:val="28"/>
          <w:szCs w:val="28"/>
        </w:rPr>
        <w:t>о</w:t>
      </w:r>
      <w:r w:rsidRPr="00182A8B">
        <w:rPr>
          <w:sz w:val="28"/>
          <w:szCs w:val="28"/>
        </w:rPr>
        <w:lastRenderedPageBreak/>
        <w:t>го часа) велосипедов, оборудованное стойками или другими специальными конструкциями для обеспечения сохранности велосипедов».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2. Обнародовать настоящее решение в установленном порядке.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3. Настоящее решение вступает в силу с момента подписания.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4. Контроль за исполнением возложить на постоянную комиссию по законности, правопорядку и вопросам местного самоуправления.</w:t>
      </w:r>
    </w:p>
    <w:p w:rsidR="00182A8B" w:rsidRPr="00182A8B" w:rsidRDefault="00182A8B" w:rsidP="00182A8B">
      <w:pPr>
        <w:rPr>
          <w:sz w:val="28"/>
          <w:szCs w:val="28"/>
        </w:rPr>
      </w:pPr>
    </w:p>
    <w:p w:rsidR="00182A8B" w:rsidRPr="00182A8B" w:rsidRDefault="00182A8B" w:rsidP="00182A8B">
      <w:pPr>
        <w:rPr>
          <w:sz w:val="28"/>
          <w:szCs w:val="28"/>
        </w:rPr>
      </w:pPr>
    </w:p>
    <w:p w:rsidR="00182A8B" w:rsidRPr="00182A8B" w:rsidRDefault="00182A8B" w:rsidP="00182A8B">
      <w:pPr>
        <w:rPr>
          <w:sz w:val="28"/>
        </w:rPr>
      </w:pPr>
      <w:r w:rsidRPr="00182A8B">
        <w:rPr>
          <w:sz w:val="28"/>
        </w:rPr>
        <w:t xml:space="preserve">Председатель районного Совета </w:t>
      </w:r>
    </w:p>
    <w:p w:rsidR="00182A8B" w:rsidRPr="00182A8B" w:rsidRDefault="00182A8B" w:rsidP="00182A8B">
      <w:pPr>
        <w:rPr>
          <w:sz w:val="28"/>
        </w:rPr>
      </w:pPr>
      <w:r w:rsidRPr="00182A8B">
        <w:rPr>
          <w:sz w:val="28"/>
        </w:rPr>
        <w:t>народных депутатов                                                                       Т.В. Шарафеева</w:t>
      </w:r>
    </w:p>
    <w:p w:rsidR="00182A8B" w:rsidRPr="00182A8B" w:rsidRDefault="00182A8B" w:rsidP="00182A8B">
      <w:pPr>
        <w:rPr>
          <w:sz w:val="28"/>
        </w:rPr>
      </w:pPr>
    </w:p>
    <w:p w:rsidR="00182A8B" w:rsidRPr="00182A8B" w:rsidRDefault="00182A8B" w:rsidP="00182A8B">
      <w:pPr>
        <w:rPr>
          <w:sz w:val="28"/>
        </w:rPr>
      </w:pPr>
    </w:p>
    <w:p w:rsidR="00182A8B" w:rsidRPr="00182A8B" w:rsidRDefault="00182A8B" w:rsidP="00182A8B">
      <w:pPr>
        <w:rPr>
          <w:sz w:val="28"/>
        </w:rPr>
      </w:pPr>
      <w:r w:rsidRPr="00182A8B">
        <w:rPr>
          <w:sz w:val="28"/>
        </w:rPr>
        <w:t>Глава района                                                                                   И.А.Башмаков</w:t>
      </w:r>
    </w:p>
    <w:p w:rsidR="00182A8B" w:rsidRDefault="00182A8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2A8B" w:rsidRPr="00182A8B" w:rsidRDefault="00182A8B" w:rsidP="00182A8B">
      <w:pPr>
        <w:jc w:val="center"/>
        <w:rPr>
          <w:sz w:val="28"/>
        </w:rPr>
      </w:pPr>
      <w:r w:rsidRPr="00182A8B">
        <w:rPr>
          <w:sz w:val="28"/>
        </w:rPr>
        <w:lastRenderedPageBreak/>
        <w:t xml:space="preserve">ПОСПЕЛИХИНСКИЙ РАЙОННЫЙ СОВЕТ </w:t>
      </w:r>
    </w:p>
    <w:p w:rsidR="00182A8B" w:rsidRPr="00182A8B" w:rsidRDefault="00182A8B" w:rsidP="00182A8B">
      <w:pPr>
        <w:jc w:val="center"/>
        <w:rPr>
          <w:sz w:val="28"/>
        </w:rPr>
      </w:pPr>
      <w:r w:rsidRPr="00182A8B">
        <w:rPr>
          <w:sz w:val="28"/>
        </w:rPr>
        <w:t xml:space="preserve">НАРОДНЫХ ДЕПУТАТОВ </w:t>
      </w:r>
    </w:p>
    <w:p w:rsidR="00182A8B" w:rsidRPr="00182A8B" w:rsidRDefault="00182A8B" w:rsidP="00182A8B">
      <w:pPr>
        <w:jc w:val="center"/>
        <w:rPr>
          <w:sz w:val="28"/>
        </w:rPr>
      </w:pPr>
      <w:r w:rsidRPr="00182A8B">
        <w:rPr>
          <w:sz w:val="28"/>
        </w:rPr>
        <w:t>АЛТАЙСКОГО КРАЯ</w:t>
      </w:r>
    </w:p>
    <w:p w:rsidR="00182A8B" w:rsidRPr="00182A8B" w:rsidRDefault="00182A8B" w:rsidP="00182A8B">
      <w:pPr>
        <w:jc w:val="center"/>
        <w:rPr>
          <w:sz w:val="28"/>
        </w:rPr>
      </w:pPr>
    </w:p>
    <w:p w:rsidR="00182A8B" w:rsidRPr="00182A8B" w:rsidRDefault="00182A8B" w:rsidP="00182A8B">
      <w:pPr>
        <w:jc w:val="center"/>
        <w:rPr>
          <w:sz w:val="28"/>
        </w:rPr>
      </w:pPr>
    </w:p>
    <w:p w:rsidR="00182A8B" w:rsidRPr="00182A8B" w:rsidRDefault="00182A8B" w:rsidP="00182A8B">
      <w:pPr>
        <w:jc w:val="center"/>
        <w:rPr>
          <w:sz w:val="28"/>
        </w:rPr>
      </w:pPr>
      <w:r w:rsidRPr="00182A8B">
        <w:rPr>
          <w:sz w:val="28"/>
        </w:rPr>
        <w:t>РЕШЕНИЕ</w:t>
      </w:r>
    </w:p>
    <w:p w:rsidR="00182A8B" w:rsidRPr="00182A8B" w:rsidRDefault="00182A8B" w:rsidP="00182A8B">
      <w:pPr>
        <w:jc w:val="center"/>
        <w:rPr>
          <w:sz w:val="28"/>
        </w:rPr>
      </w:pPr>
    </w:p>
    <w:p w:rsidR="00182A8B" w:rsidRPr="00182A8B" w:rsidRDefault="00182A8B" w:rsidP="00182A8B">
      <w:pPr>
        <w:jc w:val="center"/>
        <w:rPr>
          <w:sz w:val="28"/>
        </w:rPr>
      </w:pPr>
    </w:p>
    <w:p w:rsidR="00182A8B" w:rsidRPr="00182A8B" w:rsidRDefault="00182A8B" w:rsidP="00182A8B">
      <w:pPr>
        <w:rPr>
          <w:sz w:val="28"/>
        </w:rPr>
      </w:pPr>
      <w:r w:rsidRPr="00182A8B">
        <w:rPr>
          <w:sz w:val="28"/>
        </w:rPr>
        <w:t>25.06.2021                                                                                                          № 52</w:t>
      </w:r>
    </w:p>
    <w:p w:rsidR="00182A8B" w:rsidRPr="00182A8B" w:rsidRDefault="00182A8B" w:rsidP="00182A8B">
      <w:pPr>
        <w:jc w:val="center"/>
        <w:rPr>
          <w:sz w:val="28"/>
        </w:rPr>
      </w:pPr>
      <w:r w:rsidRPr="00182A8B">
        <w:rPr>
          <w:sz w:val="28"/>
        </w:rPr>
        <w:t>с. Поспелиха</w:t>
      </w:r>
    </w:p>
    <w:p w:rsidR="00182A8B" w:rsidRPr="00182A8B" w:rsidRDefault="00182A8B" w:rsidP="00182A8B">
      <w:pPr>
        <w:rPr>
          <w:sz w:val="28"/>
        </w:rPr>
      </w:pPr>
    </w:p>
    <w:p w:rsidR="00182A8B" w:rsidRPr="00182A8B" w:rsidRDefault="00182A8B" w:rsidP="00182A8B">
      <w:pPr>
        <w:rPr>
          <w:sz w:val="28"/>
        </w:rPr>
      </w:pPr>
    </w:p>
    <w:p w:rsidR="00182A8B" w:rsidRPr="00182A8B" w:rsidRDefault="00182A8B" w:rsidP="00182A8B">
      <w:pPr>
        <w:ind w:right="467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О внесении изменений в решение ра</w:t>
      </w:r>
      <w:r w:rsidRPr="00182A8B">
        <w:rPr>
          <w:sz w:val="28"/>
          <w:szCs w:val="28"/>
        </w:rPr>
        <w:t>й</w:t>
      </w:r>
      <w:r w:rsidRPr="00182A8B">
        <w:rPr>
          <w:sz w:val="28"/>
          <w:szCs w:val="28"/>
        </w:rPr>
        <w:t xml:space="preserve">онного Совета народных депутатов Алтайского края от 15.11.2017 №87 </w:t>
      </w:r>
    </w:p>
    <w:p w:rsidR="00182A8B" w:rsidRPr="00182A8B" w:rsidRDefault="00182A8B" w:rsidP="00182A8B">
      <w:pPr>
        <w:rPr>
          <w:sz w:val="28"/>
          <w:szCs w:val="28"/>
        </w:rPr>
      </w:pPr>
    </w:p>
    <w:p w:rsidR="00182A8B" w:rsidRPr="00182A8B" w:rsidRDefault="00182A8B" w:rsidP="00182A8B">
      <w:pPr>
        <w:rPr>
          <w:sz w:val="28"/>
          <w:szCs w:val="28"/>
        </w:rPr>
      </w:pPr>
    </w:p>
    <w:p w:rsidR="00182A8B" w:rsidRPr="00182A8B" w:rsidRDefault="00182A8B" w:rsidP="00182A8B">
      <w:pPr>
        <w:ind w:firstLine="56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В целях приведения нормативно-правовых актов в соответствие с де</w:t>
      </w:r>
      <w:r w:rsidRPr="00182A8B">
        <w:rPr>
          <w:sz w:val="28"/>
          <w:szCs w:val="28"/>
        </w:rPr>
        <w:t>й</w:t>
      </w:r>
      <w:r w:rsidRPr="00182A8B">
        <w:rPr>
          <w:sz w:val="28"/>
          <w:szCs w:val="28"/>
        </w:rPr>
        <w:t>ствующим законодательством Поспелихинский Совет народных депутатов Алтайского края РЕШИЛ: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1. В решение районного  Совета народных депутатов Алтайского края от 15.11.2017 №87 от 15.11.2017 «О нормативах градостроительного проектир</w:t>
      </w:r>
      <w:r w:rsidRPr="00182A8B">
        <w:rPr>
          <w:sz w:val="28"/>
          <w:szCs w:val="28"/>
        </w:rPr>
        <w:t>о</w:t>
      </w:r>
      <w:r w:rsidRPr="00182A8B">
        <w:rPr>
          <w:sz w:val="28"/>
          <w:szCs w:val="28"/>
        </w:rPr>
        <w:t>вания муниципального образования Поспелихинский район Алтайского края» внести следующие изменения: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1.1. Дополнить раздел 11 пунктом 11.11.1. следующего содержания: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«11.11.1. Велосипедные дорожки и полосы для велосипедистов следует предусмотреть в соответствии с требованиями и рекомендациями, устано</w:t>
      </w:r>
      <w:r w:rsidRPr="00182A8B">
        <w:rPr>
          <w:sz w:val="28"/>
          <w:szCs w:val="28"/>
        </w:rPr>
        <w:t>в</w:t>
      </w:r>
      <w:r w:rsidRPr="00182A8B">
        <w:rPr>
          <w:sz w:val="28"/>
          <w:szCs w:val="28"/>
        </w:rPr>
        <w:t>ленными Методическими рекомендациями о применении нормативов о норм при определении потребности субъектов Российской Федерации в объектах физической культуры и спорта,  утвержденными приказом Министерства спорта Российской Федерации от 21.03.2018 №244, ГОСТ 33150-2014, СП 42.13330.2016».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1.2. В приложении «А» к нормативам градостроительного проектир</w:t>
      </w:r>
      <w:r w:rsidRPr="00182A8B">
        <w:rPr>
          <w:sz w:val="28"/>
          <w:szCs w:val="28"/>
        </w:rPr>
        <w:t>о</w:t>
      </w:r>
      <w:r w:rsidRPr="00182A8B">
        <w:rPr>
          <w:sz w:val="28"/>
          <w:szCs w:val="28"/>
        </w:rPr>
        <w:t>вания муниципального образования Поспелихинский район Алтайского края: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182A8B">
        <w:rPr>
          <w:sz w:val="28"/>
          <w:szCs w:val="28"/>
        </w:rPr>
        <w:t>После абзаца седьмого дополнить абзацами следующего содержания</w:t>
      </w:r>
      <w:r w:rsidRPr="00182A8B">
        <w:rPr>
          <w:rFonts w:ascii="Arial" w:hAnsi="Arial" w:cs="Arial"/>
          <w:sz w:val="28"/>
          <w:szCs w:val="28"/>
        </w:rPr>
        <w:t>: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«Велопарковка - место для длительной стоянки (более часа) или хран</w:t>
      </w:r>
      <w:r w:rsidRPr="00182A8B">
        <w:rPr>
          <w:sz w:val="28"/>
          <w:szCs w:val="28"/>
        </w:rPr>
        <w:t>е</w:t>
      </w:r>
      <w:r w:rsidRPr="00182A8B">
        <w:rPr>
          <w:sz w:val="28"/>
          <w:szCs w:val="28"/>
        </w:rPr>
        <w:t>ния велосипедов, оборудованное специальными конструкциями.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Велопешеходная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</w:t>
      </w:r>
      <w:r w:rsidRPr="00182A8B">
        <w:rPr>
          <w:sz w:val="28"/>
          <w:szCs w:val="28"/>
        </w:rPr>
        <w:t>у</w:t>
      </w:r>
      <w:r w:rsidRPr="00182A8B">
        <w:rPr>
          <w:sz w:val="28"/>
          <w:szCs w:val="28"/>
        </w:rPr>
        <w:t>ющими техническими средствами организации дорожного движения.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Велосипедная стоянка – место для кратковременной стоянки (до одн</w:t>
      </w:r>
      <w:r w:rsidRPr="00182A8B">
        <w:rPr>
          <w:sz w:val="28"/>
          <w:szCs w:val="28"/>
        </w:rPr>
        <w:t>о</w:t>
      </w:r>
      <w:r w:rsidRPr="00182A8B">
        <w:rPr>
          <w:sz w:val="28"/>
          <w:szCs w:val="28"/>
        </w:rPr>
        <w:t xml:space="preserve">го часа) велосипедов, оборудованное стойками или другими специальными </w:t>
      </w:r>
      <w:r w:rsidRPr="00182A8B">
        <w:rPr>
          <w:sz w:val="28"/>
          <w:szCs w:val="28"/>
        </w:rPr>
        <w:lastRenderedPageBreak/>
        <w:t>конструкциями для обеспечения сохранности велосипедов».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2. Обнародовать настоящее решение в установленном порядке.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3. Настоящее решение вступает в силу с момента подписания.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4. Контроль за исполнением возложить на постоянную комиссию по законности, правопорядку и вопросам местного самоуправления.</w:t>
      </w:r>
    </w:p>
    <w:p w:rsidR="00182A8B" w:rsidRPr="00182A8B" w:rsidRDefault="00182A8B" w:rsidP="00182A8B">
      <w:pPr>
        <w:rPr>
          <w:sz w:val="28"/>
          <w:szCs w:val="28"/>
        </w:rPr>
      </w:pPr>
    </w:p>
    <w:p w:rsidR="00182A8B" w:rsidRPr="00182A8B" w:rsidRDefault="00182A8B" w:rsidP="00182A8B">
      <w:pPr>
        <w:rPr>
          <w:sz w:val="28"/>
          <w:szCs w:val="28"/>
        </w:rPr>
      </w:pPr>
    </w:p>
    <w:p w:rsidR="00182A8B" w:rsidRPr="00182A8B" w:rsidRDefault="00182A8B" w:rsidP="00182A8B">
      <w:pPr>
        <w:rPr>
          <w:sz w:val="28"/>
        </w:rPr>
      </w:pPr>
      <w:r w:rsidRPr="00182A8B">
        <w:rPr>
          <w:sz w:val="28"/>
        </w:rPr>
        <w:t xml:space="preserve">Председатель районного Совета </w:t>
      </w:r>
    </w:p>
    <w:p w:rsidR="00182A8B" w:rsidRPr="00182A8B" w:rsidRDefault="00182A8B" w:rsidP="00182A8B">
      <w:pPr>
        <w:rPr>
          <w:sz w:val="28"/>
        </w:rPr>
      </w:pPr>
      <w:r w:rsidRPr="00182A8B">
        <w:rPr>
          <w:sz w:val="28"/>
        </w:rPr>
        <w:t>народных депутатов                                                                      Т.В. Шарафеева</w:t>
      </w:r>
    </w:p>
    <w:p w:rsidR="00182A8B" w:rsidRPr="00182A8B" w:rsidRDefault="00182A8B" w:rsidP="00182A8B">
      <w:pPr>
        <w:rPr>
          <w:sz w:val="28"/>
        </w:rPr>
      </w:pPr>
    </w:p>
    <w:p w:rsidR="00182A8B" w:rsidRPr="00182A8B" w:rsidRDefault="00182A8B" w:rsidP="00182A8B">
      <w:pPr>
        <w:rPr>
          <w:sz w:val="28"/>
        </w:rPr>
      </w:pPr>
    </w:p>
    <w:p w:rsidR="00182A8B" w:rsidRPr="00182A8B" w:rsidRDefault="00182A8B" w:rsidP="00182A8B">
      <w:pPr>
        <w:rPr>
          <w:sz w:val="28"/>
        </w:rPr>
      </w:pPr>
      <w:r w:rsidRPr="00182A8B">
        <w:rPr>
          <w:sz w:val="28"/>
        </w:rPr>
        <w:t>Глава района                                                                                    И.А.Башмаков</w:t>
      </w:r>
    </w:p>
    <w:p w:rsidR="00182A8B" w:rsidRDefault="00182A8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2A8B" w:rsidRPr="00182A8B" w:rsidRDefault="00182A8B" w:rsidP="00182A8B">
      <w:pPr>
        <w:jc w:val="center"/>
        <w:rPr>
          <w:sz w:val="28"/>
        </w:rPr>
      </w:pPr>
      <w:r w:rsidRPr="00182A8B">
        <w:rPr>
          <w:sz w:val="28"/>
        </w:rPr>
        <w:lastRenderedPageBreak/>
        <w:t xml:space="preserve">ПОСПЕЛИХИНСКИЙ РАЙОННЫЙ СОВЕТ </w:t>
      </w:r>
    </w:p>
    <w:p w:rsidR="00182A8B" w:rsidRPr="00182A8B" w:rsidRDefault="00182A8B" w:rsidP="00182A8B">
      <w:pPr>
        <w:jc w:val="center"/>
        <w:rPr>
          <w:sz w:val="28"/>
        </w:rPr>
      </w:pPr>
      <w:r w:rsidRPr="00182A8B">
        <w:rPr>
          <w:sz w:val="28"/>
        </w:rPr>
        <w:t xml:space="preserve">НАРОДНЫХ ДЕПУТАТОВ </w:t>
      </w:r>
    </w:p>
    <w:p w:rsidR="00182A8B" w:rsidRPr="00182A8B" w:rsidRDefault="00182A8B" w:rsidP="00182A8B">
      <w:pPr>
        <w:jc w:val="center"/>
        <w:rPr>
          <w:sz w:val="28"/>
        </w:rPr>
      </w:pPr>
      <w:r w:rsidRPr="00182A8B">
        <w:rPr>
          <w:sz w:val="28"/>
        </w:rPr>
        <w:t>АЛТАЙСКОГО КРАЯ</w:t>
      </w:r>
    </w:p>
    <w:p w:rsidR="00182A8B" w:rsidRPr="00182A8B" w:rsidRDefault="00182A8B" w:rsidP="00182A8B">
      <w:pPr>
        <w:jc w:val="center"/>
        <w:rPr>
          <w:sz w:val="28"/>
        </w:rPr>
      </w:pPr>
    </w:p>
    <w:p w:rsidR="00182A8B" w:rsidRPr="00182A8B" w:rsidRDefault="00182A8B" w:rsidP="00182A8B">
      <w:pPr>
        <w:jc w:val="center"/>
        <w:rPr>
          <w:sz w:val="28"/>
        </w:rPr>
      </w:pPr>
    </w:p>
    <w:p w:rsidR="00182A8B" w:rsidRPr="00182A8B" w:rsidRDefault="00182A8B" w:rsidP="00182A8B">
      <w:pPr>
        <w:jc w:val="center"/>
        <w:rPr>
          <w:sz w:val="28"/>
        </w:rPr>
      </w:pPr>
      <w:r w:rsidRPr="00182A8B">
        <w:rPr>
          <w:sz w:val="28"/>
        </w:rPr>
        <w:t>РЕШЕНИЕ</w:t>
      </w:r>
    </w:p>
    <w:p w:rsidR="00182A8B" w:rsidRPr="00182A8B" w:rsidRDefault="00182A8B" w:rsidP="00182A8B">
      <w:pPr>
        <w:jc w:val="center"/>
        <w:rPr>
          <w:sz w:val="28"/>
        </w:rPr>
      </w:pPr>
    </w:p>
    <w:p w:rsidR="00182A8B" w:rsidRPr="00182A8B" w:rsidRDefault="00182A8B" w:rsidP="00182A8B">
      <w:pPr>
        <w:jc w:val="center"/>
        <w:rPr>
          <w:sz w:val="28"/>
        </w:rPr>
      </w:pPr>
    </w:p>
    <w:p w:rsidR="00182A8B" w:rsidRPr="00182A8B" w:rsidRDefault="00182A8B" w:rsidP="00182A8B">
      <w:pPr>
        <w:rPr>
          <w:sz w:val="28"/>
        </w:rPr>
      </w:pPr>
      <w:r w:rsidRPr="00182A8B">
        <w:rPr>
          <w:sz w:val="28"/>
        </w:rPr>
        <w:t>25.06.2021                                                                                                          № 53</w:t>
      </w:r>
    </w:p>
    <w:p w:rsidR="00182A8B" w:rsidRPr="00182A8B" w:rsidRDefault="00182A8B" w:rsidP="00182A8B">
      <w:pPr>
        <w:jc w:val="center"/>
        <w:rPr>
          <w:sz w:val="28"/>
        </w:rPr>
      </w:pPr>
      <w:r w:rsidRPr="00182A8B">
        <w:rPr>
          <w:sz w:val="28"/>
        </w:rPr>
        <w:t>с. Поспелиха</w:t>
      </w:r>
    </w:p>
    <w:p w:rsidR="00182A8B" w:rsidRPr="00182A8B" w:rsidRDefault="00182A8B" w:rsidP="00182A8B">
      <w:pPr>
        <w:rPr>
          <w:sz w:val="28"/>
        </w:rPr>
      </w:pPr>
    </w:p>
    <w:p w:rsidR="00182A8B" w:rsidRPr="00182A8B" w:rsidRDefault="00182A8B" w:rsidP="00182A8B">
      <w:pPr>
        <w:rPr>
          <w:sz w:val="28"/>
        </w:rPr>
      </w:pPr>
    </w:p>
    <w:p w:rsidR="00182A8B" w:rsidRPr="00182A8B" w:rsidRDefault="00182A8B" w:rsidP="00182A8B">
      <w:pPr>
        <w:ind w:right="467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О внесении изменений в решение ра</w:t>
      </w:r>
      <w:r w:rsidRPr="00182A8B">
        <w:rPr>
          <w:sz w:val="28"/>
          <w:szCs w:val="28"/>
        </w:rPr>
        <w:t>й</w:t>
      </w:r>
      <w:r w:rsidRPr="00182A8B">
        <w:rPr>
          <w:sz w:val="28"/>
          <w:szCs w:val="28"/>
        </w:rPr>
        <w:t>онного Совета народных депутатов Алтайского края от 15.11.2017 №</w:t>
      </w:r>
      <w:r>
        <w:rPr>
          <w:sz w:val="28"/>
          <w:szCs w:val="28"/>
        </w:rPr>
        <w:t xml:space="preserve"> </w:t>
      </w:r>
      <w:r w:rsidRPr="00182A8B">
        <w:rPr>
          <w:sz w:val="28"/>
          <w:szCs w:val="28"/>
        </w:rPr>
        <w:t xml:space="preserve">84 </w:t>
      </w:r>
    </w:p>
    <w:p w:rsidR="00182A8B" w:rsidRPr="00182A8B" w:rsidRDefault="00182A8B" w:rsidP="00182A8B">
      <w:pPr>
        <w:rPr>
          <w:sz w:val="28"/>
          <w:szCs w:val="28"/>
        </w:rPr>
      </w:pPr>
    </w:p>
    <w:p w:rsidR="00182A8B" w:rsidRPr="00182A8B" w:rsidRDefault="00182A8B" w:rsidP="00182A8B">
      <w:pPr>
        <w:rPr>
          <w:sz w:val="28"/>
          <w:szCs w:val="28"/>
        </w:rPr>
      </w:pPr>
    </w:p>
    <w:p w:rsidR="00182A8B" w:rsidRPr="00182A8B" w:rsidRDefault="00182A8B" w:rsidP="00182A8B">
      <w:pPr>
        <w:ind w:firstLine="56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В целях приведения нормативно-правовых актов в соответствие с де</w:t>
      </w:r>
      <w:r w:rsidRPr="00182A8B">
        <w:rPr>
          <w:sz w:val="28"/>
          <w:szCs w:val="28"/>
        </w:rPr>
        <w:t>й</w:t>
      </w:r>
      <w:r w:rsidRPr="00182A8B">
        <w:rPr>
          <w:sz w:val="28"/>
          <w:szCs w:val="28"/>
        </w:rPr>
        <w:t>ствующим законодательством Поспелихинский Совет народных депутатов Алтайского края РЕШИЛ: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1. В решение районного Совета народных депутатов Алтайского края от 15.11.2017 №84 «О нормативах градостроительного проектирования мун</w:t>
      </w:r>
      <w:r w:rsidRPr="00182A8B">
        <w:rPr>
          <w:sz w:val="28"/>
          <w:szCs w:val="28"/>
        </w:rPr>
        <w:t>и</w:t>
      </w:r>
      <w:r w:rsidRPr="00182A8B">
        <w:rPr>
          <w:sz w:val="28"/>
          <w:szCs w:val="28"/>
        </w:rPr>
        <w:t>ципального образования Поспелихинский Центральный сельсовет Поспел</w:t>
      </w:r>
      <w:r w:rsidRPr="00182A8B">
        <w:rPr>
          <w:sz w:val="28"/>
          <w:szCs w:val="28"/>
        </w:rPr>
        <w:t>и</w:t>
      </w:r>
      <w:r w:rsidRPr="00182A8B">
        <w:rPr>
          <w:sz w:val="28"/>
          <w:szCs w:val="28"/>
        </w:rPr>
        <w:t>хинского района Алтайского края» внести следующие изменения: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1.1. Дополнить раздел 11 пунктом 11.11.1. следующего содержания: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«11.11.1. Велосипедные дорожки и полосы для велосипедистов следует предусмотреть в соответствии с требованиями и рекомендациями, устано</w:t>
      </w:r>
      <w:r w:rsidRPr="00182A8B">
        <w:rPr>
          <w:sz w:val="28"/>
          <w:szCs w:val="28"/>
        </w:rPr>
        <w:t>в</w:t>
      </w:r>
      <w:r w:rsidRPr="00182A8B">
        <w:rPr>
          <w:sz w:val="28"/>
          <w:szCs w:val="28"/>
        </w:rPr>
        <w:t>ленными Методическими рекомендациями о применении нормативов о норм при определении потребности субъектов Российской Федерации в объектах физической культуры и спорта,  утвержденными приказом Министерства спорта Российской Федерации от 21.03.2018 №244, ГОСТ 33150-2014, СП 42.13330.2016».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1.2. В приложении «А» к нормативам градостроительного проектир</w:t>
      </w:r>
      <w:r w:rsidRPr="00182A8B">
        <w:rPr>
          <w:sz w:val="28"/>
          <w:szCs w:val="28"/>
        </w:rPr>
        <w:t>о</w:t>
      </w:r>
      <w:r w:rsidRPr="00182A8B">
        <w:rPr>
          <w:sz w:val="28"/>
          <w:szCs w:val="28"/>
        </w:rPr>
        <w:t>вания муниципального образования Поспелихинский Центральный сельсовет Поспелихинского района Алтайского края: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182A8B">
        <w:rPr>
          <w:sz w:val="28"/>
          <w:szCs w:val="28"/>
        </w:rPr>
        <w:t>После абзаца седьмого дополнить абзацами следующего содержания</w:t>
      </w:r>
      <w:r w:rsidRPr="00182A8B">
        <w:rPr>
          <w:rFonts w:ascii="Arial" w:hAnsi="Arial" w:cs="Arial"/>
          <w:sz w:val="28"/>
          <w:szCs w:val="28"/>
        </w:rPr>
        <w:t>: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«Велопарковка - место для длительной стоянки (более часа) или хран</w:t>
      </w:r>
      <w:r w:rsidRPr="00182A8B">
        <w:rPr>
          <w:sz w:val="28"/>
          <w:szCs w:val="28"/>
        </w:rPr>
        <w:t>е</w:t>
      </w:r>
      <w:r w:rsidRPr="00182A8B">
        <w:rPr>
          <w:sz w:val="28"/>
          <w:szCs w:val="28"/>
        </w:rPr>
        <w:t>ния велосипедов, оборудованное специальными конструкциями.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Велопешеходная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</w:t>
      </w:r>
      <w:r w:rsidRPr="00182A8B">
        <w:rPr>
          <w:sz w:val="28"/>
          <w:szCs w:val="28"/>
        </w:rPr>
        <w:t>у</w:t>
      </w:r>
      <w:r w:rsidRPr="00182A8B">
        <w:rPr>
          <w:sz w:val="28"/>
          <w:szCs w:val="28"/>
        </w:rPr>
        <w:t>ющими техническими средствами организации дорожного движения.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Велосипедная стоянка – место для кратковременной стоянки (до одн</w:t>
      </w:r>
      <w:r w:rsidRPr="00182A8B">
        <w:rPr>
          <w:sz w:val="28"/>
          <w:szCs w:val="28"/>
        </w:rPr>
        <w:t>о</w:t>
      </w:r>
      <w:r w:rsidRPr="00182A8B">
        <w:rPr>
          <w:sz w:val="28"/>
          <w:szCs w:val="28"/>
        </w:rPr>
        <w:lastRenderedPageBreak/>
        <w:t>го часа) велосипедов, оборудованное стойками или другими специальными конструкциями для обеспечения сохранности велосипедов».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2. Обнародовать настоящее решение в установленном порядке.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3. Настоящее решение вступает в силу с момента подписания.</w:t>
      </w:r>
    </w:p>
    <w:p w:rsidR="00182A8B" w:rsidRPr="00182A8B" w:rsidRDefault="00182A8B" w:rsidP="00182A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4. Контроль за исполнением возложить на постоянную комиссию по законности, правопорядку и вопросам местного самоуправления.</w:t>
      </w:r>
    </w:p>
    <w:p w:rsidR="00182A8B" w:rsidRPr="00182A8B" w:rsidRDefault="00182A8B" w:rsidP="00182A8B">
      <w:pPr>
        <w:rPr>
          <w:sz w:val="28"/>
          <w:szCs w:val="28"/>
        </w:rPr>
      </w:pPr>
    </w:p>
    <w:p w:rsidR="00182A8B" w:rsidRPr="00182A8B" w:rsidRDefault="00182A8B" w:rsidP="00182A8B">
      <w:pPr>
        <w:rPr>
          <w:sz w:val="28"/>
          <w:szCs w:val="28"/>
        </w:rPr>
      </w:pPr>
    </w:p>
    <w:p w:rsidR="00182A8B" w:rsidRPr="00182A8B" w:rsidRDefault="00182A8B" w:rsidP="00182A8B">
      <w:pPr>
        <w:rPr>
          <w:sz w:val="28"/>
        </w:rPr>
      </w:pPr>
      <w:r w:rsidRPr="00182A8B">
        <w:rPr>
          <w:sz w:val="28"/>
        </w:rPr>
        <w:t xml:space="preserve">Председатель районного Совета </w:t>
      </w:r>
    </w:p>
    <w:p w:rsidR="00182A8B" w:rsidRPr="00182A8B" w:rsidRDefault="00182A8B" w:rsidP="00182A8B">
      <w:pPr>
        <w:rPr>
          <w:sz w:val="28"/>
        </w:rPr>
      </w:pPr>
      <w:r w:rsidRPr="00182A8B">
        <w:rPr>
          <w:sz w:val="28"/>
        </w:rPr>
        <w:t>народных депутатов                                                                      Т.В. Шарафеева</w:t>
      </w:r>
    </w:p>
    <w:p w:rsidR="00182A8B" w:rsidRPr="00182A8B" w:rsidRDefault="00182A8B" w:rsidP="00182A8B">
      <w:pPr>
        <w:rPr>
          <w:sz w:val="28"/>
        </w:rPr>
      </w:pPr>
    </w:p>
    <w:p w:rsidR="00182A8B" w:rsidRPr="00182A8B" w:rsidRDefault="00182A8B" w:rsidP="00182A8B">
      <w:pPr>
        <w:rPr>
          <w:sz w:val="28"/>
        </w:rPr>
      </w:pPr>
    </w:p>
    <w:p w:rsidR="00182A8B" w:rsidRPr="00182A8B" w:rsidRDefault="00182A8B" w:rsidP="00182A8B">
      <w:pPr>
        <w:rPr>
          <w:sz w:val="28"/>
        </w:rPr>
      </w:pPr>
      <w:r w:rsidRPr="00182A8B">
        <w:rPr>
          <w:sz w:val="28"/>
        </w:rPr>
        <w:t>Глава района                                                                                     И.А.Башмаков</w:t>
      </w:r>
    </w:p>
    <w:p w:rsidR="00182A8B" w:rsidRDefault="00182A8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2A8B" w:rsidRPr="00182A8B" w:rsidRDefault="00182A8B" w:rsidP="00182A8B">
      <w:pPr>
        <w:jc w:val="center"/>
        <w:rPr>
          <w:sz w:val="28"/>
          <w:szCs w:val="28"/>
        </w:rPr>
      </w:pPr>
      <w:r w:rsidRPr="00182A8B">
        <w:rPr>
          <w:sz w:val="28"/>
          <w:szCs w:val="28"/>
        </w:rPr>
        <w:lastRenderedPageBreak/>
        <w:t>ПОСПЕЛИХИНСКИЙ РАЙОННЫЙ СОВЕТ</w:t>
      </w:r>
    </w:p>
    <w:p w:rsidR="00182A8B" w:rsidRPr="00182A8B" w:rsidRDefault="00182A8B" w:rsidP="00182A8B">
      <w:pPr>
        <w:jc w:val="center"/>
        <w:rPr>
          <w:sz w:val="28"/>
          <w:szCs w:val="28"/>
        </w:rPr>
      </w:pPr>
      <w:r w:rsidRPr="00182A8B">
        <w:rPr>
          <w:sz w:val="28"/>
          <w:szCs w:val="28"/>
        </w:rPr>
        <w:t xml:space="preserve">НАРОДНЫХ ДЕПУТАТОВ </w:t>
      </w:r>
    </w:p>
    <w:p w:rsidR="00182A8B" w:rsidRPr="00182A8B" w:rsidRDefault="00182A8B" w:rsidP="00182A8B">
      <w:pPr>
        <w:jc w:val="center"/>
        <w:rPr>
          <w:sz w:val="28"/>
          <w:szCs w:val="28"/>
        </w:rPr>
      </w:pPr>
      <w:r w:rsidRPr="00182A8B">
        <w:rPr>
          <w:sz w:val="28"/>
          <w:szCs w:val="28"/>
        </w:rPr>
        <w:t>АЛТАЙСКОГО КРАЯ</w:t>
      </w:r>
    </w:p>
    <w:p w:rsidR="00182A8B" w:rsidRPr="00182A8B" w:rsidRDefault="00182A8B" w:rsidP="00182A8B">
      <w:pPr>
        <w:jc w:val="both"/>
        <w:rPr>
          <w:sz w:val="28"/>
          <w:szCs w:val="28"/>
        </w:rPr>
      </w:pPr>
    </w:p>
    <w:p w:rsidR="00182A8B" w:rsidRPr="00182A8B" w:rsidRDefault="00182A8B" w:rsidP="00182A8B">
      <w:pPr>
        <w:jc w:val="both"/>
        <w:rPr>
          <w:sz w:val="28"/>
          <w:szCs w:val="28"/>
        </w:rPr>
      </w:pPr>
    </w:p>
    <w:p w:rsidR="00182A8B" w:rsidRPr="00182A8B" w:rsidRDefault="00182A8B" w:rsidP="00182A8B">
      <w:pPr>
        <w:jc w:val="center"/>
        <w:rPr>
          <w:sz w:val="28"/>
          <w:szCs w:val="28"/>
        </w:rPr>
      </w:pPr>
      <w:r w:rsidRPr="00182A8B">
        <w:rPr>
          <w:sz w:val="28"/>
          <w:szCs w:val="28"/>
        </w:rPr>
        <w:t>РЕШЕНИЕ</w:t>
      </w:r>
    </w:p>
    <w:p w:rsidR="00182A8B" w:rsidRPr="00182A8B" w:rsidRDefault="00182A8B" w:rsidP="00182A8B">
      <w:pPr>
        <w:jc w:val="center"/>
        <w:rPr>
          <w:sz w:val="28"/>
          <w:szCs w:val="28"/>
        </w:rPr>
      </w:pPr>
    </w:p>
    <w:p w:rsidR="00182A8B" w:rsidRPr="00182A8B" w:rsidRDefault="00182A8B" w:rsidP="00182A8B">
      <w:pPr>
        <w:jc w:val="both"/>
        <w:rPr>
          <w:sz w:val="28"/>
          <w:szCs w:val="28"/>
        </w:rPr>
      </w:pPr>
    </w:p>
    <w:p w:rsidR="00182A8B" w:rsidRPr="00182A8B" w:rsidRDefault="00182A8B" w:rsidP="00182A8B">
      <w:pPr>
        <w:jc w:val="both"/>
        <w:rPr>
          <w:sz w:val="28"/>
          <w:szCs w:val="28"/>
        </w:rPr>
      </w:pPr>
      <w:r w:rsidRPr="00182A8B">
        <w:rPr>
          <w:sz w:val="28"/>
          <w:szCs w:val="28"/>
        </w:rPr>
        <w:t xml:space="preserve">25.06.2021                                                                                             </w:t>
      </w:r>
      <w:r w:rsidRPr="00182A8B">
        <w:rPr>
          <w:sz w:val="28"/>
          <w:szCs w:val="28"/>
        </w:rPr>
        <w:tab/>
        <w:t xml:space="preserve">           № 54</w:t>
      </w:r>
    </w:p>
    <w:p w:rsidR="00182A8B" w:rsidRPr="00182A8B" w:rsidRDefault="00182A8B" w:rsidP="00182A8B">
      <w:pPr>
        <w:jc w:val="center"/>
        <w:rPr>
          <w:sz w:val="28"/>
          <w:szCs w:val="28"/>
        </w:rPr>
      </w:pPr>
      <w:r w:rsidRPr="00182A8B">
        <w:rPr>
          <w:sz w:val="28"/>
          <w:szCs w:val="28"/>
        </w:rPr>
        <w:t>с. Поспелиха</w:t>
      </w:r>
    </w:p>
    <w:p w:rsidR="00182A8B" w:rsidRPr="00182A8B" w:rsidRDefault="00182A8B" w:rsidP="00182A8B">
      <w:pPr>
        <w:jc w:val="both"/>
        <w:rPr>
          <w:sz w:val="28"/>
          <w:szCs w:val="28"/>
        </w:rPr>
      </w:pPr>
    </w:p>
    <w:p w:rsidR="00182A8B" w:rsidRPr="00182A8B" w:rsidRDefault="00182A8B" w:rsidP="00182A8B">
      <w:pPr>
        <w:jc w:val="both"/>
        <w:rPr>
          <w:sz w:val="28"/>
          <w:szCs w:val="28"/>
        </w:rPr>
      </w:pPr>
    </w:p>
    <w:p w:rsidR="00182A8B" w:rsidRPr="00182A8B" w:rsidRDefault="00182A8B" w:rsidP="00182A8B">
      <w:pPr>
        <w:tabs>
          <w:tab w:val="left" w:pos="4536"/>
        </w:tabs>
        <w:ind w:right="4819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О признании утратившим силу р</w:t>
      </w:r>
      <w:r w:rsidRPr="00182A8B">
        <w:rPr>
          <w:sz w:val="28"/>
          <w:szCs w:val="28"/>
        </w:rPr>
        <w:t>е</w:t>
      </w:r>
      <w:r w:rsidRPr="00182A8B">
        <w:rPr>
          <w:sz w:val="28"/>
          <w:szCs w:val="28"/>
        </w:rPr>
        <w:t>шения районного Совета народных депутатов от 22.12.2009 №133</w:t>
      </w:r>
    </w:p>
    <w:p w:rsidR="00182A8B" w:rsidRPr="00182A8B" w:rsidRDefault="00182A8B" w:rsidP="00182A8B">
      <w:pPr>
        <w:jc w:val="both"/>
        <w:rPr>
          <w:sz w:val="28"/>
          <w:szCs w:val="28"/>
        </w:rPr>
      </w:pPr>
      <w:r w:rsidRPr="00182A8B">
        <w:rPr>
          <w:sz w:val="20"/>
          <w:szCs w:val="20"/>
        </w:rPr>
        <w:t xml:space="preserve">  </w:t>
      </w:r>
    </w:p>
    <w:p w:rsidR="00182A8B" w:rsidRPr="00182A8B" w:rsidRDefault="00182A8B" w:rsidP="00182A8B">
      <w:pPr>
        <w:jc w:val="both"/>
        <w:rPr>
          <w:sz w:val="28"/>
          <w:szCs w:val="28"/>
        </w:rPr>
      </w:pPr>
    </w:p>
    <w:p w:rsidR="00182A8B" w:rsidRPr="00182A8B" w:rsidRDefault="00182A8B" w:rsidP="00182A8B">
      <w:pPr>
        <w:jc w:val="both"/>
        <w:rPr>
          <w:sz w:val="28"/>
          <w:szCs w:val="28"/>
        </w:rPr>
      </w:pPr>
      <w:r w:rsidRPr="00182A8B">
        <w:rPr>
          <w:sz w:val="28"/>
          <w:szCs w:val="28"/>
        </w:rPr>
        <w:tab/>
        <w:t>В связи с внесением изменений в закон 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районный Совет народных депут</w:t>
      </w:r>
      <w:r w:rsidRPr="00182A8B">
        <w:rPr>
          <w:sz w:val="28"/>
          <w:szCs w:val="28"/>
        </w:rPr>
        <w:t>а</w:t>
      </w:r>
      <w:r w:rsidRPr="00182A8B">
        <w:rPr>
          <w:sz w:val="28"/>
          <w:szCs w:val="28"/>
        </w:rPr>
        <w:t>тов РЕШИЛ:</w:t>
      </w:r>
    </w:p>
    <w:p w:rsidR="00182A8B" w:rsidRPr="00182A8B" w:rsidRDefault="00182A8B" w:rsidP="00182A8B">
      <w:pPr>
        <w:jc w:val="both"/>
        <w:rPr>
          <w:sz w:val="28"/>
          <w:szCs w:val="28"/>
        </w:rPr>
      </w:pPr>
      <w:r w:rsidRPr="00182A8B">
        <w:rPr>
          <w:sz w:val="28"/>
          <w:szCs w:val="28"/>
        </w:rPr>
        <w:tab/>
        <w:t>1. Признать утратившим силу решение районного Совета народных д</w:t>
      </w:r>
      <w:r w:rsidRPr="00182A8B">
        <w:rPr>
          <w:sz w:val="28"/>
          <w:szCs w:val="28"/>
        </w:rPr>
        <w:t>е</w:t>
      </w:r>
      <w:r w:rsidRPr="00182A8B">
        <w:rPr>
          <w:sz w:val="28"/>
          <w:szCs w:val="28"/>
        </w:rPr>
        <w:t>путатов от 22.12.2009 № 133 «О принятии Положения об административной комиссии при Администрации Поспелихинского района».</w:t>
      </w:r>
    </w:p>
    <w:p w:rsidR="00182A8B" w:rsidRPr="00182A8B" w:rsidRDefault="00182A8B" w:rsidP="00182A8B">
      <w:pPr>
        <w:jc w:val="both"/>
        <w:rPr>
          <w:sz w:val="28"/>
          <w:szCs w:val="28"/>
        </w:rPr>
      </w:pPr>
      <w:r w:rsidRPr="00182A8B">
        <w:rPr>
          <w:sz w:val="28"/>
          <w:szCs w:val="28"/>
        </w:rPr>
        <w:tab/>
        <w:t>2. Настоящее решение вступает в силу с момента его подписания и распространяет свое действие на правоотношения, возникшие с 29.03.2021.</w:t>
      </w:r>
    </w:p>
    <w:p w:rsidR="00182A8B" w:rsidRPr="00182A8B" w:rsidRDefault="00182A8B" w:rsidP="00182A8B">
      <w:pPr>
        <w:jc w:val="both"/>
        <w:rPr>
          <w:sz w:val="28"/>
          <w:szCs w:val="28"/>
        </w:rPr>
      </w:pPr>
      <w:r w:rsidRPr="00182A8B">
        <w:rPr>
          <w:sz w:val="28"/>
          <w:szCs w:val="28"/>
        </w:rPr>
        <w:t xml:space="preserve">          </w:t>
      </w:r>
    </w:p>
    <w:p w:rsidR="00182A8B" w:rsidRPr="00182A8B" w:rsidRDefault="00182A8B" w:rsidP="00182A8B">
      <w:pPr>
        <w:jc w:val="both"/>
        <w:rPr>
          <w:sz w:val="28"/>
          <w:szCs w:val="28"/>
        </w:rPr>
      </w:pPr>
    </w:p>
    <w:p w:rsidR="00182A8B" w:rsidRPr="00182A8B" w:rsidRDefault="00182A8B" w:rsidP="00182A8B">
      <w:pPr>
        <w:jc w:val="both"/>
        <w:rPr>
          <w:sz w:val="28"/>
          <w:szCs w:val="28"/>
        </w:rPr>
      </w:pPr>
      <w:r w:rsidRPr="00182A8B">
        <w:rPr>
          <w:sz w:val="28"/>
          <w:szCs w:val="28"/>
        </w:rPr>
        <w:t>Председатель районного Совета</w:t>
      </w:r>
    </w:p>
    <w:p w:rsidR="00182A8B" w:rsidRPr="00182A8B" w:rsidRDefault="00182A8B" w:rsidP="00182A8B">
      <w:pPr>
        <w:jc w:val="both"/>
        <w:rPr>
          <w:sz w:val="28"/>
          <w:szCs w:val="28"/>
        </w:rPr>
      </w:pPr>
      <w:r w:rsidRPr="00182A8B">
        <w:rPr>
          <w:sz w:val="28"/>
          <w:szCs w:val="28"/>
        </w:rPr>
        <w:t xml:space="preserve">народных депутатов </w:t>
      </w:r>
      <w:r w:rsidRPr="00182A8B">
        <w:rPr>
          <w:sz w:val="28"/>
          <w:szCs w:val="28"/>
        </w:rPr>
        <w:tab/>
      </w:r>
      <w:r w:rsidRPr="00182A8B">
        <w:rPr>
          <w:sz w:val="28"/>
          <w:szCs w:val="28"/>
        </w:rPr>
        <w:tab/>
      </w:r>
      <w:r w:rsidRPr="00182A8B">
        <w:rPr>
          <w:sz w:val="28"/>
          <w:szCs w:val="28"/>
        </w:rPr>
        <w:tab/>
      </w:r>
      <w:r w:rsidRPr="00182A8B">
        <w:rPr>
          <w:sz w:val="28"/>
          <w:szCs w:val="28"/>
        </w:rPr>
        <w:tab/>
      </w:r>
      <w:r w:rsidRPr="00182A8B">
        <w:rPr>
          <w:sz w:val="28"/>
          <w:szCs w:val="28"/>
        </w:rPr>
        <w:tab/>
      </w:r>
      <w:r w:rsidRPr="00182A8B">
        <w:rPr>
          <w:sz w:val="28"/>
          <w:szCs w:val="28"/>
        </w:rPr>
        <w:tab/>
      </w:r>
      <w:r w:rsidRPr="00182A8B">
        <w:rPr>
          <w:sz w:val="28"/>
          <w:szCs w:val="28"/>
        </w:rPr>
        <w:tab/>
        <w:t xml:space="preserve">    Т.В. Шарафеева </w:t>
      </w:r>
    </w:p>
    <w:p w:rsidR="00182A8B" w:rsidRPr="00182A8B" w:rsidRDefault="00182A8B" w:rsidP="00182A8B">
      <w:pPr>
        <w:jc w:val="both"/>
        <w:rPr>
          <w:sz w:val="28"/>
          <w:szCs w:val="28"/>
        </w:rPr>
      </w:pPr>
    </w:p>
    <w:p w:rsidR="00182A8B" w:rsidRPr="00182A8B" w:rsidRDefault="00182A8B" w:rsidP="00182A8B">
      <w:pPr>
        <w:jc w:val="both"/>
        <w:rPr>
          <w:sz w:val="28"/>
          <w:szCs w:val="28"/>
        </w:rPr>
      </w:pPr>
    </w:p>
    <w:p w:rsidR="00182A8B" w:rsidRPr="00182A8B" w:rsidRDefault="00182A8B" w:rsidP="00182A8B">
      <w:pPr>
        <w:jc w:val="both"/>
        <w:rPr>
          <w:sz w:val="28"/>
          <w:szCs w:val="28"/>
        </w:rPr>
      </w:pPr>
      <w:r w:rsidRPr="00182A8B">
        <w:rPr>
          <w:sz w:val="28"/>
          <w:szCs w:val="28"/>
        </w:rPr>
        <w:t>Глава района                                                                                    И.А. Башмаков</w:t>
      </w:r>
    </w:p>
    <w:p w:rsidR="00182A8B" w:rsidRPr="00182A8B" w:rsidRDefault="00182A8B" w:rsidP="00182A8B">
      <w:pPr>
        <w:jc w:val="both"/>
        <w:rPr>
          <w:sz w:val="28"/>
          <w:szCs w:val="28"/>
        </w:rPr>
      </w:pPr>
    </w:p>
    <w:p w:rsidR="00182A8B" w:rsidRPr="00182A8B" w:rsidRDefault="00182A8B" w:rsidP="00182A8B">
      <w:pPr>
        <w:jc w:val="both"/>
        <w:rPr>
          <w:sz w:val="26"/>
          <w:szCs w:val="26"/>
        </w:rPr>
      </w:pPr>
    </w:p>
    <w:p w:rsidR="00182A8B" w:rsidRPr="00182A8B" w:rsidRDefault="00182A8B" w:rsidP="00182A8B">
      <w:pPr>
        <w:jc w:val="both"/>
        <w:rPr>
          <w:b/>
          <w:sz w:val="26"/>
          <w:szCs w:val="26"/>
        </w:rPr>
      </w:pPr>
    </w:p>
    <w:p w:rsidR="00182A8B" w:rsidRDefault="00182A8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5369" w:rsidRDefault="00875369">
      <w:pPr>
        <w:spacing w:after="200" w:line="276" w:lineRule="auto"/>
        <w:rPr>
          <w:b/>
          <w:sz w:val="40"/>
          <w:szCs w:val="40"/>
          <w:u w:val="single"/>
        </w:rPr>
      </w:pPr>
    </w:p>
    <w:p w:rsidR="00C52748" w:rsidRDefault="00C52748">
      <w:pPr>
        <w:spacing w:after="200" w:line="276" w:lineRule="auto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8A4A03">
        <w:rPr>
          <w:b/>
          <w:sz w:val="40"/>
          <w:szCs w:val="40"/>
          <w:u w:val="single"/>
        </w:rPr>
        <w:t xml:space="preserve">Раздел </w:t>
      </w:r>
      <w:r>
        <w:rPr>
          <w:b/>
          <w:sz w:val="40"/>
          <w:szCs w:val="40"/>
          <w:u w:val="single"/>
        </w:rPr>
        <w:t>второй</w:t>
      </w: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</w:rPr>
      </w:pPr>
      <w:r w:rsidRPr="008A4A03">
        <w:rPr>
          <w:b/>
          <w:sz w:val="40"/>
          <w:szCs w:val="40"/>
        </w:rPr>
        <w:t>Постановления Администрации</w:t>
      </w:r>
    </w:p>
    <w:p w:rsidR="0039222E" w:rsidRDefault="0039222E" w:rsidP="0039222E">
      <w:pPr>
        <w:jc w:val="center"/>
        <w:rPr>
          <w:b/>
          <w:sz w:val="32"/>
          <w:szCs w:val="32"/>
        </w:rPr>
      </w:pPr>
      <w:r w:rsidRPr="008A4A03">
        <w:rPr>
          <w:b/>
          <w:sz w:val="40"/>
          <w:szCs w:val="40"/>
        </w:rPr>
        <w:t>Поспелихинского района</w:t>
      </w: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6BED" w:rsidRDefault="00C52748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96BED" w:rsidRPr="00396BED" w:rsidRDefault="00396BED" w:rsidP="00396BED">
      <w:pPr>
        <w:jc w:val="center"/>
        <w:rPr>
          <w:sz w:val="28"/>
          <w:szCs w:val="28"/>
        </w:rPr>
      </w:pPr>
      <w:r w:rsidRPr="00396BED">
        <w:rPr>
          <w:sz w:val="28"/>
          <w:szCs w:val="28"/>
        </w:rPr>
        <w:lastRenderedPageBreak/>
        <w:t>АДМИНИСТРАЦИЯ ПОСПЕЛИХИНСКОГО РАЙОНА</w:t>
      </w:r>
    </w:p>
    <w:p w:rsidR="00396BED" w:rsidRPr="00396BED" w:rsidRDefault="00396BED" w:rsidP="00396BED">
      <w:pPr>
        <w:jc w:val="center"/>
        <w:rPr>
          <w:sz w:val="28"/>
          <w:szCs w:val="28"/>
        </w:rPr>
      </w:pPr>
      <w:r w:rsidRPr="00396BED">
        <w:rPr>
          <w:sz w:val="28"/>
          <w:szCs w:val="28"/>
        </w:rPr>
        <w:t>АЛТАЙСКОГО КРАЯ</w:t>
      </w:r>
    </w:p>
    <w:p w:rsidR="00396BED" w:rsidRPr="00396BED" w:rsidRDefault="00396BED" w:rsidP="00396BED">
      <w:pPr>
        <w:jc w:val="center"/>
        <w:rPr>
          <w:sz w:val="28"/>
          <w:szCs w:val="28"/>
        </w:rPr>
      </w:pPr>
    </w:p>
    <w:p w:rsidR="00396BED" w:rsidRPr="00396BED" w:rsidRDefault="00396BED" w:rsidP="00396BED">
      <w:pPr>
        <w:jc w:val="center"/>
        <w:rPr>
          <w:sz w:val="28"/>
          <w:szCs w:val="28"/>
        </w:rPr>
      </w:pPr>
    </w:p>
    <w:p w:rsidR="00396BED" w:rsidRPr="00396BED" w:rsidRDefault="00396BED" w:rsidP="00396BED">
      <w:pPr>
        <w:jc w:val="center"/>
        <w:rPr>
          <w:sz w:val="28"/>
          <w:szCs w:val="28"/>
        </w:rPr>
      </w:pPr>
      <w:r w:rsidRPr="00396BED">
        <w:rPr>
          <w:sz w:val="28"/>
          <w:szCs w:val="28"/>
        </w:rPr>
        <w:t>ПОСТАНОВЛЕНИЕ</w:t>
      </w:r>
    </w:p>
    <w:p w:rsidR="00396BED" w:rsidRPr="00396BED" w:rsidRDefault="00396BED" w:rsidP="00396BED">
      <w:pPr>
        <w:jc w:val="both"/>
        <w:rPr>
          <w:sz w:val="28"/>
          <w:szCs w:val="28"/>
        </w:rPr>
      </w:pPr>
    </w:p>
    <w:p w:rsidR="00396BED" w:rsidRPr="00396BED" w:rsidRDefault="00396BED" w:rsidP="00396BED">
      <w:pPr>
        <w:jc w:val="both"/>
        <w:rPr>
          <w:sz w:val="28"/>
          <w:szCs w:val="28"/>
        </w:rPr>
      </w:pPr>
    </w:p>
    <w:p w:rsidR="00396BED" w:rsidRPr="00396BED" w:rsidRDefault="00396BED" w:rsidP="00396BED">
      <w:pPr>
        <w:jc w:val="both"/>
        <w:rPr>
          <w:sz w:val="28"/>
          <w:szCs w:val="28"/>
        </w:rPr>
      </w:pPr>
      <w:r w:rsidRPr="00396BED">
        <w:rPr>
          <w:sz w:val="28"/>
          <w:szCs w:val="28"/>
        </w:rPr>
        <w:t xml:space="preserve">04.06.2021                                                                                                   № 277 </w:t>
      </w:r>
    </w:p>
    <w:p w:rsidR="00396BED" w:rsidRPr="00396BED" w:rsidRDefault="00396BED" w:rsidP="00396BED">
      <w:pPr>
        <w:jc w:val="center"/>
        <w:rPr>
          <w:sz w:val="28"/>
          <w:szCs w:val="28"/>
        </w:rPr>
      </w:pPr>
      <w:r w:rsidRPr="00396BED">
        <w:rPr>
          <w:sz w:val="28"/>
          <w:szCs w:val="28"/>
        </w:rPr>
        <w:t>с. Поспелиха</w:t>
      </w:r>
    </w:p>
    <w:p w:rsidR="00396BED" w:rsidRPr="00396BED" w:rsidRDefault="00396BED" w:rsidP="00396BED">
      <w:pPr>
        <w:jc w:val="both"/>
        <w:rPr>
          <w:sz w:val="28"/>
          <w:szCs w:val="28"/>
        </w:rPr>
      </w:pPr>
    </w:p>
    <w:p w:rsidR="00396BED" w:rsidRPr="00396BED" w:rsidRDefault="00396BED" w:rsidP="00396BED">
      <w:pPr>
        <w:jc w:val="both"/>
        <w:rPr>
          <w:sz w:val="28"/>
          <w:szCs w:val="28"/>
        </w:rPr>
      </w:pPr>
    </w:p>
    <w:p w:rsidR="00396BED" w:rsidRPr="00396BED" w:rsidRDefault="00396BED" w:rsidP="00396BED">
      <w:pPr>
        <w:ind w:right="4819"/>
        <w:jc w:val="both"/>
        <w:rPr>
          <w:sz w:val="28"/>
          <w:szCs w:val="28"/>
        </w:rPr>
      </w:pPr>
      <w:r w:rsidRPr="00396BED">
        <w:rPr>
          <w:sz w:val="28"/>
          <w:szCs w:val="28"/>
        </w:rPr>
        <w:t>О порядке организации деятельности ярмарок на территории муниципал</w:t>
      </w:r>
      <w:r w:rsidRPr="00396BED">
        <w:rPr>
          <w:sz w:val="28"/>
          <w:szCs w:val="28"/>
        </w:rPr>
        <w:t>ь</w:t>
      </w:r>
      <w:r w:rsidRPr="00396BED">
        <w:rPr>
          <w:sz w:val="28"/>
          <w:szCs w:val="28"/>
        </w:rPr>
        <w:t xml:space="preserve">ного образования Поспелихинский район </w:t>
      </w:r>
    </w:p>
    <w:p w:rsidR="00396BED" w:rsidRPr="00396BED" w:rsidRDefault="00396BED" w:rsidP="00396BED">
      <w:pPr>
        <w:jc w:val="both"/>
        <w:rPr>
          <w:sz w:val="27"/>
          <w:szCs w:val="27"/>
        </w:rPr>
      </w:pPr>
    </w:p>
    <w:p w:rsidR="00396BED" w:rsidRPr="00396BED" w:rsidRDefault="00396BED" w:rsidP="00396BED">
      <w:pPr>
        <w:jc w:val="both"/>
        <w:rPr>
          <w:sz w:val="27"/>
          <w:szCs w:val="27"/>
        </w:rPr>
      </w:pPr>
    </w:p>
    <w:p w:rsidR="00396BED" w:rsidRPr="00396BED" w:rsidRDefault="00396BED" w:rsidP="00396BED">
      <w:pPr>
        <w:jc w:val="both"/>
        <w:rPr>
          <w:sz w:val="27"/>
          <w:szCs w:val="27"/>
        </w:rPr>
      </w:pPr>
    </w:p>
    <w:p w:rsidR="00396BED" w:rsidRPr="00396BED" w:rsidRDefault="00396BED" w:rsidP="00396BED">
      <w:pPr>
        <w:jc w:val="both"/>
        <w:rPr>
          <w:sz w:val="28"/>
          <w:szCs w:val="28"/>
        </w:rPr>
      </w:pPr>
      <w:r w:rsidRPr="00396BED">
        <w:rPr>
          <w:sz w:val="28"/>
          <w:szCs w:val="28"/>
        </w:rPr>
        <w:tab/>
        <w:t>В соответствии с Федеральным законом от 28.12.2009 №381-ФЗ «Об основах государственного регулирования торговой деятельности в РФ», Ф</w:t>
      </w:r>
      <w:r w:rsidRPr="00396BED">
        <w:rPr>
          <w:sz w:val="28"/>
          <w:szCs w:val="28"/>
        </w:rPr>
        <w:t>е</w:t>
      </w:r>
      <w:r w:rsidRPr="00396BED">
        <w:rPr>
          <w:sz w:val="28"/>
          <w:szCs w:val="28"/>
        </w:rPr>
        <w:t>деральным законом Алтайского края от 06.10.2003 №131-ФЗ «Об общих принципах организации местного самоуправления в Российской Федерации», распоряжением Правительства РФ от 30.01.2021 №208-р, законом Алтайск</w:t>
      </w:r>
      <w:r w:rsidRPr="00396BED">
        <w:rPr>
          <w:sz w:val="28"/>
          <w:szCs w:val="28"/>
        </w:rPr>
        <w:t>о</w:t>
      </w:r>
      <w:r w:rsidRPr="00396BED">
        <w:rPr>
          <w:sz w:val="28"/>
          <w:szCs w:val="28"/>
        </w:rPr>
        <w:t>го края от 10.04.2007 №32-ЗС «Об организации и деятельности розничных рынков в Алтайском крае», постановлением Администрации Алтайского края от  01.07.2010 №288 «О порядке организации деятельности ярмарок на территории Алтайского края» в целях обеспечения продовольственной бе</w:t>
      </w:r>
      <w:r w:rsidRPr="00396BED">
        <w:rPr>
          <w:sz w:val="28"/>
          <w:szCs w:val="28"/>
        </w:rPr>
        <w:t>з</w:t>
      </w:r>
      <w:r w:rsidRPr="00396BED">
        <w:rPr>
          <w:sz w:val="28"/>
          <w:szCs w:val="28"/>
        </w:rPr>
        <w:t>опасности, стимулирования предпринимательской активности и самозанят</w:t>
      </w:r>
      <w:r w:rsidRPr="00396BED">
        <w:rPr>
          <w:sz w:val="28"/>
          <w:szCs w:val="28"/>
        </w:rPr>
        <w:t>о</w:t>
      </w:r>
      <w:r w:rsidRPr="00396BED">
        <w:rPr>
          <w:sz w:val="28"/>
          <w:szCs w:val="28"/>
        </w:rPr>
        <w:t>сти граждан, расширения возможностей сбыта продукции отечественных производителей товаров, увеличения доходов и роста благосостояния гра</w:t>
      </w:r>
      <w:r w:rsidRPr="00396BED">
        <w:rPr>
          <w:sz w:val="28"/>
          <w:szCs w:val="28"/>
        </w:rPr>
        <w:t>ж</w:t>
      </w:r>
      <w:r w:rsidRPr="00396BED">
        <w:rPr>
          <w:sz w:val="28"/>
          <w:szCs w:val="28"/>
        </w:rPr>
        <w:t>дан, ПОСТАНОВЛЯЮ:</w:t>
      </w:r>
    </w:p>
    <w:p w:rsidR="00396BED" w:rsidRPr="00396BED" w:rsidRDefault="00396BED" w:rsidP="00896BEE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396BED">
        <w:rPr>
          <w:sz w:val="28"/>
          <w:szCs w:val="28"/>
        </w:rPr>
        <w:t>Утвердить Порядок организации деятельности ярмарок на территории муниципального образования Поспелихинский район (прилагается).</w:t>
      </w:r>
    </w:p>
    <w:p w:rsidR="00396BED" w:rsidRPr="00396BED" w:rsidRDefault="00396BED" w:rsidP="00896BEE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396BED">
        <w:rPr>
          <w:sz w:val="28"/>
          <w:szCs w:val="28"/>
        </w:rPr>
        <w:t>Контроль за выполнением настоящего постановления возложить на з</w:t>
      </w:r>
      <w:r w:rsidRPr="00396BED">
        <w:rPr>
          <w:sz w:val="28"/>
          <w:szCs w:val="28"/>
        </w:rPr>
        <w:t>а</w:t>
      </w:r>
      <w:r w:rsidRPr="00396BED">
        <w:rPr>
          <w:sz w:val="28"/>
          <w:szCs w:val="28"/>
        </w:rPr>
        <w:t>местителя главы Администрации района по экономическим вопросам, пре</w:t>
      </w:r>
      <w:r w:rsidRPr="00396BED">
        <w:rPr>
          <w:sz w:val="28"/>
          <w:szCs w:val="28"/>
        </w:rPr>
        <w:t>д</w:t>
      </w:r>
      <w:r w:rsidRPr="00396BED">
        <w:rPr>
          <w:sz w:val="28"/>
          <w:szCs w:val="28"/>
        </w:rPr>
        <w:t>седателя комитета по финансам, налоговой и кредитной политике Баскакову Е.Г.</w:t>
      </w:r>
    </w:p>
    <w:p w:rsidR="00396BED" w:rsidRPr="00396BED" w:rsidRDefault="00396BED" w:rsidP="00396BED">
      <w:pPr>
        <w:ind w:firstLine="708"/>
        <w:jc w:val="both"/>
        <w:rPr>
          <w:sz w:val="28"/>
          <w:szCs w:val="28"/>
        </w:rPr>
      </w:pPr>
    </w:p>
    <w:p w:rsidR="00396BED" w:rsidRPr="00396BED" w:rsidRDefault="00396BED" w:rsidP="00396BED">
      <w:pPr>
        <w:ind w:firstLine="708"/>
        <w:jc w:val="both"/>
        <w:rPr>
          <w:sz w:val="28"/>
          <w:szCs w:val="28"/>
        </w:rPr>
      </w:pPr>
    </w:p>
    <w:p w:rsidR="00396BED" w:rsidRPr="00396BED" w:rsidRDefault="00396BED" w:rsidP="00396BED">
      <w:pPr>
        <w:jc w:val="both"/>
        <w:rPr>
          <w:sz w:val="28"/>
          <w:szCs w:val="28"/>
        </w:rPr>
      </w:pPr>
      <w:r w:rsidRPr="00396BED">
        <w:rPr>
          <w:sz w:val="28"/>
          <w:szCs w:val="28"/>
        </w:rPr>
        <w:t>Глава района                                                                                  И.А. Башмаков</w:t>
      </w:r>
    </w:p>
    <w:p w:rsidR="00396BED" w:rsidRPr="00396BED" w:rsidRDefault="00396BED" w:rsidP="00396BED">
      <w:pPr>
        <w:jc w:val="both"/>
        <w:rPr>
          <w:sz w:val="27"/>
          <w:szCs w:val="27"/>
        </w:rPr>
      </w:pPr>
    </w:p>
    <w:p w:rsidR="00396BED" w:rsidRPr="00396BED" w:rsidRDefault="00396BED" w:rsidP="00396BED">
      <w:pPr>
        <w:jc w:val="both"/>
        <w:rPr>
          <w:sz w:val="27"/>
          <w:szCs w:val="27"/>
        </w:rPr>
      </w:pPr>
    </w:p>
    <w:p w:rsidR="00396BED" w:rsidRPr="00396BED" w:rsidRDefault="00396BED" w:rsidP="00396BED">
      <w:pPr>
        <w:jc w:val="both"/>
        <w:rPr>
          <w:sz w:val="28"/>
        </w:rPr>
      </w:pPr>
    </w:p>
    <w:p w:rsidR="00396BED" w:rsidRPr="00396BED" w:rsidRDefault="00396BED" w:rsidP="00396BED">
      <w:pPr>
        <w:jc w:val="both"/>
        <w:rPr>
          <w:sz w:val="28"/>
        </w:rPr>
      </w:pPr>
    </w:p>
    <w:p w:rsidR="00396BED" w:rsidRPr="00396BED" w:rsidRDefault="00396BED" w:rsidP="00396BED">
      <w:pPr>
        <w:jc w:val="both"/>
        <w:rPr>
          <w:sz w:val="28"/>
        </w:rPr>
      </w:pPr>
    </w:p>
    <w:p w:rsidR="00396BED" w:rsidRPr="00396BED" w:rsidRDefault="00396BED" w:rsidP="00396BED">
      <w:pPr>
        <w:jc w:val="both"/>
        <w:rPr>
          <w:sz w:val="28"/>
        </w:rPr>
      </w:pPr>
    </w:p>
    <w:tbl>
      <w:tblPr>
        <w:tblStyle w:val="1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396BED" w:rsidRPr="00396BED" w:rsidTr="00396BED">
        <w:tc>
          <w:tcPr>
            <w:tcW w:w="7054" w:type="dxa"/>
          </w:tcPr>
          <w:p w:rsidR="00396BED" w:rsidRPr="00396BED" w:rsidRDefault="00396BED" w:rsidP="00396BE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96BED" w:rsidRPr="00396BED" w:rsidRDefault="00396BED" w:rsidP="00396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BED">
              <w:rPr>
                <w:rFonts w:eastAsia="Calibri"/>
                <w:sz w:val="24"/>
                <w:szCs w:val="24"/>
                <w:lang w:eastAsia="en-US"/>
              </w:rPr>
              <w:t xml:space="preserve">Приложение </w:t>
            </w:r>
          </w:p>
          <w:p w:rsidR="00396BED" w:rsidRPr="00396BED" w:rsidRDefault="00396BED" w:rsidP="00396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BED">
              <w:rPr>
                <w:rFonts w:eastAsia="Calibri"/>
                <w:sz w:val="24"/>
                <w:szCs w:val="24"/>
                <w:lang w:eastAsia="en-US"/>
              </w:rPr>
              <w:t xml:space="preserve">к Постановлению </w:t>
            </w:r>
          </w:p>
          <w:p w:rsidR="00396BED" w:rsidRPr="00396BED" w:rsidRDefault="00396BED" w:rsidP="00396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BE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района </w:t>
            </w:r>
          </w:p>
          <w:p w:rsidR="00396BED" w:rsidRPr="00396BED" w:rsidRDefault="00396BED" w:rsidP="00396B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96BED">
              <w:rPr>
                <w:rFonts w:eastAsia="Calibri"/>
                <w:sz w:val="24"/>
                <w:szCs w:val="24"/>
                <w:lang w:eastAsia="en-US"/>
              </w:rPr>
              <w:t>от 04.06.2021  № 277</w:t>
            </w:r>
          </w:p>
        </w:tc>
      </w:tr>
    </w:tbl>
    <w:p w:rsidR="00396BED" w:rsidRPr="00396BED" w:rsidRDefault="00396BED" w:rsidP="00396BED">
      <w:pPr>
        <w:spacing w:after="200" w:line="276" w:lineRule="auto"/>
        <w:rPr>
          <w:rFonts w:eastAsia="Calibri"/>
          <w:lang w:eastAsia="en-US"/>
        </w:rPr>
      </w:pPr>
    </w:p>
    <w:p w:rsidR="00396BED" w:rsidRPr="00396BED" w:rsidRDefault="00396BED" w:rsidP="00396BED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396BED">
        <w:rPr>
          <w:rFonts w:eastAsia="Calibri"/>
          <w:b/>
          <w:sz w:val="26"/>
          <w:szCs w:val="26"/>
          <w:lang w:eastAsia="en-US"/>
        </w:rPr>
        <w:t>Порядок организации деятельности ярмарок на территории муниципального образования Поспелихинский район</w:t>
      </w:r>
    </w:p>
    <w:p w:rsidR="00396BED" w:rsidRPr="00396BED" w:rsidRDefault="00396BED" w:rsidP="00396BED">
      <w:pPr>
        <w:spacing w:after="200"/>
        <w:jc w:val="center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1.Общие положения.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1.1. Ярмарка – это форма торговли, организуемая в установленном месте и на уст</w:t>
      </w:r>
      <w:r w:rsidRPr="00396BED">
        <w:rPr>
          <w:rFonts w:eastAsia="Calibri"/>
          <w:sz w:val="26"/>
          <w:szCs w:val="26"/>
          <w:lang w:eastAsia="en-US"/>
        </w:rPr>
        <w:t>а</w:t>
      </w:r>
      <w:r w:rsidRPr="00396BED">
        <w:rPr>
          <w:rFonts w:eastAsia="Calibri"/>
          <w:sz w:val="26"/>
          <w:szCs w:val="26"/>
          <w:lang w:eastAsia="en-US"/>
        </w:rPr>
        <w:t>новленный срок с предоставлением торговых мест с целью продажи товаров (в</w:t>
      </w:r>
      <w:r w:rsidRPr="00396BED">
        <w:rPr>
          <w:rFonts w:eastAsia="Calibri"/>
          <w:sz w:val="26"/>
          <w:szCs w:val="26"/>
          <w:lang w:eastAsia="en-US"/>
        </w:rPr>
        <w:t>ы</w:t>
      </w:r>
      <w:r w:rsidRPr="00396BED">
        <w:rPr>
          <w:rFonts w:eastAsia="Calibri"/>
          <w:sz w:val="26"/>
          <w:szCs w:val="26"/>
          <w:lang w:eastAsia="en-US"/>
        </w:rPr>
        <w:t>полнения работ, оказания услуг) на основе свободно определяемых непосредстве</w:t>
      </w:r>
      <w:r w:rsidRPr="00396BED">
        <w:rPr>
          <w:rFonts w:eastAsia="Calibri"/>
          <w:sz w:val="26"/>
          <w:szCs w:val="26"/>
          <w:lang w:eastAsia="en-US"/>
        </w:rPr>
        <w:t>н</w:t>
      </w:r>
      <w:r w:rsidRPr="00396BED">
        <w:rPr>
          <w:rFonts w:eastAsia="Calibri"/>
          <w:sz w:val="26"/>
          <w:szCs w:val="26"/>
          <w:lang w:eastAsia="en-US"/>
        </w:rPr>
        <w:t>но при  заключении договоров купли-продажи и договоров бытового подряда цен.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1.2. Ярмарки организуются Администрацией муниципального образования Посп</w:t>
      </w:r>
      <w:r w:rsidRPr="00396BED">
        <w:rPr>
          <w:rFonts w:eastAsia="Calibri"/>
          <w:sz w:val="26"/>
          <w:szCs w:val="26"/>
          <w:lang w:eastAsia="en-US"/>
        </w:rPr>
        <w:t>е</w:t>
      </w:r>
      <w:r w:rsidRPr="00396BED">
        <w:rPr>
          <w:rFonts w:eastAsia="Calibri"/>
          <w:sz w:val="26"/>
          <w:szCs w:val="26"/>
          <w:lang w:eastAsia="en-US"/>
        </w:rPr>
        <w:t xml:space="preserve">лихинский район (далее – Организатор). 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1.3. Ярмарки могут размещаться в стационарных объектах (здания, строения, с</w:t>
      </w:r>
      <w:r w:rsidRPr="00396BED">
        <w:rPr>
          <w:rFonts w:eastAsia="Calibri"/>
          <w:sz w:val="26"/>
          <w:szCs w:val="26"/>
          <w:lang w:eastAsia="en-US"/>
        </w:rPr>
        <w:t>о</w:t>
      </w:r>
      <w:r w:rsidRPr="00396BED">
        <w:rPr>
          <w:rFonts w:eastAsia="Calibri"/>
          <w:sz w:val="26"/>
          <w:szCs w:val="26"/>
          <w:lang w:eastAsia="en-US"/>
        </w:rPr>
        <w:t>оружения), нестационарных объектах (временные сооружения и конструкции), а также на открытых земельных участках.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1.4. По видам ярмарки подразделяются на универсальные, специализированные, совместные и выставки-ярмарки. Вид деятельности определяется Организатором в соответствии с потребностью населения в приобретении определенных видов тов</w:t>
      </w:r>
      <w:r w:rsidRPr="00396BED">
        <w:rPr>
          <w:rFonts w:eastAsia="Calibri"/>
          <w:sz w:val="26"/>
          <w:szCs w:val="26"/>
          <w:lang w:eastAsia="en-US"/>
        </w:rPr>
        <w:t>а</w:t>
      </w:r>
      <w:r w:rsidRPr="00396BED">
        <w:rPr>
          <w:rFonts w:eastAsia="Calibri"/>
          <w:sz w:val="26"/>
          <w:szCs w:val="26"/>
          <w:lang w:eastAsia="en-US"/>
        </w:rPr>
        <w:t>ров.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Универсальная ярмарка – ярмарка, на которой менее восьмидесяти процентов мест для продажи товаров (выполнения работ, оказания услуг) от их общего количества предназначено для продажи товаров одного класса или вида.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Специализированная ярмарка – ярмарка, на которой восемьдесят и более проце</w:t>
      </w:r>
      <w:r w:rsidRPr="00396BED">
        <w:rPr>
          <w:rFonts w:eastAsia="Calibri"/>
          <w:sz w:val="26"/>
          <w:szCs w:val="26"/>
          <w:lang w:eastAsia="en-US"/>
        </w:rPr>
        <w:t>н</w:t>
      </w:r>
      <w:r w:rsidRPr="00396BED">
        <w:rPr>
          <w:rFonts w:eastAsia="Calibri"/>
          <w:sz w:val="26"/>
          <w:szCs w:val="26"/>
          <w:lang w:eastAsia="en-US"/>
        </w:rPr>
        <w:t xml:space="preserve">тов мест для продажи товаров (выполнения работ, оказания услуг) от их общего количества предназначено для продажи товаров одного класса или вида. 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Совместные ярмарки – ярмарки, проводимые двумя или более организаторами на основании заключенных соглашений.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Выставки-ярмарки – ярмарки, проводимые с демонстрацией образцов продукции и их продажей в целях обеспечения взаимодействия производителей товаров, орг</w:t>
      </w:r>
      <w:r w:rsidRPr="00396BED">
        <w:rPr>
          <w:rFonts w:eastAsia="Calibri"/>
          <w:sz w:val="26"/>
          <w:szCs w:val="26"/>
          <w:lang w:eastAsia="en-US"/>
        </w:rPr>
        <w:t>а</w:t>
      </w:r>
      <w:r w:rsidRPr="00396BED">
        <w:rPr>
          <w:rFonts w:eastAsia="Calibri"/>
          <w:sz w:val="26"/>
          <w:szCs w:val="26"/>
          <w:lang w:eastAsia="en-US"/>
        </w:rPr>
        <w:t>низаций, осуществляющих торговую деятельность и поставку товаров, а также п</w:t>
      </w:r>
      <w:r w:rsidRPr="00396BED">
        <w:rPr>
          <w:rFonts w:eastAsia="Calibri"/>
          <w:sz w:val="26"/>
          <w:szCs w:val="26"/>
          <w:lang w:eastAsia="en-US"/>
        </w:rPr>
        <w:t>о</w:t>
      </w:r>
      <w:r w:rsidRPr="00396BED">
        <w:rPr>
          <w:rFonts w:eastAsia="Calibri"/>
          <w:sz w:val="26"/>
          <w:szCs w:val="26"/>
          <w:lang w:eastAsia="en-US"/>
        </w:rPr>
        <w:t>требителей товаров.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1.5. В зависимости от характера работы ярмарки могут быть постоянно действу</w:t>
      </w:r>
      <w:r w:rsidRPr="00396BED">
        <w:rPr>
          <w:rFonts w:eastAsia="Calibri"/>
          <w:sz w:val="26"/>
          <w:szCs w:val="26"/>
          <w:lang w:eastAsia="en-US"/>
        </w:rPr>
        <w:t>ю</w:t>
      </w:r>
      <w:r w:rsidRPr="00396BED">
        <w:rPr>
          <w:rFonts w:eastAsia="Calibri"/>
          <w:sz w:val="26"/>
          <w:szCs w:val="26"/>
          <w:lang w:eastAsia="en-US"/>
        </w:rPr>
        <w:t>щими (работающие каждый день за исключением выходных или санитарных дней), еженедельными (организуемые по определенным дням недели, в том числе ярма</w:t>
      </w:r>
      <w:r w:rsidRPr="00396BED">
        <w:rPr>
          <w:rFonts w:eastAsia="Calibri"/>
          <w:sz w:val="26"/>
          <w:szCs w:val="26"/>
          <w:lang w:eastAsia="en-US"/>
        </w:rPr>
        <w:t>р</w:t>
      </w:r>
      <w:r w:rsidRPr="00396BED">
        <w:rPr>
          <w:rFonts w:eastAsia="Calibri"/>
          <w:sz w:val="26"/>
          <w:szCs w:val="26"/>
          <w:lang w:eastAsia="en-US"/>
        </w:rPr>
        <w:t>ки выходного дня), предпраздничными или тематическими (проводимые однокра</w:t>
      </w:r>
      <w:r w:rsidRPr="00396BED">
        <w:rPr>
          <w:rFonts w:eastAsia="Calibri"/>
          <w:sz w:val="26"/>
          <w:szCs w:val="26"/>
          <w:lang w:eastAsia="en-US"/>
        </w:rPr>
        <w:t>т</w:t>
      </w:r>
      <w:r w:rsidRPr="00396BED">
        <w:rPr>
          <w:rFonts w:eastAsia="Calibri"/>
          <w:sz w:val="26"/>
          <w:szCs w:val="26"/>
          <w:lang w:eastAsia="en-US"/>
        </w:rPr>
        <w:t>но и приуроченные к определенным праздникам и знаменательным датам).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lastRenderedPageBreak/>
        <w:t>1.6. Схема размещения торговых мест на ярмарке (кроме тематических и пре</w:t>
      </w:r>
      <w:r w:rsidRPr="00396BED">
        <w:rPr>
          <w:rFonts w:eastAsia="Calibri"/>
          <w:sz w:val="26"/>
          <w:szCs w:val="26"/>
          <w:lang w:eastAsia="en-US"/>
        </w:rPr>
        <w:t>д</w:t>
      </w:r>
      <w:r w:rsidRPr="00396BED">
        <w:rPr>
          <w:rFonts w:eastAsia="Calibri"/>
          <w:sz w:val="26"/>
          <w:szCs w:val="26"/>
          <w:lang w:eastAsia="en-US"/>
        </w:rPr>
        <w:t>праздничных ярмарок)  – система расположения торговых мест, согласованная и утвержденная Организатором.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1.7. Участники ярмарки – юридические лица, индивидуальные предприниматели, самозанятые, а также граждане (в том числе граждане – главы крестьянских (фе</w:t>
      </w:r>
      <w:r w:rsidRPr="00396BED">
        <w:rPr>
          <w:rFonts w:eastAsia="Calibri"/>
          <w:sz w:val="26"/>
          <w:szCs w:val="26"/>
          <w:lang w:eastAsia="en-US"/>
        </w:rPr>
        <w:t>р</w:t>
      </w:r>
      <w:r w:rsidRPr="00396BED">
        <w:rPr>
          <w:rFonts w:eastAsia="Calibri"/>
          <w:sz w:val="26"/>
          <w:szCs w:val="26"/>
          <w:lang w:eastAsia="en-US"/>
        </w:rPr>
        <w:t>мерских) хозяйств, члены таких хозяйств, граждане, ведущие личные подсобные хозяйства или занимающиеся садоводством, огородничеством, животноводством).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1.8. Регистрационное удостоверение участника ярмарки – документ, подтвержд</w:t>
      </w:r>
      <w:r w:rsidRPr="00396BED">
        <w:rPr>
          <w:rFonts w:eastAsia="Calibri"/>
          <w:sz w:val="26"/>
          <w:szCs w:val="26"/>
          <w:lang w:eastAsia="en-US"/>
        </w:rPr>
        <w:t>а</w:t>
      </w:r>
      <w:r w:rsidRPr="00396BED">
        <w:rPr>
          <w:rFonts w:eastAsia="Calibri"/>
          <w:sz w:val="26"/>
          <w:szCs w:val="26"/>
          <w:lang w:eastAsia="en-US"/>
        </w:rPr>
        <w:t>ющий участие в ярмарке и дающий право на осуществление торговли товаром (осуществление работ, оказание услуг) на отведенной территории.</w:t>
      </w:r>
    </w:p>
    <w:p w:rsidR="00396BED" w:rsidRPr="00396BED" w:rsidRDefault="00396BED" w:rsidP="00396BED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396BED">
        <w:rPr>
          <w:rFonts w:eastAsia="Calibri"/>
          <w:b/>
          <w:sz w:val="26"/>
          <w:szCs w:val="26"/>
          <w:lang w:eastAsia="en-US"/>
        </w:rPr>
        <w:t xml:space="preserve">2. Организация деятельности ярмарки 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2.1. Ярмарки организуются в соответствии со Сводным планом организации ярм</w:t>
      </w:r>
      <w:r w:rsidRPr="00396BED">
        <w:rPr>
          <w:rFonts w:eastAsia="Calibri"/>
          <w:sz w:val="26"/>
          <w:szCs w:val="26"/>
          <w:lang w:eastAsia="en-US"/>
        </w:rPr>
        <w:t>а</w:t>
      </w:r>
      <w:r w:rsidRPr="00396BED">
        <w:rPr>
          <w:rFonts w:eastAsia="Calibri"/>
          <w:sz w:val="26"/>
          <w:szCs w:val="26"/>
          <w:lang w:eastAsia="en-US"/>
        </w:rPr>
        <w:t>рок на территории муниципального образования Поспелихинский район на пре</w:t>
      </w:r>
      <w:r w:rsidRPr="00396BED">
        <w:rPr>
          <w:rFonts w:eastAsia="Calibri"/>
          <w:sz w:val="26"/>
          <w:szCs w:val="26"/>
          <w:lang w:eastAsia="en-US"/>
        </w:rPr>
        <w:t>д</w:t>
      </w:r>
      <w:r w:rsidRPr="00396BED">
        <w:rPr>
          <w:rFonts w:eastAsia="Calibri"/>
          <w:sz w:val="26"/>
          <w:szCs w:val="26"/>
          <w:lang w:eastAsia="en-US"/>
        </w:rPr>
        <w:t xml:space="preserve">стоящий календарный год (далее – сводный план). 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Сводный план формируется с учетом обеспечения потребности в товарах насел</w:t>
      </w:r>
      <w:r w:rsidRPr="00396BED">
        <w:rPr>
          <w:rFonts w:eastAsia="Calibri"/>
          <w:sz w:val="26"/>
          <w:szCs w:val="26"/>
          <w:lang w:eastAsia="en-US"/>
        </w:rPr>
        <w:t>е</w:t>
      </w:r>
      <w:r w:rsidRPr="00396BED">
        <w:rPr>
          <w:rFonts w:eastAsia="Calibri"/>
          <w:sz w:val="26"/>
          <w:szCs w:val="26"/>
          <w:lang w:eastAsia="en-US"/>
        </w:rPr>
        <w:t>ния и должен содержать информацию о местах, видах и сроках проведения ярм</w:t>
      </w:r>
      <w:r w:rsidRPr="00396BED">
        <w:rPr>
          <w:rFonts w:eastAsia="Calibri"/>
          <w:sz w:val="26"/>
          <w:szCs w:val="26"/>
          <w:lang w:eastAsia="en-US"/>
        </w:rPr>
        <w:t>а</w:t>
      </w:r>
      <w:r w:rsidRPr="00396BED">
        <w:rPr>
          <w:rFonts w:eastAsia="Calibri"/>
          <w:sz w:val="26"/>
          <w:szCs w:val="26"/>
          <w:lang w:eastAsia="en-US"/>
        </w:rPr>
        <w:t>рок.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Сводный план, а также вносимые в него изменения, размещается на официальном сайте Администрации Поспелихинского района или публикуется в средствах ма</w:t>
      </w:r>
      <w:r w:rsidRPr="00396BED">
        <w:rPr>
          <w:rFonts w:eastAsia="Calibri"/>
          <w:sz w:val="26"/>
          <w:szCs w:val="26"/>
          <w:lang w:eastAsia="en-US"/>
        </w:rPr>
        <w:t>с</w:t>
      </w:r>
      <w:r w:rsidRPr="00396BED">
        <w:rPr>
          <w:rFonts w:eastAsia="Calibri"/>
          <w:sz w:val="26"/>
          <w:szCs w:val="26"/>
          <w:lang w:eastAsia="en-US"/>
        </w:rPr>
        <w:t>совой информации.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Сводный план, а также вносимые в него изменения, информация о проведении я</w:t>
      </w:r>
      <w:r w:rsidRPr="00396BED">
        <w:rPr>
          <w:rFonts w:eastAsia="Calibri"/>
          <w:sz w:val="26"/>
          <w:szCs w:val="26"/>
          <w:lang w:eastAsia="en-US"/>
        </w:rPr>
        <w:t>р</w:t>
      </w:r>
      <w:r w:rsidRPr="00396BED">
        <w:rPr>
          <w:rFonts w:eastAsia="Calibri"/>
          <w:sz w:val="26"/>
          <w:szCs w:val="26"/>
          <w:lang w:eastAsia="en-US"/>
        </w:rPr>
        <w:t>марок предоставляется в управление Алтайского края по развитию предприним</w:t>
      </w:r>
      <w:r w:rsidRPr="00396BED">
        <w:rPr>
          <w:rFonts w:eastAsia="Calibri"/>
          <w:sz w:val="26"/>
          <w:szCs w:val="26"/>
          <w:lang w:eastAsia="en-US"/>
        </w:rPr>
        <w:t>а</w:t>
      </w:r>
      <w:r w:rsidRPr="00396BED">
        <w:rPr>
          <w:rFonts w:eastAsia="Calibri"/>
          <w:sz w:val="26"/>
          <w:szCs w:val="26"/>
          <w:lang w:eastAsia="en-US"/>
        </w:rPr>
        <w:t xml:space="preserve">тельства и рыночной инфраструктуры.  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2.2. Решение о проведении ярмарки принимается ее Организатором и оформляется муниципальным правовым актом в соответствии со сводным планом. В решении должны быть указаны полное наименование Организатора ярмарки, место ее нахождения, идентификационный номер налогоплательщика, вид организуемой ярмарки, место, срок проведения и характер ее работы.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2.3. В случае принятия Организатором решения о проведении ярмарки либо пол</w:t>
      </w:r>
      <w:r w:rsidRPr="00396BED">
        <w:rPr>
          <w:rFonts w:eastAsia="Calibri"/>
          <w:sz w:val="26"/>
          <w:szCs w:val="26"/>
          <w:lang w:eastAsia="en-US"/>
        </w:rPr>
        <w:t>у</w:t>
      </w:r>
      <w:r w:rsidRPr="00396BED">
        <w:rPr>
          <w:rFonts w:eastAsia="Calibri"/>
          <w:sz w:val="26"/>
          <w:szCs w:val="26"/>
          <w:lang w:eastAsia="en-US"/>
        </w:rPr>
        <w:t>чения уведомления органа исполнительной власти Алтайского края о ее провед</w:t>
      </w:r>
      <w:r w:rsidRPr="00396BED">
        <w:rPr>
          <w:rFonts w:eastAsia="Calibri"/>
          <w:sz w:val="26"/>
          <w:szCs w:val="26"/>
          <w:lang w:eastAsia="en-US"/>
        </w:rPr>
        <w:t>е</w:t>
      </w:r>
      <w:r w:rsidRPr="00396BED">
        <w:rPr>
          <w:rFonts w:eastAsia="Calibri"/>
          <w:sz w:val="26"/>
          <w:szCs w:val="26"/>
          <w:lang w:eastAsia="en-US"/>
        </w:rPr>
        <w:t>нии Организатор, на территории которого планируется мероприятие, не менее чем за 7 календарных дней до назначенной даты уведомляет об этом соответствующий территориальный орган внутренних дел.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2.4. В случае проведения ярмарки по реализации продукции животного происхо</w:t>
      </w:r>
      <w:r w:rsidRPr="00396BED">
        <w:rPr>
          <w:rFonts w:eastAsia="Calibri"/>
          <w:sz w:val="26"/>
          <w:szCs w:val="26"/>
          <w:lang w:eastAsia="en-US"/>
        </w:rPr>
        <w:t>ж</w:t>
      </w:r>
      <w:r w:rsidRPr="00396BED">
        <w:rPr>
          <w:rFonts w:eastAsia="Calibri"/>
          <w:sz w:val="26"/>
          <w:szCs w:val="26"/>
          <w:lang w:eastAsia="en-US"/>
        </w:rPr>
        <w:t>дения Организатор не менее чем за 7 календарных дней до назначенной даты ув</w:t>
      </w:r>
      <w:r w:rsidRPr="00396BED">
        <w:rPr>
          <w:rFonts w:eastAsia="Calibri"/>
          <w:sz w:val="26"/>
          <w:szCs w:val="26"/>
          <w:lang w:eastAsia="en-US"/>
        </w:rPr>
        <w:t>е</w:t>
      </w:r>
      <w:r w:rsidRPr="00396BED">
        <w:rPr>
          <w:rFonts w:eastAsia="Calibri"/>
          <w:sz w:val="26"/>
          <w:szCs w:val="26"/>
          <w:lang w:eastAsia="en-US"/>
        </w:rPr>
        <w:t>домляет об этом соответствующее краевое государственное бюджетное учрежд</w:t>
      </w:r>
      <w:r w:rsidRPr="00396BED">
        <w:rPr>
          <w:rFonts w:eastAsia="Calibri"/>
          <w:sz w:val="26"/>
          <w:szCs w:val="26"/>
          <w:lang w:eastAsia="en-US"/>
        </w:rPr>
        <w:t>е</w:t>
      </w:r>
      <w:r w:rsidRPr="00396BED">
        <w:rPr>
          <w:rFonts w:eastAsia="Calibri"/>
          <w:sz w:val="26"/>
          <w:szCs w:val="26"/>
          <w:lang w:eastAsia="en-US"/>
        </w:rPr>
        <w:t xml:space="preserve">ние  - управление ветеринарии государственной ветеринарной службы Алтайского края по Поспелихинскому району. 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2.5. Организатор вправе проводить совместные ярмарки на основании заключе</w:t>
      </w:r>
      <w:r w:rsidRPr="00396BED">
        <w:rPr>
          <w:rFonts w:eastAsia="Calibri"/>
          <w:sz w:val="26"/>
          <w:szCs w:val="26"/>
          <w:lang w:eastAsia="en-US"/>
        </w:rPr>
        <w:t>н</w:t>
      </w:r>
      <w:r w:rsidRPr="00396BED">
        <w:rPr>
          <w:rFonts w:eastAsia="Calibri"/>
          <w:sz w:val="26"/>
          <w:szCs w:val="26"/>
          <w:lang w:eastAsia="en-US"/>
        </w:rPr>
        <w:t>ных соглашений о взаимодействии с юридическими лицами (индивидуальными предпринимателями).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lastRenderedPageBreak/>
        <w:t>2.6. Режим работы ярмарки определяется ее Организатором самостоятельно в сл</w:t>
      </w:r>
      <w:r w:rsidRPr="00396BED">
        <w:rPr>
          <w:rFonts w:eastAsia="Calibri"/>
          <w:sz w:val="26"/>
          <w:szCs w:val="26"/>
          <w:lang w:eastAsia="en-US"/>
        </w:rPr>
        <w:t>е</w:t>
      </w:r>
      <w:r w:rsidRPr="00396BED">
        <w:rPr>
          <w:rFonts w:eastAsia="Calibri"/>
          <w:sz w:val="26"/>
          <w:szCs w:val="26"/>
          <w:lang w:eastAsia="en-US"/>
        </w:rPr>
        <w:t>дующих пределах времени: начало работы ярмарки – не ранее 8 часов утра, заве</w:t>
      </w:r>
      <w:r w:rsidRPr="00396BED">
        <w:rPr>
          <w:rFonts w:eastAsia="Calibri"/>
          <w:sz w:val="26"/>
          <w:szCs w:val="26"/>
          <w:lang w:eastAsia="en-US"/>
        </w:rPr>
        <w:t>р</w:t>
      </w:r>
      <w:r w:rsidRPr="00396BED">
        <w:rPr>
          <w:rFonts w:eastAsia="Calibri"/>
          <w:sz w:val="26"/>
          <w:szCs w:val="26"/>
          <w:lang w:eastAsia="en-US"/>
        </w:rPr>
        <w:t>шение работы – не позднее 17 часов вечера по местному времени.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2.7. Под ярмарочную площадку Организатором отводится место, расположенное в стационарном или нестационарном торговом объекте, а также на земельном учас</w:t>
      </w:r>
      <w:r w:rsidRPr="00396BED">
        <w:rPr>
          <w:rFonts w:eastAsia="Calibri"/>
          <w:sz w:val="26"/>
          <w:szCs w:val="26"/>
          <w:lang w:eastAsia="en-US"/>
        </w:rPr>
        <w:t>т</w:t>
      </w:r>
      <w:r w:rsidRPr="00396BED">
        <w:rPr>
          <w:rFonts w:eastAsia="Calibri"/>
          <w:sz w:val="26"/>
          <w:szCs w:val="26"/>
          <w:lang w:eastAsia="en-US"/>
        </w:rPr>
        <w:t>ке с твердым покрытием, соответствующее санитарным и противопожарным тр</w:t>
      </w:r>
      <w:r w:rsidRPr="00396BED">
        <w:rPr>
          <w:rFonts w:eastAsia="Calibri"/>
          <w:sz w:val="26"/>
          <w:szCs w:val="26"/>
          <w:lang w:eastAsia="en-US"/>
        </w:rPr>
        <w:t>е</w:t>
      </w:r>
      <w:r w:rsidRPr="00396BED">
        <w:rPr>
          <w:rFonts w:eastAsia="Calibri"/>
          <w:sz w:val="26"/>
          <w:szCs w:val="26"/>
          <w:lang w:eastAsia="en-US"/>
        </w:rPr>
        <w:t>бованиям и приспособленное для осуществления торговли с применением пер</w:t>
      </w:r>
      <w:r w:rsidRPr="00396BED">
        <w:rPr>
          <w:rFonts w:eastAsia="Calibri"/>
          <w:sz w:val="26"/>
          <w:szCs w:val="26"/>
          <w:lang w:eastAsia="en-US"/>
        </w:rPr>
        <w:t>е</w:t>
      </w:r>
      <w:r w:rsidRPr="00396BED">
        <w:rPr>
          <w:rFonts w:eastAsia="Calibri"/>
          <w:sz w:val="26"/>
          <w:szCs w:val="26"/>
          <w:lang w:eastAsia="en-US"/>
        </w:rPr>
        <w:t xml:space="preserve">движных средств развозной и разносной торговли. 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Ярмарочная площадка должна соответствовать условиям для беспрепятственного доступа инвалидов (включая инвалидов, использующих кресла-коляски и собак-проводников) к торговым объектам в соответствии с законодательством Росси</w:t>
      </w:r>
      <w:r w:rsidRPr="00396BED">
        <w:rPr>
          <w:rFonts w:eastAsia="Calibri"/>
          <w:sz w:val="26"/>
          <w:szCs w:val="26"/>
          <w:lang w:eastAsia="en-US"/>
        </w:rPr>
        <w:t>й</w:t>
      </w:r>
      <w:r w:rsidRPr="00396BED">
        <w:rPr>
          <w:rFonts w:eastAsia="Calibri"/>
          <w:sz w:val="26"/>
          <w:szCs w:val="26"/>
          <w:lang w:eastAsia="en-US"/>
        </w:rPr>
        <w:t>ской Федерации о социальной защите инвалидов.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2.8. Организатор с учетом вида ярмарки определяет перечень основных реализу</w:t>
      </w:r>
      <w:r w:rsidRPr="00396BED">
        <w:rPr>
          <w:rFonts w:eastAsia="Calibri"/>
          <w:sz w:val="26"/>
          <w:szCs w:val="26"/>
          <w:lang w:eastAsia="en-US"/>
        </w:rPr>
        <w:t>е</w:t>
      </w:r>
      <w:r w:rsidRPr="00396BED">
        <w:rPr>
          <w:rFonts w:eastAsia="Calibri"/>
          <w:sz w:val="26"/>
          <w:szCs w:val="26"/>
          <w:lang w:eastAsia="en-US"/>
        </w:rPr>
        <w:t>мых товаров (выполняемых работ, оказываемых услуг) и создает условия для в</w:t>
      </w:r>
      <w:r w:rsidRPr="00396BED">
        <w:rPr>
          <w:rFonts w:eastAsia="Calibri"/>
          <w:sz w:val="26"/>
          <w:szCs w:val="26"/>
          <w:lang w:eastAsia="en-US"/>
        </w:rPr>
        <w:t>ы</w:t>
      </w:r>
      <w:r w:rsidRPr="00396BED">
        <w:rPr>
          <w:rFonts w:eastAsia="Calibri"/>
          <w:sz w:val="26"/>
          <w:szCs w:val="26"/>
          <w:lang w:eastAsia="en-US"/>
        </w:rPr>
        <w:t>полнения участниками ярмарки установленных законодательством Российской Ф</w:t>
      </w:r>
      <w:r w:rsidRPr="00396BED">
        <w:rPr>
          <w:rFonts w:eastAsia="Calibri"/>
          <w:sz w:val="26"/>
          <w:szCs w:val="26"/>
          <w:lang w:eastAsia="en-US"/>
        </w:rPr>
        <w:t>е</w:t>
      </w:r>
      <w:r w:rsidRPr="00396BED">
        <w:rPr>
          <w:rFonts w:eastAsia="Calibri"/>
          <w:sz w:val="26"/>
          <w:szCs w:val="26"/>
          <w:lang w:eastAsia="en-US"/>
        </w:rPr>
        <w:t xml:space="preserve">дерации требований продажи товаров (выполнения работ, оказания услуг). 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На ярмарке не допускается реализация товаров, оборот которых запрещен либо ограничен, при этом порядок и условия их продажи регулируются федеральными законами об обороте таких товаров.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2.9. Плата за предоставление Организатором мест для продажи товаров (выполн</w:t>
      </w:r>
      <w:r w:rsidRPr="00396BED">
        <w:rPr>
          <w:rFonts w:eastAsia="Calibri"/>
          <w:sz w:val="26"/>
          <w:szCs w:val="26"/>
          <w:lang w:eastAsia="en-US"/>
        </w:rPr>
        <w:t>е</w:t>
      </w:r>
      <w:r w:rsidRPr="00396BED">
        <w:rPr>
          <w:rFonts w:eastAsia="Calibri"/>
          <w:sz w:val="26"/>
          <w:szCs w:val="26"/>
          <w:lang w:eastAsia="en-US"/>
        </w:rPr>
        <w:t>ния работ, оказания услуг) на ярмарке не взымается.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 xml:space="preserve">2.10. Предоставление мест для продажи товаров (выполнения работ, оказания услуг) участникам ярмарки осуществляется на основании письменных заявок на участие (приложение 1 к Порядку).  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Организатор размещает при входе на ярмарку вывеску с указанием названия я</w:t>
      </w:r>
      <w:r w:rsidRPr="00396BED">
        <w:rPr>
          <w:rFonts w:eastAsia="Calibri"/>
          <w:sz w:val="26"/>
          <w:szCs w:val="26"/>
          <w:lang w:eastAsia="en-US"/>
        </w:rPr>
        <w:t>р</w:t>
      </w:r>
      <w:r w:rsidRPr="00396BED">
        <w:rPr>
          <w:rFonts w:eastAsia="Calibri"/>
          <w:sz w:val="26"/>
          <w:szCs w:val="26"/>
          <w:lang w:eastAsia="en-US"/>
        </w:rPr>
        <w:t>марки и наименования Организатора, а также в доступном для обозрения месте (на информационном стенде) следующую информацию: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- об Организаторе;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- о названии ярмарки, с указанием ее вида;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- о месте и сроке проведения ярмарки, характере и режиме ее работы;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 xml:space="preserve">- об условиях предоставления места для продажи. 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Проведение ярмарок выходного дня, а также тематических и предпраздничных я</w:t>
      </w:r>
      <w:r w:rsidRPr="00396BED">
        <w:rPr>
          <w:rFonts w:eastAsia="Calibri"/>
          <w:sz w:val="26"/>
          <w:szCs w:val="26"/>
          <w:lang w:eastAsia="en-US"/>
        </w:rPr>
        <w:t>р</w:t>
      </w:r>
      <w:r w:rsidRPr="00396BED">
        <w:rPr>
          <w:rFonts w:eastAsia="Calibri"/>
          <w:sz w:val="26"/>
          <w:szCs w:val="26"/>
          <w:lang w:eastAsia="en-US"/>
        </w:rPr>
        <w:t>марок осуществляется Организатором в следующем порядке: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 xml:space="preserve"> - размещение вывески при входе на ярмарку не обязательно;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- предоставление мест для продажи товаров (выполнения работ, услуг) осущест</w:t>
      </w:r>
      <w:r w:rsidRPr="00396BED">
        <w:rPr>
          <w:rFonts w:eastAsia="Calibri"/>
          <w:sz w:val="26"/>
          <w:szCs w:val="26"/>
          <w:lang w:eastAsia="en-US"/>
        </w:rPr>
        <w:t>в</w:t>
      </w:r>
      <w:r w:rsidRPr="00396BED">
        <w:rPr>
          <w:rFonts w:eastAsia="Calibri"/>
          <w:sz w:val="26"/>
          <w:szCs w:val="26"/>
          <w:lang w:eastAsia="en-US"/>
        </w:rPr>
        <w:t>ляется без подачи письменной заявки на участие в ней;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 xml:space="preserve">- организатор составляет реестр участников ярмарки.  </w:t>
      </w:r>
    </w:p>
    <w:p w:rsidR="00396BED" w:rsidRPr="00396BED" w:rsidRDefault="00396BED" w:rsidP="00396BED">
      <w:pPr>
        <w:spacing w:before="240"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2.11. Организация продажи товаров (выполнения работ, оказания услуг) на ярмарке осуществляется с учетом требований, установленных законодательством Росси</w:t>
      </w:r>
      <w:r w:rsidRPr="00396BED">
        <w:rPr>
          <w:rFonts w:eastAsia="Calibri"/>
          <w:sz w:val="26"/>
          <w:szCs w:val="26"/>
          <w:lang w:eastAsia="en-US"/>
        </w:rPr>
        <w:t>й</w:t>
      </w:r>
      <w:r w:rsidRPr="00396BED">
        <w:rPr>
          <w:rFonts w:eastAsia="Calibri"/>
          <w:sz w:val="26"/>
          <w:szCs w:val="26"/>
          <w:lang w:eastAsia="en-US"/>
        </w:rPr>
        <w:t xml:space="preserve">ской Федерации о защите прав потребителей, о пожарной безопасности, а также законодательством РФ в области санитарно-эпидемиологического благополучия населения, законодательством Российской Федерации и Алтайского края в области </w:t>
      </w:r>
      <w:r w:rsidRPr="00396BED">
        <w:rPr>
          <w:rFonts w:eastAsia="Calibri"/>
          <w:sz w:val="26"/>
          <w:szCs w:val="26"/>
          <w:lang w:eastAsia="en-US"/>
        </w:rPr>
        <w:lastRenderedPageBreak/>
        <w:t>охраны окружающей среды, и других установленных федеральными законами тр</w:t>
      </w:r>
      <w:r w:rsidRPr="00396BED">
        <w:rPr>
          <w:rFonts w:eastAsia="Calibri"/>
          <w:sz w:val="26"/>
          <w:szCs w:val="26"/>
          <w:lang w:eastAsia="en-US"/>
        </w:rPr>
        <w:t>е</w:t>
      </w:r>
      <w:r w:rsidRPr="00396BED">
        <w:rPr>
          <w:rFonts w:eastAsia="Calibri"/>
          <w:sz w:val="26"/>
          <w:szCs w:val="26"/>
          <w:lang w:eastAsia="en-US"/>
        </w:rPr>
        <w:t>бований.</w:t>
      </w:r>
    </w:p>
    <w:p w:rsidR="00396BED" w:rsidRPr="00396BED" w:rsidRDefault="00396BED" w:rsidP="00396BED">
      <w:pPr>
        <w:spacing w:before="240"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2.12.</w:t>
      </w:r>
      <w:r w:rsidRPr="00396B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96BED">
        <w:rPr>
          <w:rFonts w:eastAsia="Calibri"/>
          <w:sz w:val="26"/>
          <w:szCs w:val="26"/>
          <w:lang w:eastAsia="en-US"/>
        </w:rPr>
        <w:t>Контроль за организацией деятельности ярмарок и продажей товаров (выпо</w:t>
      </w:r>
      <w:r w:rsidRPr="00396BED">
        <w:rPr>
          <w:rFonts w:eastAsia="Calibri"/>
          <w:sz w:val="26"/>
          <w:szCs w:val="26"/>
          <w:lang w:eastAsia="en-US"/>
        </w:rPr>
        <w:t>л</w:t>
      </w:r>
      <w:r w:rsidRPr="00396BED">
        <w:rPr>
          <w:rFonts w:eastAsia="Calibri"/>
          <w:sz w:val="26"/>
          <w:szCs w:val="26"/>
          <w:lang w:eastAsia="en-US"/>
        </w:rPr>
        <w:t>нением работ, оказанием услуг) в соответствии с законодательством Российской Федерации и Алтайского края осуществляется Организатором, органами госуда</w:t>
      </w:r>
      <w:r w:rsidRPr="00396BED">
        <w:rPr>
          <w:rFonts w:eastAsia="Calibri"/>
          <w:sz w:val="26"/>
          <w:szCs w:val="26"/>
          <w:lang w:eastAsia="en-US"/>
        </w:rPr>
        <w:t>р</w:t>
      </w:r>
      <w:r w:rsidRPr="00396BED">
        <w:rPr>
          <w:rFonts w:eastAsia="Calibri"/>
          <w:sz w:val="26"/>
          <w:szCs w:val="26"/>
          <w:lang w:eastAsia="en-US"/>
        </w:rPr>
        <w:t xml:space="preserve">ственного контроля (надзора) и органами муниципального контроля в этой области в пределах их компетенции. </w:t>
      </w:r>
    </w:p>
    <w:p w:rsidR="00396BED" w:rsidRPr="00396BED" w:rsidRDefault="00396BED" w:rsidP="00396BED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396BED">
        <w:rPr>
          <w:rFonts w:eastAsia="Calibri"/>
          <w:b/>
          <w:sz w:val="26"/>
          <w:szCs w:val="26"/>
          <w:lang w:eastAsia="en-US"/>
        </w:rPr>
        <w:t>3. Порядок подготовки ярмарок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3.1. Организатор ярмарки разрабатывает и утверждает план мероприятий по орг</w:t>
      </w:r>
      <w:r w:rsidRPr="00396BED">
        <w:rPr>
          <w:rFonts w:eastAsia="Calibri"/>
          <w:sz w:val="26"/>
          <w:szCs w:val="26"/>
          <w:lang w:eastAsia="en-US"/>
        </w:rPr>
        <w:t>а</w:t>
      </w:r>
      <w:r w:rsidRPr="00396BED">
        <w:rPr>
          <w:rFonts w:eastAsia="Calibri"/>
          <w:sz w:val="26"/>
          <w:szCs w:val="26"/>
          <w:lang w:eastAsia="en-US"/>
        </w:rPr>
        <w:t>низации ярмарки и продаже товаров (выполнению работ, оказанию услуг) (прил</w:t>
      </w:r>
      <w:r w:rsidRPr="00396BED">
        <w:rPr>
          <w:rFonts w:eastAsia="Calibri"/>
          <w:sz w:val="26"/>
          <w:szCs w:val="26"/>
          <w:lang w:eastAsia="en-US"/>
        </w:rPr>
        <w:t>о</w:t>
      </w:r>
      <w:r w:rsidRPr="00396BED">
        <w:rPr>
          <w:rFonts w:eastAsia="Calibri"/>
          <w:sz w:val="26"/>
          <w:szCs w:val="26"/>
          <w:lang w:eastAsia="en-US"/>
        </w:rPr>
        <w:t>жение 2 к Порядку), схему размещения торговых мест на ней, а также определяет режим работы ярмарки, порядок ее организации и порядок предоставления мест для продажи товаров (выполнения работ, оказания услуг). Выбор места Организ</w:t>
      </w:r>
      <w:r w:rsidRPr="00396BED">
        <w:rPr>
          <w:rFonts w:eastAsia="Calibri"/>
          <w:sz w:val="26"/>
          <w:szCs w:val="26"/>
          <w:lang w:eastAsia="en-US"/>
        </w:rPr>
        <w:t>а</w:t>
      </w:r>
      <w:r w:rsidRPr="00396BED">
        <w:rPr>
          <w:rFonts w:eastAsia="Calibri"/>
          <w:sz w:val="26"/>
          <w:szCs w:val="26"/>
          <w:lang w:eastAsia="en-US"/>
        </w:rPr>
        <w:t>тором осуществляется на основании схемы размещения ярмарок на территории муниципального образования Поспелихинский район (приложение 3 к Порядку).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Организатор размещает на официальном сайте в сети Интернет или в средствах массовой информации информацию о плане мероприятий по организации ярмарки и продаже товаров (выполнению работ, оказанию услуг) на ней.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3.2. Лицо, желающее принять участие в ярмарке, подает Организатору письменную заявку на участие в ярмарке согласно сводному плану ярмарок. К письменной зая</w:t>
      </w:r>
      <w:r w:rsidRPr="00396BED">
        <w:rPr>
          <w:rFonts w:eastAsia="Calibri"/>
          <w:sz w:val="26"/>
          <w:szCs w:val="26"/>
          <w:lang w:eastAsia="en-US"/>
        </w:rPr>
        <w:t>в</w:t>
      </w:r>
      <w:r w:rsidRPr="00396BED">
        <w:rPr>
          <w:rFonts w:eastAsia="Calibri"/>
          <w:sz w:val="26"/>
          <w:szCs w:val="26"/>
          <w:lang w:eastAsia="en-US"/>
        </w:rPr>
        <w:t>ке необходимо приложить копии следующих документов: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для юридических лиц и индивидуальных предпринимателей: свидетельство о гос</w:t>
      </w:r>
      <w:r w:rsidRPr="00396BED">
        <w:rPr>
          <w:rFonts w:eastAsia="Calibri"/>
          <w:sz w:val="26"/>
          <w:szCs w:val="26"/>
          <w:lang w:eastAsia="en-US"/>
        </w:rPr>
        <w:t>у</w:t>
      </w:r>
      <w:r w:rsidRPr="00396BED">
        <w:rPr>
          <w:rFonts w:eastAsia="Calibri"/>
          <w:sz w:val="26"/>
          <w:szCs w:val="26"/>
          <w:lang w:eastAsia="en-US"/>
        </w:rPr>
        <w:t>дарственной регистрации юридического лица (индивидуального предпринимателя; выписка из Единого государственного реестра юридических лиц (индивидуальных предпринимателей) или ее нотариально удостоверенная копия; документ, удост</w:t>
      </w:r>
      <w:r w:rsidRPr="00396BED">
        <w:rPr>
          <w:rFonts w:eastAsia="Calibri"/>
          <w:sz w:val="26"/>
          <w:szCs w:val="26"/>
          <w:lang w:eastAsia="en-US"/>
        </w:rPr>
        <w:t>о</w:t>
      </w:r>
      <w:r w:rsidRPr="00396BED">
        <w:rPr>
          <w:rFonts w:eastAsia="Calibri"/>
          <w:sz w:val="26"/>
          <w:szCs w:val="26"/>
          <w:lang w:eastAsia="en-US"/>
        </w:rPr>
        <w:t>веряющий личность заявителя; документ, подтверждающий право заявителя де</w:t>
      </w:r>
      <w:r w:rsidRPr="00396BED">
        <w:rPr>
          <w:rFonts w:eastAsia="Calibri"/>
          <w:sz w:val="26"/>
          <w:szCs w:val="26"/>
          <w:lang w:eastAsia="en-US"/>
        </w:rPr>
        <w:t>й</w:t>
      </w:r>
      <w:r w:rsidRPr="00396BED">
        <w:rPr>
          <w:rFonts w:eastAsia="Calibri"/>
          <w:sz w:val="26"/>
          <w:szCs w:val="26"/>
          <w:lang w:eastAsia="en-US"/>
        </w:rPr>
        <w:t>ствовать от имени юридического лица (индивидуального предпринимателя); согл</w:t>
      </w:r>
      <w:r w:rsidRPr="00396BED">
        <w:rPr>
          <w:rFonts w:eastAsia="Calibri"/>
          <w:sz w:val="26"/>
          <w:szCs w:val="26"/>
          <w:lang w:eastAsia="en-US"/>
        </w:rPr>
        <w:t>а</w:t>
      </w:r>
      <w:r w:rsidRPr="00396BED">
        <w:rPr>
          <w:rFonts w:eastAsia="Calibri"/>
          <w:sz w:val="26"/>
          <w:szCs w:val="26"/>
          <w:lang w:eastAsia="en-US"/>
        </w:rPr>
        <w:t>сие на обработку персональных данных.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Для граждан: документ, удостоверяющий личность заявителя; документ, подтве</w:t>
      </w:r>
      <w:r w:rsidRPr="00396BED">
        <w:rPr>
          <w:rFonts w:eastAsia="Calibri"/>
          <w:sz w:val="26"/>
          <w:szCs w:val="26"/>
          <w:lang w:eastAsia="en-US"/>
        </w:rPr>
        <w:t>р</w:t>
      </w:r>
      <w:r w:rsidRPr="00396BED">
        <w:rPr>
          <w:rFonts w:eastAsia="Calibri"/>
          <w:sz w:val="26"/>
          <w:szCs w:val="26"/>
          <w:lang w:eastAsia="en-US"/>
        </w:rPr>
        <w:t>ждающий создание крестьянского (фермерского) хозяйства – для граждан  - глав крестьянского (фермерского) хозяйства, членов</w:t>
      </w:r>
      <w:r w:rsidRPr="00396B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96BED">
        <w:rPr>
          <w:rFonts w:eastAsia="Calibri"/>
          <w:sz w:val="26"/>
          <w:szCs w:val="26"/>
          <w:lang w:eastAsia="en-US"/>
        </w:rPr>
        <w:t>крестьянского (фермерского) х</w:t>
      </w:r>
      <w:r w:rsidRPr="00396BED">
        <w:rPr>
          <w:rFonts w:eastAsia="Calibri"/>
          <w:sz w:val="26"/>
          <w:szCs w:val="26"/>
          <w:lang w:eastAsia="en-US"/>
        </w:rPr>
        <w:t>о</w:t>
      </w:r>
      <w:r w:rsidRPr="00396BED">
        <w:rPr>
          <w:rFonts w:eastAsia="Calibri"/>
          <w:sz w:val="26"/>
          <w:szCs w:val="26"/>
          <w:lang w:eastAsia="en-US"/>
        </w:rPr>
        <w:t>зяйства; документ либо ведение гражданином (гражданами) личного подсобного хозяйства или занятие садоводством, огородничеством, животноводством; согласие на обработку персональных данных.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3.3. При отсутствии расхождений по предоставленным сведениям и документам незамедлительно принимается решение о предоставлении торгового места и выд</w:t>
      </w:r>
      <w:r w:rsidRPr="00396BED">
        <w:rPr>
          <w:rFonts w:eastAsia="Calibri"/>
          <w:sz w:val="26"/>
          <w:szCs w:val="26"/>
          <w:lang w:eastAsia="en-US"/>
        </w:rPr>
        <w:t>а</w:t>
      </w:r>
      <w:r w:rsidRPr="00396BED">
        <w:rPr>
          <w:rFonts w:eastAsia="Calibri"/>
          <w:sz w:val="26"/>
          <w:szCs w:val="26"/>
          <w:lang w:eastAsia="en-US"/>
        </w:rPr>
        <w:t>ется Регистрационное удостоверение участника ярмарки (приложение 4 к Поря</w:t>
      </w:r>
      <w:r w:rsidRPr="00396BED">
        <w:rPr>
          <w:rFonts w:eastAsia="Calibri"/>
          <w:sz w:val="26"/>
          <w:szCs w:val="26"/>
          <w:lang w:eastAsia="en-US"/>
        </w:rPr>
        <w:t>д</w:t>
      </w:r>
      <w:r w:rsidRPr="00396BED">
        <w:rPr>
          <w:rFonts w:eastAsia="Calibri"/>
          <w:sz w:val="26"/>
          <w:szCs w:val="26"/>
          <w:lang w:eastAsia="en-US"/>
        </w:rPr>
        <w:t xml:space="preserve">ку). 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3.4. Письменная заявка на участие в ярмарке может быть подана в течение всего срока проведения ярмарки.</w:t>
      </w:r>
    </w:p>
    <w:p w:rsidR="00396BED" w:rsidRPr="00396BED" w:rsidRDefault="00396BED" w:rsidP="00396BED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396BED">
        <w:rPr>
          <w:rFonts w:eastAsia="Calibri"/>
          <w:b/>
          <w:sz w:val="26"/>
          <w:szCs w:val="26"/>
          <w:lang w:eastAsia="en-US"/>
        </w:rPr>
        <w:t>4. Требования к организации продажи товаров (выполнения работ, оказания услуг) на ярмарках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lastRenderedPageBreak/>
        <w:t>4.1. При осуществлении деятельности по продаже товаров (выполнения работ, ок</w:t>
      </w:r>
      <w:r w:rsidRPr="00396BED">
        <w:rPr>
          <w:rFonts w:eastAsia="Calibri"/>
          <w:sz w:val="26"/>
          <w:szCs w:val="26"/>
          <w:lang w:eastAsia="en-US"/>
        </w:rPr>
        <w:t>а</w:t>
      </w:r>
      <w:r w:rsidRPr="00396BED">
        <w:rPr>
          <w:rFonts w:eastAsia="Calibri"/>
          <w:sz w:val="26"/>
          <w:szCs w:val="26"/>
          <w:lang w:eastAsia="en-US"/>
        </w:rPr>
        <w:t xml:space="preserve">зания услуг) на ярмарке участник ярмарки обязан: 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1)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</w:t>
      </w:r>
      <w:r w:rsidRPr="00396BED">
        <w:rPr>
          <w:rFonts w:eastAsia="Calibri"/>
          <w:sz w:val="26"/>
          <w:szCs w:val="26"/>
          <w:lang w:eastAsia="en-US"/>
        </w:rPr>
        <w:t>а</w:t>
      </w:r>
      <w:r w:rsidRPr="00396BED">
        <w:rPr>
          <w:rFonts w:eastAsia="Calibri"/>
          <w:sz w:val="26"/>
          <w:szCs w:val="26"/>
          <w:lang w:eastAsia="en-US"/>
        </w:rPr>
        <w:t>нитарно-эпидемиологического благополучия населения, требования, предъявля</w:t>
      </w:r>
      <w:r w:rsidRPr="00396BED">
        <w:rPr>
          <w:rFonts w:eastAsia="Calibri"/>
          <w:sz w:val="26"/>
          <w:szCs w:val="26"/>
          <w:lang w:eastAsia="en-US"/>
        </w:rPr>
        <w:t>е</w:t>
      </w:r>
      <w:r w:rsidRPr="00396BED">
        <w:rPr>
          <w:rFonts w:eastAsia="Calibri"/>
          <w:sz w:val="26"/>
          <w:szCs w:val="26"/>
          <w:lang w:eastAsia="en-US"/>
        </w:rPr>
        <w:t>мые законодательством Российской Федерации к продаже отдельных видов тов</w:t>
      </w:r>
      <w:r w:rsidRPr="00396BED">
        <w:rPr>
          <w:rFonts w:eastAsia="Calibri"/>
          <w:sz w:val="26"/>
          <w:szCs w:val="26"/>
          <w:lang w:eastAsia="en-US"/>
        </w:rPr>
        <w:t>а</w:t>
      </w:r>
      <w:r w:rsidRPr="00396BED">
        <w:rPr>
          <w:rFonts w:eastAsia="Calibri"/>
          <w:sz w:val="26"/>
          <w:szCs w:val="26"/>
          <w:lang w:eastAsia="en-US"/>
        </w:rPr>
        <w:t>ров, и  иные предусмотренные законодательством Российской Федерации требов</w:t>
      </w:r>
      <w:r w:rsidRPr="00396BED">
        <w:rPr>
          <w:rFonts w:eastAsia="Calibri"/>
          <w:sz w:val="26"/>
          <w:szCs w:val="26"/>
          <w:lang w:eastAsia="en-US"/>
        </w:rPr>
        <w:t>а</w:t>
      </w:r>
      <w:r w:rsidRPr="00396BED">
        <w:rPr>
          <w:rFonts w:eastAsia="Calibri"/>
          <w:sz w:val="26"/>
          <w:szCs w:val="26"/>
          <w:lang w:eastAsia="en-US"/>
        </w:rPr>
        <w:t>ния;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2)  иметь в наличии торговое оборудование, предназначенное для выкладки тов</w:t>
      </w:r>
      <w:r w:rsidRPr="00396BED">
        <w:rPr>
          <w:rFonts w:eastAsia="Calibri"/>
          <w:sz w:val="26"/>
          <w:szCs w:val="26"/>
          <w:lang w:eastAsia="en-US"/>
        </w:rPr>
        <w:t>а</w:t>
      </w:r>
      <w:r w:rsidRPr="00396BED">
        <w:rPr>
          <w:rFonts w:eastAsia="Calibri"/>
          <w:sz w:val="26"/>
          <w:szCs w:val="26"/>
          <w:lang w:eastAsia="en-US"/>
        </w:rPr>
        <w:t>ров (кроме ярмарки выходного дня);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3) производить на торговом месте уборку мусора в течение рабочего дня и после завершения торговли (выполнения работ, оказания услуг).</w:t>
      </w:r>
    </w:p>
    <w:p w:rsidR="00396BED" w:rsidRPr="00396BED" w:rsidRDefault="00396BED" w:rsidP="00396BED">
      <w:pPr>
        <w:spacing w:before="24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4.2. Продажа товаров (выполнение работ, оказание услуг) на ярмарке осуществл</w:t>
      </w:r>
      <w:r w:rsidRPr="00396BED">
        <w:rPr>
          <w:rFonts w:eastAsia="Calibri"/>
          <w:sz w:val="26"/>
          <w:szCs w:val="26"/>
          <w:lang w:eastAsia="en-US"/>
        </w:rPr>
        <w:t>я</w:t>
      </w:r>
      <w:r w:rsidRPr="00396BED">
        <w:rPr>
          <w:rFonts w:eastAsia="Calibri"/>
          <w:sz w:val="26"/>
          <w:szCs w:val="26"/>
          <w:lang w:eastAsia="en-US"/>
        </w:rPr>
        <w:t>ется при наличии у участника ярмарки:</w:t>
      </w:r>
    </w:p>
    <w:p w:rsidR="00396BED" w:rsidRPr="00396BED" w:rsidRDefault="00396BED" w:rsidP="00396BE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 xml:space="preserve">   1)  в случаях установленных законодательством Российской Федерации, т</w:t>
      </w:r>
      <w:r w:rsidRPr="00396BED">
        <w:rPr>
          <w:rFonts w:eastAsia="Calibri"/>
          <w:sz w:val="26"/>
          <w:szCs w:val="26"/>
          <w:lang w:eastAsia="en-US"/>
        </w:rPr>
        <w:t>о</w:t>
      </w:r>
      <w:r w:rsidRPr="00396BED">
        <w:rPr>
          <w:rFonts w:eastAsia="Calibri"/>
          <w:sz w:val="26"/>
          <w:szCs w:val="26"/>
          <w:lang w:eastAsia="en-US"/>
        </w:rPr>
        <w:t>варно-сопроводительных документов, а также документов, подтверждающих соо</w:t>
      </w:r>
      <w:r w:rsidRPr="00396BED">
        <w:rPr>
          <w:rFonts w:eastAsia="Calibri"/>
          <w:sz w:val="26"/>
          <w:szCs w:val="26"/>
          <w:lang w:eastAsia="en-US"/>
        </w:rPr>
        <w:t>т</w:t>
      </w:r>
      <w:r w:rsidRPr="00396BED">
        <w:rPr>
          <w:rFonts w:eastAsia="Calibri"/>
          <w:sz w:val="26"/>
          <w:szCs w:val="26"/>
          <w:lang w:eastAsia="en-US"/>
        </w:rPr>
        <w:t>ветствие товаров установленным требованиям (сертификат или декларация о соо</w:t>
      </w:r>
      <w:r w:rsidRPr="00396BED">
        <w:rPr>
          <w:rFonts w:eastAsia="Calibri"/>
          <w:sz w:val="26"/>
          <w:szCs w:val="26"/>
          <w:lang w:eastAsia="en-US"/>
        </w:rPr>
        <w:t>т</w:t>
      </w:r>
      <w:r w:rsidRPr="00396BED">
        <w:rPr>
          <w:rFonts w:eastAsia="Calibri"/>
          <w:sz w:val="26"/>
          <w:szCs w:val="26"/>
          <w:lang w:eastAsia="en-US"/>
        </w:rPr>
        <w:t>ветствии либо их заверенные копии);</w:t>
      </w:r>
    </w:p>
    <w:p w:rsidR="00396BED" w:rsidRPr="00396BED" w:rsidRDefault="00396BED" w:rsidP="00396BE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2) в случаях, установленных законодательством Российской Федерации, д</w:t>
      </w:r>
      <w:r w:rsidRPr="00396BED">
        <w:rPr>
          <w:rFonts w:eastAsia="Calibri"/>
          <w:sz w:val="26"/>
          <w:szCs w:val="26"/>
          <w:lang w:eastAsia="en-US"/>
        </w:rPr>
        <w:t>о</w:t>
      </w:r>
      <w:r w:rsidRPr="00396BED">
        <w:rPr>
          <w:rFonts w:eastAsia="Calibri"/>
          <w:sz w:val="26"/>
          <w:szCs w:val="26"/>
          <w:lang w:eastAsia="en-US"/>
        </w:rPr>
        <w:t>кументов, подтверждающих происхождение реализуемой продукции;</w:t>
      </w:r>
    </w:p>
    <w:p w:rsidR="00396BED" w:rsidRPr="00396BED" w:rsidRDefault="00396BED" w:rsidP="00396BE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3)  в случаях, установленных законодательством Российской Федерации, ли</w:t>
      </w:r>
      <w:r w:rsidRPr="00396BED">
        <w:rPr>
          <w:rFonts w:eastAsia="Calibri"/>
          <w:sz w:val="26"/>
          <w:szCs w:val="26"/>
          <w:lang w:eastAsia="en-US"/>
        </w:rPr>
        <w:t>ч</w:t>
      </w:r>
      <w:r w:rsidRPr="00396BED">
        <w:rPr>
          <w:rFonts w:eastAsia="Calibri"/>
          <w:sz w:val="26"/>
          <w:szCs w:val="26"/>
          <w:lang w:eastAsia="en-US"/>
        </w:rPr>
        <w:t>ной медицинской книжки продавца с отметкой о прохождении медицинского осмотра;</w:t>
      </w:r>
    </w:p>
    <w:p w:rsidR="00396BED" w:rsidRPr="00396BED" w:rsidRDefault="00396BED" w:rsidP="00396BE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4) документов, удостоверяющих личность продавца;</w:t>
      </w:r>
    </w:p>
    <w:p w:rsidR="00396BED" w:rsidRPr="00396BED" w:rsidRDefault="00396BED" w:rsidP="00396BE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5) документов, подтверждающих трудовые или гражданско-правовые отн</w:t>
      </w:r>
      <w:r w:rsidRPr="00396BED">
        <w:rPr>
          <w:rFonts w:eastAsia="Calibri"/>
          <w:sz w:val="26"/>
          <w:szCs w:val="26"/>
          <w:lang w:eastAsia="en-US"/>
        </w:rPr>
        <w:t>о</w:t>
      </w:r>
      <w:r w:rsidRPr="00396BED">
        <w:rPr>
          <w:rFonts w:eastAsia="Calibri"/>
          <w:sz w:val="26"/>
          <w:szCs w:val="26"/>
          <w:lang w:eastAsia="en-US"/>
        </w:rPr>
        <w:t>шения продавца с участником ярмарки, либо их заверенных копий;</w:t>
      </w:r>
    </w:p>
    <w:p w:rsidR="00396BED" w:rsidRPr="00396BED" w:rsidRDefault="00396BED" w:rsidP="00396BE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6) регистрационного удостоверения участника ярмарки.</w:t>
      </w:r>
    </w:p>
    <w:p w:rsidR="00396BED" w:rsidRPr="00396BED" w:rsidRDefault="00396BED" w:rsidP="00396BE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Граждане – главы крестьянского (фермерского) хозяйства, их члены должны иметь документ, подтверждающий создание крестьянского (фермерского) хозя</w:t>
      </w:r>
      <w:r w:rsidRPr="00396BED">
        <w:rPr>
          <w:rFonts w:eastAsia="Calibri"/>
          <w:sz w:val="26"/>
          <w:szCs w:val="26"/>
          <w:lang w:eastAsia="en-US"/>
        </w:rPr>
        <w:t>й</w:t>
      </w:r>
      <w:r w:rsidRPr="00396BED">
        <w:rPr>
          <w:rFonts w:eastAsia="Calibri"/>
          <w:sz w:val="26"/>
          <w:szCs w:val="26"/>
          <w:lang w:eastAsia="en-US"/>
        </w:rPr>
        <w:t>ства. Граждане, ведущие личное подсобное хозяйство или занимающиеся садово</w:t>
      </w:r>
      <w:r w:rsidRPr="00396BED">
        <w:rPr>
          <w:rFonts w:eastAsia="Calibri"/>
          <w:sz w:val="26"/>
          <w:szCs w:val="26"/>
          <w:lang w:eastAsia="en-US"/>
        </w:rPr>
        <w:t>д</w:t>
      </w:r>
      <w:r w:rsidRPr="00396BED">
        <w:rPr>
          <w:rFonts w:eastAsia="Calibri"/>
          <w:sz w:val="26"/>
          <w:szCs w:val="26"/>
          <w:lang w:eastAsia="en-US"/>
        </w:rPr>
        <w:t>ством  и огородничеством, должны иметь документ (справку), подтверждающий ведение личного подсобного хозяйства, садоводства, огородничества.</w:t>
      </w:r>
    </w:p>
    <w:p w:rsidR="00396BED" w:rsidRPr="00396BED" w:rsidRDefault="00396BED" w:rsidP="00396BED">
      <w:pPr>
        <w:spacing w:before="240"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4.3. Документы, указанные в п.4.2. настоящего Порядка, хранятся у участника я</w:t>
      </w:r>
      <w:r w:rsidRPr="00396BED">
        <w:rPr>
          <w:rFonts w:eastAsia="Calibri"/>
          <w:sz w:val="26"/>
          <w:szCs w:val="26"/>
          <w:lang w:eastAsia="en-US"/>
        </w:rPr>
        <w:t>р</w:t>
      </w:r>
      <w:r w:rsidRPr="00396BED">
        <w:rPr>
          <w:rFonts w:eastAsia="Calibri"/>
          <w:sz w:val="26"/>
          <w:szCs w:val="26"/>
          <w:lang w:eastAsia="en-US"/>
        </w:rPr>
        <w:t>марки (продавца) в течение всего времени осуществления деятельности по продаже товаров (выполнения работ, оказания услуг) на ярмарке и предъявляются по треб</w:t>
      </w:r>
      <w:r w:rsidRPr="00396BED">
        <w:rPr>
          <w:rFonts w:eastAsia="Calibri"/>
          <w:sz w:val="26"/>
          <w:szCs w:val="26"/>
          <w:lang w:eastAsia="en-US"/>
        </w:rPr>
        <w:t>о</w:t>
      </w:r>
      <w:r w:rsidRPr="00396BED">
        <w:rPr>
          <w:rFonts w:eastAsia="Calibri"/>
          <w:sz w:val="26"/>
          <w:szCs w:val="26"/>
          <w:lang w:eastAsia="en-US"/>
        </w:rPr>
        <w:t>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396BED" w:rsidRPr="00396BED" w:rsidRDefault="00396BED" w:rsidP="00396BED">
      <w:pPr>
        <w:spacing w:before="240"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4.4. В случае если продажа товаров (выполнение работ, оказание услуг) на ярмарке осуществляется с использованием средств измерения (весов, гирь, мерных емк</w:t>
      </w:r>
      <w:r w:rsidRPr="00396BED">
        <w:rPr>
          <w:rFonts w:eastAsia="Calibri"/>
          <w:sz w:val="26"/>
          <w:szCs w:val="26"/>
          <w:lang w:eastAsia="en-US"/>
        </w:rPr>
        <w:t>о</w:t>
      </w:r>
      <w:r w:rsidRPr="00396BED">
        <w:rPr>
          <w:rFonts w:eastAsia="Calibri"/>
          <w:sz w:val="26"/>
          <w:szCs w:val="26"/>
          <w:lang w:eastAsia="en-US"/>
        </w:rPr>
        <w:t>стей, метров и других), на торговом месте должны быть установлены соответств</w:t>
      </w:r>
      <w:r w:rsidRPr="00396BED">
        <w:rPr>
          <w:rFonts w:eastAsia="Calibri"/>
          <w:sz w:val="26"/>
          <w:szCs w:val="26"/>
          <w:lang w:eastAsia="en-US"/>
        </w:rPr>
        <w:t>у</w:t>
      </w:r>
      <w:r w:rsidRPr="00396BED">
        <w:rPr>
          <w:rFonts w:eastAsia="Calibri"/>
          <w:sz w:val="26"/>
          <w:szCs w:val="26"/>
          <w:lang w:eastAsia="en-US"/>
        </w:rPr>
        <w:t>ющие метрологическим правилам и нормам измерительные приборы. Измерител</w:t>
      </w:r>
      <w:r w:rsidRPr="00396BED">
        <w:rPr>
          <w:rFonts w:eastAsia="Calibri"/>
          <w:sz w:val="26"/>
          <w:szCs w:val="26"/>
          <w:lang w:eastAsia="en-US"/>
        </w:rPr>
        <w:t>ь</w:t>
      </w:r>
      <w:r w:rsidRPr="00396BED">
        <w:rPr>
          <w:rFonts w:eastAsia="Calibri"/>
          <w:sz w:val="26"/>
          <w:szCs w:val="26"/>
          <w:lang w:eastAsia="en-US"/>
        </w:rPr>
        <w:t>ные приборы должны быть установлены таким образом, чтобы в наглядной и д</w:t>
      </w:r>
      <w:r w:rsidRPr="00396BED">
        <w:rPr>
          <w:rFonts w:eastAsia="Calibri"/>
          <w:sz w:val="26"/>
          <w:szCs w:val="26"/>
          <w:lang w:eastAsia="en-US"/>
        </w:rPr>
        <w:t>о</w:t>
      </w:r>
      <w:r w:rsidRPr="00396BED">
        <w:rPr>
          <w:rFonts w:eastAsia="Calibri"/>
          <w:sz w:val="26"/>
          <w:szCs w:val="26"/>
          <w:lang w:eastAsia="en-US"/>
        </w:rPr>
        <w:t>ступной форме обеспечивать процессы взвешивания товаров, определения их ст</w:t>
      </w:r>
      <w:r w:rsidRPr="00396BED">
        <w:rPr>
          <w:rFonts w:eastAsia="Calibri"/>
          <w:sz w:val="26"/>
          <w:szCs w:val="26"/>
          <w:lang w:eastAsia="en-US"/>
        </w:rPr>
        <w:t>о</w:t>
      </w:r>
      <w:r w:rsidRPr="00396BED">
        <w:rPr>
          <w:rFonts w:eastAsia="Calibri"/>
          <w:sz w:val="26"/>
          <w:szCs w:val="26"/>
          <w:lang w:eastAsia="en-US"/>
        </w:rPr>
        <w:t>имости, а также их отпуска.</w:t>
      </w:r>
    </w:p>
    <w:p w:rsidR="00396BED" w:rsidRPr="00396BED" w:rsidRDefault="00396BED" w:rsidP="00396BED">
      <w:pPr>
        <w:spacing w:before="240"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lastRenderedPageBreak/>
        <w:t>4.5. При продаже пищевых продуктов с автотранспортного средства обязательно наличие оформленного в установленном порядке санитарного паспорта на авт</w:t>
      </w:r>
      <w:r w:rsidRPr="00396BED">
        <w:rPr>
          <w:rFonts w:eastAsia="Calibri"/>
          <w:sz w:val="26"/>
          <w:szCs w:val="26"/>
          <w:lang w:eastAsia="en-US"/>
        </w:rPr>
        <w:t>о</w:t>
      </w:r>
      <w:r w:rsidRPr="00396BED">
        <w:rPr>
          <w:rFonts w:eastAsia="Calibri"/>
          <w:sz w:val="26"/>
          <w:szCs w:val="26"/>
          <w:lang w:eastAsia="en-US"/>
        </w:rPr>
        <w:t>транспортное средство.</w:t>
      </w:r>
    </w:p>
    <w:p w:rsidR="00396BED" w:rsidRPr="00396BED" w:rsidRDefault="00396BED" w:rsidP="00396BED">
      <w:pPr>
        <w:spacing w:before="24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4.6. Если иное не установлено законодательством Российской Федерации, на я</w:t>
      </w:r>
      <w:r w:rsidRPr="00396BED">
        <w:rPr>
          <w:rFonts w:eastAsia="Calibri"/>
          <w:sz w:val="26"/>
          <w:szCs w:val="26"/>
          <w:lang w:eastAsia="en-US"/>
        </w:rPr>
        <w:t>р</w:t>
      </w:r>
      <w:r w:rsidRPr="00396BED">
        <w:rPr>
          <w:rFonts w:eastAsia="Calibri"/>
          <w:sz w:val="26"/>
          <w:szCs w:val="26"/>
          <w:lang w:eastAsia="en-US"/>
        </w:rPr>
        <w:t>марках муниципального образования Поспелихинский район запрещается реализ</w:t>
      </w:r>
      <w:r w:rsidRPr="00396BED">
        <w:rPr>
          <w:rFonts w:eastAsia="Calibri"/>
          <w:sz w:val="26"/>
          <w:szCs w:val="26"/>
          <w:lang w:eastAsia="en-US"/>
        </w:rPr>
        <w:t>а</w:t>
      </w:r>
      <w:r w:rsidRPr="00396BED">
        <w:rPr>
          <w:rFonts w:eastAsia="Calibri"/>
          <w:sz w:val="26"/>
          <w:szCs w:val="26"/>
          <w:lang w:eastAsia="en-US"/>
        </w:rPr>
        <w:t>ция следующих товаров:</w:t>
      </w:r>
    </w:p>
    <w:p w:rsidR="00396BED" w:rsidRPr="00396BED" w:rsidRDefault="00396BED" w:rsidP="00896BE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пиво, алкогольная и спиртосодержащая продукция;</w:t>
      </w:r>
    </w:p>
    <w:p w:rsidR="00396BED" w:rsidRPr="00396BED" w:rsidRDefault="00396BED" w:rsidP="00896BEE">
      <w:pPr>
        <w:numPr>
          <w:ilvl w:val="0"/>
          <w:numId w:val="2"/>
        </w:numPr>
        <w:spacing w:before="240"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парфюмерно-косметическая продукция;</w:t>
      </w:r>
    </w:p>
    <w:p w:rsidR="00396BED" w:rsidRPr="00396BED" w:rsidRDefault="00396BED" w:rsidP="00896BEE">
      <w:pPr>
        <w:numPr>
          <w:ilvl w:val="0"/>
          <w:numId w:val="2"/>
        </w:numPr>
        <w:spacing w:before="240"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аудиовизуальные произведения, фонограммы, программы для электронных вычислительных машин и баз данных;</w:t>
      </w:r>
    </w:p>
    <w:p w:rsidR="00396BED" w:rsidRPr="00396BED" w:rsidRDefault="00396BED" w:rsidP="00896BEE">
      <w:pPr>
        <w:numPr>
          <w:ilvl w:val="0"/>
          <w:numId w:val="2"/>
        </w:numPr>
        <w:spacing w:before="240"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мясо животных, птицы и продукты их убоя непромышленной выработки;</w:t>
      </w:r>
    </w:p>
    <w:p w:rsidR="00396BED" w:rsidRPr="00396BED" w:rsidRDefault="00396BED" w:rsidP="00896BEE">
      <w:pPr>
        <w:numPr>
          <w:ilvl w:val="0"/>
          <w:numId w:val="2"/>
        </w:numPr>
        <w:spacing w:before="240"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приготовленные в домашних условиях консервированные продукты, кул</w:t>
      </w:r>
      <w:r w:rsidRPr="00396BED">
        <w:rPr>
          <w:rFonts w:eastAsia="Calibri"/>
          <w:sz w:val="26"/>
          <w:szCs w:val="26"/>
          <w:lang w:eastAsia="en-US"/>
        </w:rPr>
        <w:t>и</w:t>
      </w:r>
      <w:r w:rsidRPr="00396BED">
        <w:rPr>
          <w:rFonts w:eastAsia="Calibri"/>
          <w:sz w:val="26"/>
          <w:szCs w:val="26"/>
          <w:lang w:eastAsia="en-US"/>
        </w:rPr>
        <w:t>нарные изделия из мяса и рыбы, кондитерские изделия;</w:t>
      </w:r>
    </w:p>
    <w:p w:rsidR="00396BED" w:rsidRPr="00396BED" w:rsidRDefault="00396BED" w:rsidP="00896BEE">
      <w:pPr>
        <w:numPr>
          <w:ilvl w:val="0"/>
          <w:numId w:val="2"/>
        </w:numPr>
        <w:spacing w:before="240"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мясные и рыбные полуфабрикаты непромышленного производства;</w:t>
      </w:r>
    </w:p>
    <w:p w:rsidR="00396BED" w:rsidRPr="00396BED" w:rsidRDefault="00396BED" w:rsidP="00896BEE">
      <w:pPr>
        <w:numPr>
          <w:ilvl w:val="0"/>
          <w:numId w:val="2"/>
        </w:numPr>
        <w:spacing w:before="240"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детское питание на молочной основе;</w:t>
      </w:r>
    </w:p>
    <w:p w:rsidR="00396BED" w:rsidRPr="00396BED" w:rsidRDefault="00396BED" w:rsidP="00896BEE">
      <w:pPr>
        <w:numPr>
          <w:ilvl w:val="0"/>
          <w:numId w:val="2"/>
        </w:numPr>
        <w:spacing w:before="240"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скоропортящиеся пищевые продукты при отсутствии холодильного обор</w:t>
      </w:r>
      <w:r w:rsidRPr="00396BED">
        <w:rPr>
          <w:rFonts w:eastAsia="Calibri"/>
          <w:sz w:val="26"/>
          <w:szCs w:val="26"/>
          <w:lang w:eastAsia="en-US"/>
        </w:rPr>
        <w:t>у</w:t>
      </w:r>
      <w:r w:rsidRPr="00396BED">
        <w:rPr>
          <w:rFonts w:eastAsia="Calibri"/>
          <w:sz w:val="26"/>
          <w:szCs w:val="26"/>
          <w:lang w:eastAsia="en-US"/>
        </w:rPr>
        <w:t>дования для их хранения и реализации;</w:t>
      </w:r>
    </w:p>
    <w:p w:rsidR="00396BED" w:rsidRPr="00396BED" w:rsidRDefault="00396BED" w:rsidP="00896BEE">
      <w:pPr>
        <w:numPr>
          <w:ilvl w:val="0"/>
          <w:numId w:val="2"/>
        </w:numPr>
        <w:spacing w:before="240"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лекарственные препараты;</w:t>
      </w:r>
    </w:p>
    <w:p w:rsidR="00396BED" w:rsidRPr="00396BED" w:rsidRDefault="00396BED" w:rsidP="00896BEE">
      <w:pPr>
        <w:numPr>
          <w:ilvl w:val="0"/>
          <w:numId w:val="2"/>
        </w:numPr>
        <w:spacing w:before="240"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изделия из драгоценных металлов и драгоценных камней;</w:t>
      </w:r>
    </w:p>
    <w:p w:rsidR="00396BED" w:rsidRPr="00396BED" w:rsidRDefault="00396BED" w:rsidP="00896BEE">
      <w:pPr>
        <w:numPr>
          <w:ilvl w:val="0"/>
          <w:numId w:val="2"/>
        </w:numPr>
        <w:spacing w:before="240"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пиротехнические изделия;</w:t>
      </w:r>
    </w:p>
    <w:p w:rsidR="00396BED" w:rsidRPr="00396BED" w:rsidRDefault="00396BED" w:rsidP="00896BEE">
      <w:pPr>
        <w:numPr>
          <w:ilvl w:val="0"/>
          <w:numId w:val="2"/>
        </w:numPr>
        <w:spacing w:before="240"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другие товары, реализация которых запрещена или ограничена законод</w:t>
      </w:r>
      <w:r w:rsidRPr="00396BED">
        <w:rPr>
          <w:rFonts w:eastAsia="Calibri"/>
          <w:sz w:val="26"/>
          <w:szCs w:val="26"/>
          <w:lang w:eastAsia="en-US"/>
        </w:rPr>
        <w:t>а</w:t>
      </w:r>
      <w:r w:rsidRPr="00396BED">
        <w:rPr>
          <w:rFonts w:eastAsia="Calibri"/>
          <w:sz w:val="26"/>
          <w:szCs w:val="26"/>
          <w:lang w:eastAsia="en-US"/>
        </w:rPr>
        <w:t>тельством Российской Федерации.</w:t>
      </w:r>
    </w:p>
    <w:p w:rsidR="00396BED" w:rsidRPr="00396BED" w:rsidRDefault="00396BED" w:rsidP="00396BED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396BED">
        <w:rPr>
          <w:rFonts w:eastAsia="Calibri"/>
          <w:b/>
          <w:sz w:val="26"/>
          <w:szCs w:val="26"/>
          <w:lang w:eastAsia="en-US"/>
        </w:rPr>
        <w:t>5. Требования к оборудованию и содержанию площадки, отведенной для пр</w:t>
      </w:r>
      <w:r w:rsidRPr="00396BED">
        <w:rPr>
          <w:rFonts w:eastAsia="Calibri"/>
          <w:b/>
          <w:sz w:val="26"/>
          <w:szCs w:val="26"/>
          <w:lang w:eastAsia="en-US"/>
        </w:rPr>
        <w:t>о</w:t>
      </w:r>
      <w:r w:rsidRPr="00396BED">
        <w:rPr>
          <w:rFonts w:eastAsia="Calibri"/>
          <w:b/>
          <w:sz w:val="26"/>
          <w:szCs w:val="26"/>
          <w:lang w:eastAsia="en-US"/>
        </w:rPr>
        <w:t>ведения ярмарки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5.1. В целях создания комфортных условий для покупателей и соблюдения треб</w:t>
      </w:r>
      <w:r w:rsidRPr="00396BED">
        <w:rPr>
          <w:rFonts w:eastAsia="Calibri"/>
          <w:sz w:val="26"/>
          <w:szCs w:val="26"/>
          <w:lang w:eastAsia="en-US"/>
        </w:rPr>
        <w:t>о</w:t>
      </w:r>
      <w:r w:rsidRPr="00396BED">
        <w:rPr>
          <w:rFonts w:eastAsia="Calibri"/>
          <w:sz w:val="26"/>
          <w:szCs w:val="26"/>
          <w:lang w:eastAsia="en-US"/>
        </w:rPr>
        <w:t>ваний пожарной безопасности Организатор ярмарки обеспечивает свободный д</w:t>
      </w:r>
      <w:r w:rsidRPr="00396BED">
        <w:rPr>
          <w:rFonts w:eastAsia="Calibri"/>
          <w:sz w:val="26"/>
          <w:szCs w:val="26"/>
          <w:lang w:eastAsia="en-US"/>
        </w:rPr>
        <w:t>о</w:t>
      </w:r>
      <w:r w:rsidRPr="00396BED">
        <w:rPr>
          <w:rFonts w:eastAsia="Calibri"/>
          <w:sz w:val="26"/>
          <w:szCs w:val="26"/>
          <w:lang w:eastAsia="en-US"/>
        </w:rPr>
        <w:t>ступ покупателей к местам для продажи товаров (выполнения работ, оказания услуг), наличие свободных проходов между торговыми рядами, на открытых пл</w:t>
      </w:r>
      <w:r w:rsidRPr="00396BED">
        <w:rPr>
          <w:rFonts w:eastAsia="Calibri"/>
          <w:sz w:val="26"/>
          <w:szCs w:val="26"/>
          <w:lang w:eastAsia="en-US"/>
        </w:rPr>
        <w:t>о</w:t>
      </w:r>
      <w:r w:rsidRPr="00396BED">
        <w:rPr>
          <w:rFonts w:eastAsia="Calibri"/>
          <w:sz w:val="26"/>
          <w:szCs w:val="26"/>
          <w:lang w:eastAsia="en-US"/>
        </w:rPr>
        <w:t>щадках – беспрепятственный проезд автомобильного транспорта.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5.2. При размещении мест для продажи товаров (выполнения работ, оказания услуг) в соответствии со схемой размещения торговых мест на ярмарке Организ</w:t>
      </w:r>
      <w:r w:rsidRPr="00396BED">
        <w:rPr>
          <w:rFonts w:eastAsia="Calibri"/>
          <w:sz w:val="26"/>
          <w:szCs w:val="26"/>
          <w:lang w:eastAsia="en-US"/>
        </w:rPr>
        <w:t>а</w:t>
      </w:r>
      <w:r w:rsidRPr="00396BED">
        <w:rPr>
          <w:rFonts w:eastAsia="Calibri"/>
          <w:sz w:val="26"/>
          <w:szCs w:val="26"/>
          <w:lang w:eastAsia="en-US"/>
        </w:rPr>
        <w:t>тор в соответствии с требованиями федерального законодательства выделяет о</w:t>
      </w:r>
      <w:r w:rsidRPr="00396BED">
        <w:rPr>
          <w:rFonts w:eastAsia="Calibri"/>
          <w:sz w:val="26"/>
          <w:szCs w:val="26"/>
          <w:lang w:eastAsia="en-US"/>
        </w:rPr>
        <w:t>т</w:t>
      </w:r>
      <w:r w:rsidRPr="00396BED">
        <w:rPr>
          <w:rFonts w:eastAsia="Calibri"/>
          <w:sz w:val="26"/>
          <w:szCs w:val="26"/>
          <w:lang w:eastAsia="en-US"/>
        </w:rPr>
        <w:t>дельные торговые зоны для реализации готовых к употреблению продуктов пит</w:t>
      </w:r>
      <w:r w:rsidRPr="00396BED">
        <w:rPr>
          <w:rFonts w:eastAsia="Calibri"/>
          <w:sz w:val="26"/>
          <w:szCs w:val="26"/>
          <w:lang w:eastAsia="en-US"/>
        </w:rPr>
        <w:t>а</w:t>
      </w:r>
      <w:r w:rsidRPr="00396BED">
        <w:rPr>
          <w:rFonts w:eastAsia="Calibri"/>
          <w:sz w:val="26"/>
          <w:szCs w:val="26"/>
          <w:lang w:eastAsia="en-US"/>
        </w:rPr>
        <w:t>ния, сырых пищевых продуктов, непродовольственных товаров, а также для пр</w:t>
      </w:r>
      <w:r w:rsidRPr="00396BED">
        <w:rPr>
          <w:rFonts w:eastAsia="Calibri"/>
          <w:sz w:val="26"/>
          <w:szCs w:val="26"/>
          <w:lang w:eastAsia="en-US"/>
        </w:rPr>
        <w:t>о</w:t>
      </w:r>
      <w:r w:rsidRPr="00396BED">
        <w:rPr>
          <w:rFonts w:eastAsia="Calibri"/>
          <w:sz w:val="26"/>
          <w:szCs w:val="26"/>
          <w:lang w:eastAsia="en-US"/>
        </w:rPr>
        <w:t>дажи товаров (выполнения работ, оказания услуг) с автотранспортных средств.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5.3. В целях обеспечения санитарно-эпидемиологического благополучия насел</w:t>
      </w:r>
      <w:r w:rsidRPr="00396BED">
        <w:rPr>
          <w:rFonts w:eastAsia="Calibri"/>
          <w:sz w:val="26"/>
          <w:szCs w:val="26"/>
          <w:lang w:eastAsia="en-US"/>
        </w:rPr>
        <w:t>е</w:t>
      </w:r>
      <w:r w:rsidRPr="00396BED">
        <w:rPr>
          <w:rFonts w:eastAsia="Calibri"/>
          <w:sz w:val="26"/>
          <w:szCs w:val="26"/>
          <w:lang w:eastAsia="en-US"/>
        </w:rPr>
        <w:t>ния, соблюдения условий хранения и реализации пищевых продуктов места для продажи товаров (выполнения работ, оказания услуг) на ярмарке оборудуются в зависимости от вида и характера работы ярмарки:</w:t>
      </w:r>
    </w:p>
    <w:p w:rsidR="00396BED" w:rsidRPr="00396BED" w:rsidRDefault="00396BED" w:rsidP="00896BE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на ярмарках выходного дня продажа товаров (выполнение работ, оказание услуг) осуществляется</w:t>
      </w:r>
      <w:r w:rsidRPr="00396B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96BED">
        <w:rPr>
          <w:rFonts w:eastAsia="Calibri"/>
          <w:sz w:val="26"/>
          <w:szCs w:val="26"/>
          <w:lang w:eastAsia="en-US"/>
        </w:rPr>
        <w:t xml:space="preserve">в специальных крытых павильонах в виде шатров, </w:t>
      </w:r>
      <w:r w:rsidRPr="00396BED">
        <w:rPr>
          <w:rFonts w:eastAsia="Calibri"/>
          <w:sz w:val="26"/>
          <w:szCs w:val="26"/>
          <w:lang w:eastAsia="en-US"/>
        </w:rPr>
        <w:lastRenderedPageBreak/>
        <w:t>защищенных от солнца, ветра и дождя, установленных Организатором я</w:t>
      </w:r>
      <w:r w:rsidRPr="00396BED">
        <w:rPr>
          <w:rFonts w:eastAsia="Calibri"/>
          <w:sz w:val="26"/>
          <w:szCs w:val="26"/>
          <w:lang w:eastAsia="en-US"/>
        </w:rPr>
        <w:t>р</w:t>
      </w:r>
      <w:r w:rsidRPr="00396BED">
        <w:rPr>
          <w:rFonts w:eastAsia="Calibri"/>
          <w:sz w:val="26"/>
          <w:szCs w:val="26"/>
          <w:lang w:eastAsia="en-US"/>
        </w:rPr>
        <w:t>марки;</w:t>
      </w:r>
    </w:p>
    <w:p w:rsidR="00396BED" w:rsidRPr="00396BED" w:rsidRDefault="00396BED" w:rsidP="00896BE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на универсальных, специализированных, выставках-ярмарках,  предпраз</w:t>
      </w:r>
      <w:r w:rsidRPr="00396BED">
        <w:rPr>
          <w:rFonts w:eastAsia="Calibri"/>
          <w:sz w:val="26"/>
          <w:szCs w:val="26"/>
          <w:lang w:eastAsia="en-US"/>
        </w:rPr>
        <w:t>д</w:t>
      </w:r>
      <w:r w:rsidRPr="00396BED">
        <w:rPr>
          <w:rFonts w:eastAsia="Calibri"/>
          <w:sz w:val="26"/>
          <w:szCs w:val="26"/>
          <w:lang w:eastAsia="en-US"/>
        </w:rPr>
        <w:t>ничных или тематических ярмарках продажа товаров (выполнение работ, оказание услуг) осуществляется с использованием торгового оборудования (павильонов, лотков, киосков, мобильных торговых объектов и т.д.), прина</w:t>
      </w:r>
      <w:r w:rsidRPr="00396BED">
        <w:rPr>
          <w:rFonts w:eastAsia="Calibri"/>
          <w:sz w:val="26"/>
          <w:szCs w:val="26"/>
          <w:lang w:eastAsia="en-US"/>
        </w:rPr>
        <w:t>д</w:t>
      </w:r>
      <w:r w:rsidRPr="00396BED">
        <w:rPr>
          <w:rFonts w:eastAsia="Calibri"/>
          <w:sz w:val="26"/>
          <w:szCs w:val="26"/>
          <w:lang w:eastAsia="en-US"/>
        </w:rPr>
        <w:t>лежащего участнику ярмарки.</w:t>
      </w:r>
    </w:p>
    <w:p w:rsidR="00396BED" w:rsidRPr="00396BED" w:rsidRDefault="00396BED" w:rsidP="00396BED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 xml:space="preserve">Продажа с земли запрещается. 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5.4. Организатор оборудует ярмарочную площадку контейнерами для сбора мус</w:t>
      </w:r>
      <w:r w:rsidRPr="00396BED">
        <w:rPr>
          <w:rFonts w:eastAsia="Calibri"/>
          <w:sz w:val="26"/>
          <w:szCs w:val="26"/>
          <w:lang w:eastAsia="en-US"/>
        </w:rPr>
        <w:t>о</w:t>
      </w:r>
      <w:r w:rsidRPr="00396BED">
        <w:rPr>
          <w:rFonts w:eastAsia="Calibri"/>
          <w:sz w:val="26"/>
          <w:szCs w:val="26"/>
          <w:lang w:eastAsia="en-US"/>
        </w:rPr>
        <w:t xml:space="preserve">ра, по завершении рабочего дня обеспечивает своевременную уборку ярмарочной и прилегающей к ней территорий.  </w:t>
      </w:r>
    </w:p>
    <w:p w:rsidR="00396BED" w:rsidRPr="00396BED" w:rsidRDefault="00396BED" w:rsidP="00396BED">
      <w:pPr>
        <w:spacing w:before="24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396BED" w:rsidRPr="00396BED" w:rsidRDefault="00396BED" w:rsidP="00396BED">
      <w:pPr>
        <w:spacing w:before="240" w:after="20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center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ind w:left="6372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br w:type="page"/>
      </w:r>
      <w:r w:rsidRPr="00396BED">
        <w:rPr>
          <w:rFonts w:eastAsia="Calibri"/>
          <w:sz w:val="26"/>
          <w:szCs w:val="26"/>
          <w:lang w:eastAsia="en-US"/>
        </w:rPr>
        <w:lastRenderedPageBreak/>
        <w:t>Приложение 1</w:t>
      </w:r>
      <w:r w:rsidRPr="00396BE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 xml:space="preserve">к Порядку организации деятельности 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 xml:space="preserve">ярмарок на территории 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Поспелихинский район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Главе Поспелихинского района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_____________________________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от участника ярмарки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_____________________________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_____________________________</w:t>
      </w:r>
    </w:p>
    <w:p w:rsidR="00396BED" w:rsidRPr="00396BED" w:rsidRDefault="00396BED" w:rsidP="00396BED">
      <w:pPr>
        <w:jc w:val="center"/>
        <w:rPr>
          <w:rFonts w:eastAsia="Calibri"/>
          <w:sz w:val="20"/>
          <w:szCs w:val="20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</w:t>
      </w:r>
      <w:r w:rsidRPr="00396BED">
        <w:rPr>
          <w:rFonts w:eastAsia="Calibri"/>
          <w:sz w:val="20"/>
          <w:szCs w:val="20"/>
          <w:lang w:eastAsia="en-US"/>
        </w:rPr>
        <w:t>(ф.и.о. полностью)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зарегистрированного по адресу:__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_____________________________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_____________________________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паспорт:______________________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_____________________________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_____________________________</w:t>
      </w:r>
    </w:p>
    <w:p w:rsidR="00396BED" w:rsidRPr="00396BED" w:rsidRDefault="00396BED" w:rsidP="00396BED">
      <w:pPr>
        <w:jc w:val="center"/>
        <w:rPr>
          <w:rFonts w:eastAsia="Calibri"/>
          <w:sz w:val="20"/>
          <w:szCs w:val="20"/>
          <w:lang w:eastAsia="en-US"/>
        </w:rPr>
      </w:pPr>
      <w:r w:rsidRPr="00396BED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(серия, номер, кем и когда выдан)</w:t>
      </w:r>
    </w:p>
    <w:p w:rsidR="00396BED" w:rsidRPr="00396BED" w:rsidRDefault="00396BED" w:rsidP="00396BED">
      <w:pPr>
        <w:jc w:val="center"/>
        <w:rPr>
          <w:rFonts w:eastAsia="Calibri"/>
          <w:sz w:val="20"/>
          <w:szCs w:val="20"/>
          <w:lang w:eastAsia="en-US"/>
        </w:rPr>
      </w:pPr>
    </w:p>
    <w:p w:rsidR="00396BED" w:rsidRPr="00396BED" w:rsidRDefault="00396BED" w:rsidP="00396BED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396BED">
        <w:rPr>
          <w:rFonts w:eastAsia="Calibri"/>
          <w:b/>
          <w:sz w:val="26"/>
          <w:szCs w:val="26"/>
          <w:lang w:eastAsia="en-US"/>
        </w:rPr>
        <w:t>Заявка на участие в ярмарке на территории муниципального образования П</w:t>
      </w:r>
      <w:r w:rsidRPr="00396BED">
        <w:rPr>
          <w:rFonts w:eastAsia="Calibri"/>
          <w:b/>
          <w:sz w:val="26"/>
          <w:szCs w:val="26"/>
          <w:lang w:eastAsia="en-US"/>
        </w:rPr>
        <w:t>о</w:t>
      </w:r>
      <w:r w:rsidRPr="00396BED">
        <w:rPr>
          <w:rFonts w:eastAsia="Calibri"/>
          <w:b/>
          <w:sz w:val="26"/>
          <w:szCs w:val="26"/>
          <w:lang w:eastAsia="en-US"/>
        </w:rPr>
        <w:t>спелихинский район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Прошу предоставить место для участия в ярмарке (универсальной, специализир</w:t>
      </w:r>
      <w:r w:rsidRPr="00396BED">
        <w:rPr>
          <w:rFonts w:eastAsia="Calibri"/>
          <w:sz w:val="26"/>
          <w:szCs w:val="26"/>
          <w:lang w:eastAsia="en-US"/>
        </w:rPr>
        <w:t>о</w:t>
      </w:r>
      <w:r w:rsidRPr="00396BED">
        <w:rPr>
          <w:rFonts w:eastAsia="Calibri"/>
          <w:sz w:val="26"/>
          <w:szCs w:val="26"/>
          <w:lang w:eastAsia="en-US"/>
        </w:rPr>
        <w:t>ванной, совместной, выставке-ярмарке, ярмарке выходного дня, предпраздничной, тематической – нужное подчеркнуть) для продажи товаров (выполнения работ, оказания услуг) _______________________________________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______________________________________________________________________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______________________________________________________________________</w:t>
      </w:r>
    </w:p>
    <w:p w:rsidR="00396BED" w:rsidRPr="00396BED" w:rsidRDefault="00396BED" w:rsidP="00396BED">
      <w:pPr>
        <w:jc w:val="center"/>
        <w:rPr>
          <w:rFonts w:eastAsia="Calibri"/>
          <w:sz w:val="20"/>
          <w:szCs w:val="20"/>
          <w:lang w:eastAsia="en-US"/>
        </w:rPr>
      </w:pPr>
      <w:r w:rsidRPr="00396BED">
        <w:rPr>
          <w:rFonts w:eastAsia="Calibri"/>
          <w:sz w:val="20"/>
          <w:szCs w:val="20"/>
          <w:lang w:eastAsia="en-US"/>
        </w:rPr>
        <w:t>(указать наименование продукции, вид работ и услуг)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Документ, подтверждающий качество продукции:___________________________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_______________________________________________________________________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Санитарная книжка:____________________________________________________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Санитарный паспорт на автомобиль:______________________________________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Справка о наличии личного подсобного хозяйства:___________________________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Свидетельство о государственной регистрации индивидуального предпринимателя: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______________________________________________________________________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Свидетельство о регистрации юридического лица:___________________________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_______________________________________________________________________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Даю согласие на обработку персональных данных________ «___» ________20__г.</w:t>
      </w:r>
    </w:p>
    <w:p w:rsidR="00396BED" w:rsidRPr="00396BED" w:rsidRDefault="00396BED" w:rsidP="00396BED">
      <w:pPr>
        <w:jc w:val="both"/>
        <w:rPr>
          <w:rFonts w:eastAsia="Calibri"/>
          <w:sz w:val="20"/>
          <w:szCs w:val="20"/>
          <w:lang w:eastAsia="en-US"/>
        </w:rPr>
      </w:pPr>
      <w:r w:rsidRPr="00396BED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(подпись)</w:t>
      </w:r>
    </w:p>
    <w:p w:rsidR="00396BED" w:rsidRPr="00396BED" w:rsidRDefault="00396BED" w:rsidP="00396BED">
      <w:pPr>
        <w:jc w:val="both"/>
        <w:rPr>
          <w:rFonts w:eastAsia="Calibri"/>
          <w:sz w:val="20"/>
          <w:szCs w:val="20"/>
          <w:lang w:eastAsia="en-US"/>
        </w:rPr>
      </w:pP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Дата___________________                                             Подпись________________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</w:t>
      </w:r>
    </w:p>
    <w:p w:rsidR="00396BED" w:rsidRPr="00396BED" w:rsidRDefault="00396BED" w:rsidP="00396BED">
      <w:pPr>
        <w:jc w:val="both"/>
        <w:rPr>
          <w:rFonts w:eastAsia="Calibri"/>
          <w:sz w:val="20"/>
          <w:szCs w:val="20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</w:t>
      </w:r>
      <w:r w:rsidRPr="00396BED">
        <w:rPr>
          <w:rFonts w:eastAsia="Calibri"/>
          <w:sz w:val="20"/>
          <w:szCs w:val="20"/>
          <w:lang w:eastAsia="en-US"/>
        </w:rPr>
        <w:t xml:space="preserve"> (МП при наличии) 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br w:type="page"/>
      </w:r>
      <w:r w:rsidRPr="00396BED">
        <w:rPr>
          <w:rFonts w:eastAsia="Calibri"/>
          <w:sz w:val="26"/>
          <w:szCs w:val="26"/>
          <w:lang w:eastAsia="en-US"/>
        </w:rPr>
        <w:lastRenderedPageBreak/>
        <w:t xml:space="preserve">Приложение 2 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 xml:space="preserve">к Порядку организации деятельности 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 xml:space="preserve">ярмарок на территории 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Поспелихинский район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396BED">
        <w:rPr>
          <w:rFonts w:eastAsia="Calibri"/>
          <w:b/>
          <w:sz w:val="26"/>
          <w:szCs w:val="26"/>
          <w:lang w:eastAsia="en-US"/>
        </w:rPr>
        <w:t xml:space="preserve">План мероприятий по организации ярмарки 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1. Ярмарка организуется ______________________________________________;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2. Место проведения ярмарки __________________________________________;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3. Количество планируемых мест на ярмарке _____________________________;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4. Срок проведения ярмарки ____________________________________________;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5. Вид ярмарки _______________________________________________________;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6. Тип ярмарки _______________________________________________________;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7. Плата за предоставление мест для продажи товаров (выполнения работ, оказания услуг) на ярмарке не взымается;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8. Схема размещения торговых мест с учетом предоставления торговых мест для реализации товаров (выполнения работ, оказания услуг) на ярмарке;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9. Участники ярмарки</w:t>
      </w:r>
      <w:r w:rsidRPr="00396B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96BED">
        <w:rPr>
          <w:rFonts w:eastAsia="Calibri"/>
          <w:sz w:val="26"/>
          <w:szCs w:val="26"/>
          <w:lang w:eastAsia="en-US"/>
        </w:rPr>
        <w:t>при осуществлении</w:t>
      </w:r>
      <w:r w:rsidRPr="00396B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96BED">
        <w:rPr>
          <w:rFonts w:eastAsia="Calibri"/>
          <w:sz w:val="26"/>
          <w:szCs w:val="26"/>
          <w:lang w:eastAsia="en-US"/>
        </w:rPr>
        <w:t>продажи товаров (выполнения работ, оказания услуг) на ярмарке обязаны выполнять требования законодательства Ро</w:t>
      </w:r>
      <w:r w:rsidRPr="00396BED">
        <w:rPr>
          <w:rFonts w:eastAsia="Calibri"/>
          <w:sz w:val="26"/>
          <w:szCs w:val="26"/>
          <w:lang w:eastAsia="en-US"/>
        </w:rPr>
        <w:t>с</w:t>
      </w:r>
      <w:r w:rsidRPr="00396BED">
        <w:rPr>
          <w:rFonts w:eastAsia="Calibri"/>
          <w:sz w:val="26"/>
          <w:szCs w:val="26"/>
          <w:lang w:eastAsia="en-US"/>
        </w:rPr>
        <w:t>сийской Федерации в сфере защиты прав потребителей, обеспечения санитарно-эпидемиологического благополучия населения, безопасности, в том числе пожа</w:t>
      </w:r>
      <w:r w:rsidRPr="00396BED">
        <w:rPr>
          <w:rFonts w:eastAsia="Calibri"/>
          <w:sz w:val="26"/>
          <w:szCs w:val="26"/>
          <w:lang w:eastAsia="en-US"/>
        </w:rPr>
        <w:t>р</w:t>
      </w:r>
      <w:r w:rsidRPr="00396BED">
        <w:rPr>
          <w:rFonts w:eastAsia="Calibri"/>
          <w:sz w:val="26"/>
          <w:szCs w:val="26"/>
          <w:lang w:eastAsia="en-US"/>
        </w:rPr>
        <w:t>ной, и иных предусмотренных законодательством Российской Федерации требов</w:t>
      </w:r>
      <w:r w:rsidRPr="00396BED">
        <w:rPr>
          <w:rFonts w:eastAsia="Calibri"/>
          <w:sz w:val="26"/>
          <w:szCs w:val="26"/>
          <w:lang w:eastAsia="en-US"/>
        </w:rPr>
        <w:t>а</w:t>
      </w:r>
      <w:r w:rsidRPr="00396BED">
        <w:rPr>
          <w:rFonts w:eastAsia="Calibri"/>
          <w:sz w:val="26"/>
          <w:szCs w:val="26"/>
          <w:lang w:eastAsia="en-US"/>
        </w:rPr>
        <w:t xml:space="preserve">ний.  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br w:type="page"/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lastRenderedPageBreak/>
        <w:t xml:space="preserve">Приложение 3 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 xml:space="preserve">к Порядку организации деятельности 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 xml:space="preserve">ярмарок на территории 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Поспелихинский район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396BED">
        <w:rPr>
          <w:rFonts w:eastAsia="Calibri"/>
          <w:b/>
          <w:sz w:val="26"/>
          <w:szCs w:val="26"/>
          <w:lang w:eastAsia="en-US"/>
        </w:rPr>
        <w:t>Схема размещения ярмарок на территории муниципального образования П</w:t>
      </w:r>
      <w:r w:rsidRPr="00396BED">
        <w:rPr>
          <w:rFonts w:eastAsia="Calibri"/>
          <w:b/>
          <w:sz w:val="26"/>
          <w:szCs w:val="26"/>
          <w:lang w:eastAsia="en-US"/>
        </w:rPr>
        <w:t>о</w:t>
      </w:r>
      <w:r w:rsidRPr="00396BED">
        <w:rPr>
          <w:rFonts w:eastAsia="Calibri"/>
          <w:b/>
          <w:sz w:val="26"/>
          <w:szCs w:val="26"/>
          <w:lang w:eastAsia="en-US"/>
        </w:rPr>
        <w:t xml:space="preserve">спелихинский район 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 xml:space="preserve">1. с.Поспелиха, ул. Первомайская, 45 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2. с.Поспелиха, ул. Коммунистическая, площадь Трудовой славы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3.</w:t>
      </w:r>
      <w:r w:rsidRPr="00396B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96BED">
        <w:rPr>
          <w:rFonts w:eastAsia="Calibri"/>
          <w:sz w:val="26"/>
          <w:szCs w:val="26"/>
          <w:lang w:eastAsia="en-US"/>
        </w:rPr>
        <w:t>с.Поспелиха, ул. Коммунистическая, площадь Ленина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4.</w:t>
      </w:r>
      <w:r w:rsidRPr="00396B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96BED">
        <w:rPr>
          <w:rFonts w:eastAsia="Calibri"/>
          <w:sz w:val="26"/>
          <w:szCs w:val="26"/>
          <w:lang w:eastAsia="en-US"/>
        </w:rPr>
        <w:t>с.Поспелиха, ул. Целинная, д.12, Дом культуры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br w:type="page"/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lastRenderedPageBreak/>
        <w:t xml:space="preserve">Приложение 4 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 xml:space="preserve">к Порядку организации деятельности 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 xml:space="preserve">ярмарок на территории 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</w:p>
    <w:p w:rsidR="00396BED" w:rsidRPr="00396BED" w:rsidRDefault="00396BED" w:rsidP="00396BED">
      <w:pPr>
        <w:jc w:val="right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Поспелихинский район</w:t>
      </w: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spacing w:after="200"/>
        <w:jc w:val="center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Администрация Поспелихинского района</w:t>
      </w:r>
    </w:p>
    <w:p w:rsidR="00396BED" w:rsidRPr="00396BED" w:rsidRDefault="00396BED" w:rsidP="00396BED">
      <w:pPr>
        <w:spacing w:after="200"/>
        <w:jc w:val="center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jc w:val="center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 xml:space="preserve">РЕГИСТРАЦИОННОЕ УДОСТОВЕРЕНИЕ </w:t>
      </w:r>
    </w:p>
    <w:p w:rsidR="00396BED" w:rsidRPr="00396BED" w:rsidRDefault="00396BED" w:rsidP="00396BED">
      <w:pPr>
        <w:jc w:val="center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УЧАСТНИКА ЯРМАРКИ</w:t>
      </w:r>
    </w:p>
    <w:p w:rsidR="00396BED" w:rsidRPr="00396BED" w:rsidRDefault="00396BED" w:rsidP="00396BED">
      <w:pPr>
        <w:jc w:val="center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«___» ________20__ г.</w:t>
      </w:r>
    </w:p>
    <w:p w:rsidR="00396BED" w:rsidRPr="00396BED" w:rsidRDefault="00396BED" w:rsidP="00396BED">
      <w:pPr>
        <w:jc w:val="center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jc w:val="center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Настоящее удостоверение выдано __________________________________________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______________________________________________________________________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В том, что он является участником ярмарки и ему предоставляется место для пр</w:t>
      </w:r>
      <w:r w:rsidRPr="00396BED">
        <w:rPr>
          <w:rFonts w:eastAsia="Calibri"/>
          <w:sz w:val="26"/>
          <w:szCs w:val="26"/>
          <w:lang w:eastAsia="en-US"/>
        </w:rPr>
        <w:t>о</w:t>
      </w:r>
      <w:r w:rsidRPr="00396BED">
        <w:rPr>
          <w:rFonts w:eastAsia="Calibri"/>
          <w:sz w:val="26"/>
          <w:szCs w:val="26"/>
          <w:lang w:eastAsia="en-US"/>
        </w:rPr>
        <w:t>дажи товаров (выполнения работ, оказания услуг) согласно распоряжению Адм</w:t>
      </w:r>
      <w:r w:rsidRPr="00396BED">
        <w:rPr>
          <w:rFonts w:eastAsia="Calibri"/>
          <w:sz w:val="26"/>
          <w:szCs w:val="26"/>
          <w:lang w:eastAsia="en-US"/>
        </w:rPr>
        <w:t>и</w:t>
      </w:r>
      <w:r w:rsidRPr="00396BED">
        <w:rPr>
          <w:rFonts w:eastAsia="Calibri"/>
          <w:sz w:val="26"/>
          <w:szCs w:val="26"/>
          <w:lang w:eastAsia="en-US"/>
        </w:rPr>
        <w:t>нистрации района от «___» _______ 20__г. №___ «Об утверждении плана меропр</w:t>
      </w:r>
      <w:r w:rsidRPr="00396BED">
        <w:rPr>
          <w:rFonts w:eastAsia="Calibri"/>
          <w:sz w:val="26"/>
          <w:szCs w:val="26"/>
          <w:lang w:eastAsia="en-US"/>
        </w:rPr>
        <w:t>и</w:t>
      </w:r>
      <w:r w:rsidRPr="00396BED">
        <w:rPr>
          <w:rFonts w:eastAsia="Calibri"/>
          <w:sz w:val="26"/>
          <w:szCs w:val="26"/>
          <w:lang w:eastAsia="en-US"/>
        </w:rPr>
        <w:t>ятий по организации</w:t>
      </w:r>
      <w:r w:rsidRPr="00396B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96BED">
        <w:rPr>
          <w:rFonts w:eastAsia="Calibri"/>
          <w:sz w:val="26"/>
          <w:szCs w:val="26"/>
          <w:lang w:eastAsia="en-US"/>
        </w:rPr>
        <w:t>ярмарки»</w:t>
      </w: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</w:p>
    <w:p w:rsidR="00396BED" w:rsidRPr="00396BED" w:rsidRDefault="00396BED" w:rsidP="00396BED">
      <w:pPr>
        <w:jc w:val="both"/>
        <w:rPr>
          <w:rFonts w:eastAsia="Calibri"/>
          <w:sz w:val="26"/>
          <w:szCs w:val="26"/>
          <w:lang w:eastAsia="en-US"/>
        </w:rPr>
      </w:pPr>
      <w:r w:rsidRPr="00396BED">
        <w:rPr>
          <w:rFonts w:eastAsia="Calibri"/>
          <w:sz w:val="26"/>
          <w:szCs w:val="26"/>
          <w:lang w:eastAsia="en-US"/>
        </w:rPr>
        <w:t>Глава района                    ________________                      ______________</w:t>
      </w:r>
    </w:p>
    <w:p w:rsidR="00396BED" w:rsidRPr="00396BED" w:rsidRDefault="00396BED" w:rsidP="00396BED">
      <w:pPr>
        <w:jc w:val="both"/>
        <w:rPr>
          <w:rFonts w:eastAsia="Calibri"/>
          <w:sz w:val="20"/>
          <w:szCs w:val="20"/>
          <w:lang w:eastAsia="en-US"/>
        </w:rPr>
      </w:pPr>
      <w:r w:rsidRPr="00396BED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(подпись)                                                        (ФИО) </w:t>
      </w:r>
    </w:p>
    <w:p w:rsidR="00396BED" w:rsidRPr="00396BED" w:rsidRDefault="00396BED" w:rsidP="00396BED">
      <w:pPr>
        <w:jc w:val="both"/>
        <w:rPr>
          <w:rFonts w:eastAsia="Calibri"/>
          <w:sz w:val="20"/>
          <w:szCs w:val="20"/>
          <w:lang w:eastAsia="en-US"/>
        </w:rPr>
      </w:pPr>
    </w:p>
    <w:p w:rsidR="00396BED" w:rsidRPr="00396BED" w:rsidRDefault="00396BED" w:rsidP="00396BED">
      <w:pPr>
        <w:jc w:val="both"/>
        <w:rPr>
          <w:rFonts w:eastAsia="Calibri"/>
          <w:sz w:val="20"/>
          <w:szCs w:val="20"/>
          <w:lang w:eastAsia="en-US"/>
        </w:rPr>
      </w:pPr>
    </w:p>
    <w:p w:rsidR="00396BED" w:rsidRPr="00396BED" w:rsidRDefault="00396BED" w:rsidP="00396BED">
      <w:pPr>
        <w:jc w:val="both"/>
        <w:rPr>
          <w:rFonts w:eastAsia="Calibri"/>
          <w:sz w:val="20"/>
          <w:szCs w:val="20"/>
          <w:lang w:eastAsia="en-US"/>
        </w:rPr>
      </w:pPr>
    </w:p>
    <w:p w:rsidR="00396BED" w:rsidRPr="00396BED" w:rsidRDefault="00396BED" w:rsidP="00396BED">
      <w:pPr>
        <w:jc w:val="both"/>
        <w:rPr>
          <w:rFonts w:eastAsia="Calibri"/>
          <w:sz w:val="20"/>
          <w:szCs w:val="20"/>
          <w:lang w:eastAsia="en-US"/>
        </w:rPr>
      </w:pPr>
      <w:r w:rsidRPr="00396BED">
        <w:rPr>
          <w:rFonts w:eastAsia="Calibri"/>
          <w:sz w:val="20"/>
          <w:szCs w:val="20"/>
          <w:lang w:eastAsia="en-US"/>
        </w:rPr>
        <w:t>МП</w:t>
      </w:r>
    </w:p>
    <w:p w:rsidR="00396BED" w:rsidRPr="00396BED" w:rsidRDefault="00396BED" w:rsidP="00396BED">
      <w:pPr>
        <w:jc w:val="both"/>
        <w:rPr>
          <w:rFonts w:eastAsia="Calibri"/>
          <w:sz w:val="20"/>
          <w:szCs w:val="20"/>
          <w:lang w:eastAsia="en-US"/>
        </w:rPr>
      </w:pPr>
      <w:r w:rsidRPr="00396BED">
        <w:rPr>
          <w:rFonts w:eastAsia="Calibri"/>
          <w:sz w:val="20"/>
          <w:szCs w:val="20"/>
          <w:lang w:eastAsia="en-US"/>
        </w:rPr>
        <w:t xml:space="preserve">  </w:t>
      </w:r>
    </w:p>
    <w:p w:rsidR="00396BED" w:rsidRPr="00396BED" w:rsidRDefault="00396BED" w:rsidP="00396BED">
      <w:pPr>
        <w:rPr>
          <w:sz w:val="28"/>
          <w:szCs w:val="28"/>
        </w:rPr>
      </w:pPr>
    </w:p>
    <w:p w:rsidR="00404608" w:rsidRPr="00404608" w:rsidRDefault="00396BED" w:rsidP="00404608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404608" w:rsidRPr="00404608">
        <w:rPr>
          <w:sz w:val="28"/>
          <w:szCs w:val="28"/>
        </w:rPr>
        <w:lastRenderedPageBreak/>
        <w:t xml:space="preserve">АДМИНИСТРАЦИЯ ПОСПЕЛИХИНСКОГО РАЙОНА </w:t>
      </w:r>
    </w:p>
    <w:p w:rsidR="00404608" w:rsidRPr="00404608" w:rsidRDefault="00404608" w:rsidP="00404608">
      <w:pPr>
        <w:jc w:val="center"/>
        <w:rPr>
          <w:sz w:val="28"/>
          <w:szCs w:val="28"/>
        </w:rPr>
      </w:pPr>
      <w:r w:rsidRPr="00404608">
        <w:rPr>
          <w:sz w:val="28"/>
          <w:szCs w:val="28"/>
        </w:rPr>
        <w:t>АЛТАЙСКОГО КРАЯ</w:t>
      </w:r>
    </w:p>
    <w:p w:rsidR="00404608" w:rsidRPr="00404608" w:rsidRDefault="00404608" w:rsidP="00404608">
      <w:pPr>
        <w:jc w:val="center"/>
        <w:rPr>
          <w:sz w:val="28"/>
          <w:szCs w:val="28"/>
        </w:rPr>
      </w:pPr>
    </w:p>
    <w:p w:rsidR="00404608" w:rsidRPr="00404608" w:rsidRDefault="00404608" w:rsidP="00404608">
      <w:pPr>
        <w:jc w:val="center"/>
        <w:rPr>
          <w:sz w:val="28"/>
          <w:szCs w:val="28"/>
        </w:rPr>
      </w:pPr>
    </w:p>
    <w:p w:rsidR="00404608" w:rsidRPr="00404608" w:rsidRDefault="00404608" w:rsidP="00404608">
      <w:pPr>
        <w:jc w:val="center"/>
        <w:rPr>
          <w:sz w:val="28"/>
          <w:szCs w:val="28"/>
        </w:rPr>
      </w:pPr>
      <w:r w:rsidRPr="00404608">
        <w:rPr>
          <w:sz w:val="28"/>
          <w:szCs w:val="28"/>
        </w:rPr>
        <w:t>ПОСТАНОВЛЕНИЕ</w:t>
      </w:r>
    </w:p>
    <w:p w:rsidR="00404608" w:rsidRPr="00404608" w:rsidRDefault="00404608" w:rsidP="00404608">
      <w:pPr>
        <w:jc w:val="center"/>
        <w:rPr>
          <w:sz w:val="28"/>
          <w:szCs w:val="28"/>
        </w:rPr>
      </w:pPr>
    </w:p>
    <w:p w:rsidR="00404608" w:rsidRPr="00404608" w:rsidRDefault="00404608" w:rsidP="00404608">
      <w:pPr>
        <w:jc w:val="center"/>
        <w:rPr>
          <w:sz w:val="28"/>
          <w:szCs w:val="28"/>
        </w:rPr>
      </w:pPr>
    </w:p>
    <w:p w:rsidR="00404608" w:rsidRPr="00404608" w:rsidRDefault="00404608" w:rsidP="00404608">
      <w:pPr>
        <w:jc w:val="both"/>
        <w:rPr>
          <w:sz w:val="28"/>
          <w:szCs w:val="28"/>
        </w:rPr>
      </w:pPr>
      <w:r w:rsidRPr="00404608">
        <w:rPr>
          <w:sz w:val="28"/>
          <w:szCs w:val="28"/>
        </w:rPr>
        <w:t xml:space="preserve">04.06.2021  </w:t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  <w:t xml:space="preserve">     № 287</w:t>
      </w:r>
    </w:p>
    <w:p w:rsidR="00404608" w:rsidRPr="00404608" w:rsidRDefault="00404608" w:rsidP="00404608">
      <w:pPr>
        <w:jc w:val="center"/>
        <w:rPr>
          <w:sz w:val="28"/>
          <w:szCs w:val="28"/>
        </w:rPr>
      </w:pPr>
      <w:r w:rsidRPr="00404608">
        <w:rPr>
          <w:sz w:val="28"/>
          <w:szCs w:val="28"/>
        </w:rPr>
        <w:t>с. Поспелиха</w:t>
      </w:r>
    </w:p>
    <w:p w:rsidR="00404608" w:rsidRPr="00404608" w:rsidRDefault="00404608" w:rsidP="00404608">
      <w:pPr>
        <w:jc w:val="center"/>
        <w:rPr>
          <w:sz w:val="28"/>
          <w:szCs w:val="28"/>
        </w:rPr>
      </w:pPr>
    </w:p>
    <w:p w:rsidR="00404608" w:rsidRPr="00404608" w:rsidRDefault="00404608" w:rsidP="0040460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04608" w:rsidRPr="00404608" w:rsidTr="00404608">
        <w:trPr>
          <w:trHeight w:val="1090"/>
        </w:trPr>
        <w:tc>
          <w:tcPr>
            <w:tcW w:w="5211" w:type="dxa"/>
            <w:shd w:val="clear" w:color="auto" w:fill="auto"/>
          </w:tcPr>
          <w:p w:rsidR="00404608" w:rsidRPr="00404608" w:rsidRDefault="00404608" w:rsidP="00404608">
            <w:pPr>
              <w:ind w:right="459"/>
              <w:jc w:val="both"/>
              <w:rPr>
                <w:sz w:val="28"/>
                <w:szCs w:val="28"/>
              </w:rPr>
            </w:pPr>
            <w:r w:rsidRPr="00404608">
              <w:rPr>
                <w:sz w:val="28"/>
                <w:szCs w:val="28"/>
              </w:rPr>
              <w:t>О внесении изменений в постановл</w:t>
            </w:r>
            <w:r w:rsidRPr="00404608">
              <w:rPr>
                <w:sz w:val="28"/>
                <w:szCs w:val="28"/>
              </w:rPr>
              <w:t>е</w:t>
            </w:r>
            <w:r w:rsidRPr="00404608">
              <w:rPr>
                <w:sz w:val="28"/>
                <w:szCs w:val="28"/>
              </w:rPr>
              <w:t xml:space="preserve">ние Администрации района от 26.12.2012 № 1014 </w:t>
            </w:r>
          </w:p>
        </w:tc>
      </w:tr>
    </w:tbl>
    <w:p w:rsidR="00404608" w:rsidRPr="00404608" w:rsidRDefault="00404608" w:rsidP="00404608">
      <w:pPr>
        <w:jc w:val="both"/>
        <w:rPr>
          <w:sz w:val="28"/>
          <w:szCs w:val="28"/>
        </w:rPr>
      </w:pPr>
    </w:p>
    <w:p w:rsidR="00404608" w:rsidRPr="00404608" w:rsidRDefault="00404608" w:rsidP="004046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4608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404608">
        <w:rPr>
          <w:rFonts w:eastAsia="Calibri"/>
          <w:sz w:val="28"/>
          <w:szCs w:val="28"/>
          <w:lang w:eastAsia="en-US"/>
        </w:rPr>
        <w:t>а</w:t>
      </w:r>
      <w:r w:rsidRPr="00404608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404608">
        <w:rPr>
          <w:rFonts w:eastAsia="Calibri"/>
          <w:sz w:val="28"/>
          <w:szCs w:val="28"/>
          <w:lang w:eastAsia="en-US"/>
        </w:rPr>
        <w:t>у</w:t>
      </w:r>
      <w:r w:rsidRPr="00404608">
        <w:rPr>
          <w:rFonts w:eastAsia="Calibri"/>
          <w:sz w:val="28"/>
          <w:szCs w:val="28"/>
          <w:lang w:eastAsia="en-US"/>
        </w:rPr>
        <w:t>дарственных услуг и исполнения государственных функций, а также пров</w:t>
      </w:r>
      <w:r w:rsidRPr="00404608">
        <w:rPr>
          <w:rFonts w:eastAsia="Calibri"/>
          <w:sz w:val="28"/>
          <w:szCs w:val="28"/>
          <w:lang w:eastAsia="en-US"/>
        </w:rPr>
        <w:t>е</w:t>
      </w:r>
      <w:r w:rsidRPr="00404608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404608">
        <w:rPr>
          <w:rFonts w:eastAsia="Calibri"/>
          <w:sz w:val="28"/>
          <w:szCs w:val="28"/>
          <w:lang w:eastAsia="ar-SA"/>
        </w:rPr>
        <w:t xml:space="preserve">, принимая во внимание протест Прокуратуры Поспелихинского района от 26.05.2021 №02-42-2021, </w:t>
      </w:r>
      <w:r w:rsidRPr="00404608">
        <w:rPr>
          <w:rFonts w:eastAsia="Calibri"/>
          <w:sz w:val="28"/>
          <w:szCs w:val="28"/>
          <w:lang w:eastAsia="en-US"/>
        </w:rPr>
        <w:t>ПОСТАНОВЛЯЮ:</w:t>
      </w:r>
    </w:p>
    <w:p w:rsidR="00404608" w:rsidRPr="00404608" w:rsidRDefault="00404608" w:rsidP="00404608">
      <w:pPr>
        <w:ind w:right="-2" w:firstLine="708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1. Внести в постановление Администрации района от 26.12.2012 № 1014 «Об утверждении  административного регламента предоставления м</w:t>
      </w:r>
      <w:r w:rsidRPr="00404608">
        <w:rPr>
          <w:sz w:val="28"/>
          <w:szCs w:val="28"/>
        </w:rPr>
        <w:t>у</w:t>
      </w:r>
      <w:r w:rsidRPr="00404608">
        <w:rPr>
          <w:sz w:val="28"/>
          <w:szCs w:val="28"/>
        </w:rPr>
        <w:t>ниципальной услуги  «Предоставление муниципального имущества в аренду, безвозмездное пользование»» следующие изменения:</w:t>
      </w:r>
    </w:p>
    <w:p w:rsidR="00404608" w:rsidRPr="00404608" w:rsidRDefault="00404608" w:rsidP="00404608">
      <w:pPr>
        <w:ind w:firstLine="1416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1.1. пункт 2.5 Главы 2 к указанному постановлению дополнить : «-</w:t>
      </w:r>
      <w:r w:rsidRPr="00404608">
        <w:t xml:space="preserve"> </w:t>
      </w:r>
      <w:r w:rsidRPr="00404608">
        <w:rPr>
          <w:sz w:val="28"/>
          <w:szCs w:val="28"/>
        </w:rPr>
        <w:t>Федеральным законом от 24.11.1995 № 181-ФЗ «О социальной защите и</w:t>
      </w:r>
      <w:r w:rsidRPr="00404608">
        <w:rPr>
          <w:sz w:val="28"/>
          <w:szCs w:val="28"/>
        </w:rPr>
        <w:t>н</w:t>
      </w:r>
      <w:r w:rsidRPr="00404608">
        <w:rPr>
          <w:sz w:val="28"/>
          <w:szCs w:val="28"/>
        </w:rPr>
        <w:t>валидов в Российской Федерации»»;</w:t>
      </w:r>
    </w:p>
    <w:p w:rsidR="00404608" w:rsidRPr="00404608" w:rsidRDefault="00404608" w:rsidP="00404608">
      <w:pPr>
        <w:ind w:firstLine="1416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1.2. пункт 2.9 Главы 2 приложений 11 к указанному постановл</w:t>
      </w:r>
      <w:r w:rsidRPr="00404608">
        <w:rPr>
          <w:sz w:val="28"/>
          <w:szCs w:val="28"/>
        </w:rPr>
        <w:t>е</w:t>
      </w:r>
      <w:r w:rsidRPr="00404608">
        <w:rPr>
          <w:sz w:val="28"/>
          <w:szCs w:val="28"/>
        </w:rPr>
        <w:t>нию читать в новой редакции:</w:t>
      </w:r>
    </w:p>
    <w:p w:rsidR="00404608" w:rsidRPr="00404608" w:rsidRDefault="00404608" w:rsidP="00404608">
      <w:pPr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404608">
        <w:rPr>
          <w:sz w:val="28"/>
          <w:szCs w:val="28"/>
        </w:rPr>
        <w:t>«</w:t>
      </w:r>
      <w:r w:rsidRPr="00404608">
        <w:rPr>
          <w:sz w:val="28"/>
          <w:szCs w:val="28"/>
          <w:lang w:val="x-none" w:eastAsia="x-none"/>
        </w:rPr>
        <w:t>2.</w:t>
      </w:r>
      <w:r w:rsidRPr="00404608">
        <w:rPr>
          <w:sz w:val="28"/>
          <w:szCs w:val="28"/>
          <w:lang w:eastAsia="x-none"/>
        </w:rPr>
        <w:t>9</w:t>
      </w:r>
      <w:r w:rsidRPr="00404608">
        <w:rPr>
          <w:sz w:val="28"/>
          <w:szCs w:val="28"/>
          <w:lang w:val="x-none" w:eastAsia="x-none"/>
        </w:rPr>
        <w:t>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2.9.1. Помещение, в котором осуществляется прием заявителей, дол</w:t>
      </w:r>
      <w:r w:rsidRPr="00404608">
        <w:rPr>
          <w:sz w:val="28"/>
          <w:szCs w:val="28"/>
        </w:rPr>
        <w:t>ж</w:t>
      </w:r>
      <w:r w:rsidRPr="00404608">
        <w:rPr>
          <w:sz w:val="28"/>
          <w:szCs w:val="28"/>
        </w:rPr>
        <w:t>но обеспечивать: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1) комфортное расположение заявителя и должностного лица админ</w:t>
      </w:r>
      <w:r w:rsidRPr="00404608">
        <w:rPr>
          <w:sz w:val="28"/>
          <w:szCs w:val="28"/>
        </w:rPr>
        <w:t>и</w:t>
      </w:r>
      <w:r w:rsidRPr="00404608">
        <w:rPr>
          <w:sz w:val="28"/>
          <w:szCs w:val="28"/>
        </w:rPr>
        <w:t>страции сельсовета Поспелихинского района;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2) возможность и удобство оформления заявителем письменного зая</w:t>
      </w:r>
      <w:r w:rsidRPr="00404608">
        <w:rPr>
          <w:sz w:val="28"/>
          <w:szCs w:val="28"/>
        </w:rPr>
        <w:t>в</w:t>
      </w:r>
      <w:r w:rsidRPr="00404608">
        <w:rPr>
          <w:sz w:val="28"/>
          <w:szCs w:val="28"/>
        </w:rPr>
        <w:t>ления;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lastRenderedPageBreak/>
        <w:t>3) доступ к нормативным правовым актам, регулирующим предоста</w:t>
      </w:r>
      <w:r w:rsidRPr="00404608">
        <w:rPr>
          <w:sz w:val="28"/>
          <w:szCs w:val="28"/>
        </w:rPr>
        <w:t>в</w:t>
      </w:r>
      <w:r w:rsidRPr="00404608">
        <w:rPr>
          <w:sz w:val="28"/>
          <w:szCs w:val="28"/>
        </w:rPr>
        <w:t>ление муниципальной услуги;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4) наличие информационных стендов с образцами заполнения заявл</w:t>
      </w:r>
      <w:r w:rsidRPr="00404608">
        <w:rPr>
          <w:sz w:val="28"/>
          <w:szCs w:val="28"/>
        </w:rPr>
        <w:t>е</w:t>
      </w:r>
      <w:r w:rsidRPr="00404608">
        <w:rPr>
          <w:sz w:val="28"/>
          <w:szCs w:val="28"/>
        </w:rPr>
        <w:t>ний и перечнем документов, необходимых для предоставления муниципал</w:t>
      </w:r>
      <w:r w:rsidRPr="00404608">
        <w:rPr>
          <w:sz w:val="28"/>
          <w:szCs w:val="28"/>
        </w:rPr>
        <w:t>ь</w:t>
      </w:r>
      <w:r w:rsidRPr="00404608">
        <w:rPr>
          <w:sz w:val="28"/>
          <w:szCs w:val="28"/>
        </w:rPr>
        <w:t>ной услуги.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2.9.2. Требования к обеспечению условий доступности муниципальной услуги для лиц с ограниченной возможностью: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Органом местного самоуправления обеспечивается создание инвал</w:t>
      </w:r>
      <w:r w:rsidRPr="00404608">
        <w:rPr>
          <w:sz w:val="28"/>
          <w:szCs w:val="28"/>
        </w:rPr>
        <w:t>и</w:t>
      </w:r>
      <w:r w:rsidRPr="00404608">
        <w:rPr>
          <w:sz w:val="28"/>
          <w:szCs w:val="28"/>
        </w:rPr>
        <w:t xml:space="preserve">дам условий доступности муниципальной услуги и объекта, в котором она предоставляется в соответствии с Федеральным законом от 24.11.1995 </w:t>
      </w:r>
      <w:r w:rsidRPr="00404608">
        <w:rPr>
          <w:sz w:val="28"/>
          <w:szCs w:val="28"/>
        </w:rPr>
        <w:br/>
        <w:t>№ 181-ФЗ «О социальной защите инвалидов в Российской Федерации», в том числе: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возможность беспрепятственного входа в объект и выхода из него, с</w:t>
      </w:r>
      <w:r w:rsidRPr="00404608">
        <w:rPr>
          <w:sz w:val="28"/>
          <w:szCs w:val="28"/>
        </w:rPr>
        <w:t>о</w:t>
      </w:r>
      <w:r w:rsidRPr="00404608">
        <w:rPr>
          <w:sz w:val="28"/>
          <w:szCs w:val="28"/>
        </w:rPr>
        <w:t>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</w:t>
      </w:r>
      <w:r w:rsidRPr="00404608">
        <w:rPr>
          <w:sz w:val="28"/>
          <w:szCs w:val="28"/>
        </w:rPr>
        <w:t>о</w:t>
      </w:r>
      <w:r w:rsidRPr="00404608">
        <w:rPr>
          <w:sz w:val="28"/>
          <w:szCs w:val="28"/>
        </w:rPr>
        <w:t>димости – с помощью работников объекта;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сопровождение инвалидов, имеющих стойкие нарушения функции зр</w:t>
      </w:r>
      <w:r w:rsidRPr="00404608">
        <w:rPr>
          <w:sz w:val="28"/>
          <w:szCs w:val="28"/>
        </w:rPr>
        <w:t>е</w:t>
      </w:r>
      <w:r w:rsidRPr="00404608">
        <w:rPr>
          <w:sz w:val="28"/>
          <w:szCs w:val="28"/>
        </w:rPr>
        <w:t>ния и самостоятельного передвижения, по территории объекта;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</w:t>
      </w:r>
      <w:r w:rsidRPr="00404608">
        <w:rPr>
          <w:sz w:val="28"/>
          <w:szCs w:val="28"/>
        </w:rPr>
        <w:t>н</w:t>
      </w:r>
      <w:r w:rsidRPr="00404608">
        <w:rPr>
          <w:sz w:val="28"/>
          <w:szCs w:val="28"/>
        </w:rPr>
        <w:t>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обеспечение допуска на объект собаки-проводника при наличии док</w:t>
      </w:r>
      <w:r w:rsidRPr="00404608">
        <w:rPr>
          <w:sz w:val="28"/>
          <w:szCs w:val="28"/>
        </w:rPr>
        <w:t>у</w:t>
      </w:r>
      <w:r w:rsidRPr="00404608">
        <w:rPr>
          <w:sz w:val="28"/>
          <w:szCs w:val="28"/>
        </w:rPr>
        <w:t>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</w:t>
      </w:r>
      <w:r w:rsidRPr="00404608">
        <w:rPr>
          <w:sz w:val="28"/>
          <w:szCs w:val="28"/>
        </w:rPr>
        <w:t>у</w:t>
      </w:r>
      <w:r w:rsidRPr="00404608">
        <w:rPr>
          <w:sz w:val="28"/>
          <w:szCs w:val="28"/>
        </w:rPr>
        <w:t>мента, подтверждающего специальное обучение собаки-проводника, и п</w:t>
      </w:r>
      <w:r w:rsidRPr="00404608">
        <w:rPr>
          <w:sz w:val="28"/>
          <w:szCs w:val="28"/>
        </w:rPr>
        <w:t>о</w:t>
      </w:r>
      <w:r w:rsidRPr="00404608">
        <w:rPr>
          <w:sz w:val="28"/>
          <w:szCs w:val="28"/>
        </w:rPr>
        <w:t>рядка его выдачи».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На прилегающей к зданию территории оборудуются бесплатные места для парковки автотранспортных средств, в том числе для парковки специал</w:t>
      </w:r>
      <w:r w:rsidRPr="00404608">
        <w:rPr>
          <w:sz w:val="28"/>
          <w:szCs w:val="28"/>
        </w:rPr>
        <w:t>ь</w:t>
      </w:r>
      <w:r w:rsidRPr="00404608">
        <w:rPr>
          <w:sz w:val="28"/>
          <w:szCs w:val="28"/>
        </w:rPr>
        <w:t>ных автотранспортных средств инвалидов.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 xml:space="preserve">2.9.3.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подразделения, ответственного за </w:t>
      </w:r>
      <w:r w:rsidRPr="00404608">
        <w:rPr>
          <w:sz w:val="28"/>
          <w:szCs w:val="28"/>
        </w:rPr>
        <w:lastRenderedPageBreak/>
        <w:t>его исполнение, и т.п. осуществляет специалист администрации сельсовета Поспелихинского района .</w:t>
      </w:r>
    </w:p>
    <w:p w:rsidR="00404608" w:rsidRPr="00404608" w:rsidRDefault="00404608" w:rsidP="00404608">
      <w:pPr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2.9.4. Места информирования, предназначенные для ознакомления з</w:t>
      </w:r>
      <w:r w:rsidRPr="00404608">
        <w:rPr>
          <w:sz w:val="28"/>
          <w:szCs w:val="28"/>
        </w:rPr>
        <w:t>а</w:t>
      </w:r>
      <w:r w:rsidRPr="00404608">
        <w:rPr>
          <w:sz w:val="28"/>
          <w:szCs w:val="28"/>
        </w:rPr>
        <w:t>явителей с информационными материалами, оборудуются стендами, стуль</w:t>
      </w:r>
      <w:r w:rsidRPr="00404608">
        <w:rPr>
          <w:sz w:val="28"/>
          <w:szCs w:val="28"/>
        </w:rPr>
        <w:t>я</w:t>
      </w:r>
      <w:r w:rsidRPr="00404608">
        <w:rPr>
          <w:sz w:val="28"/>
          <w:szCs w:val="28"/>
        </w:rPr>
        <w:t>ми и столами для возможности оформления документов.</w:t>
      </w:r>
    </w:p>
    <w:p w:rsidR="00404608" w:rsidRPr="00404608" w:rsidRDefault="00404608" w:rsidP="004046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2.9.5. На информационных стендах администрации сельсовета Посп</w:t>
      </w:r>
      <w:r w:rsidRPr="00404608">
        <w:rPr>
          <w:sz w:val="28"/>
          <w:szCs w:val="28"/>
        </w:rPr>
        <w:t>е</w:t>
      </w:r>
      <w:r w:rsidRPr="00404608">
        <w:rPr>
          <w:sz w:val="28"/>
          <w:szCs w:val="28"/>
        </w:rPr>
        <w:t xml:space="preserve">лихинского района размещается следующая информация: </w:t>
      </w:r>
    </w:p>
    <w:p w:rsidR="00404608" w:rsidRPr="00404608" w:rsidRDefault="00404608" w:rsidP="004046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1) извлечения из законодательных и иных нормативных правовых а</w:t>
      </w:r>
      <w:r w:rsidRPr="00404608">
        <w:rPr>
          <w:sz w:val="28"/>
          <w:szCs w:val="28"/>
        </w:rPr>
        <w:t>к</w:t>
      </w:r>
      <w:r w:rsidRPr="00404608">
        <w:rPr>
          <w:sz w:val="28"/>
          <w:szCs w:val="28"/>
        </w:rPr>
        <w:t>тов, содержащих нормы, регулирующие деятельность по предоставлению муниципальной услуги;</w:t>
      </w:r>
    </w:p>
    <w:p w:rsidR="00404608" w:rsidRPr="00404608" w:rsidRDefault="00404608" w:rsidP="004046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2) график (режим) работы администрации сельсовета Поспелихинского района,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404608" w:rsidRPr="00404608" w:rsidRDefault="00404608" w:rsidP="004046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3) Административный регламент предоставления муниципальной усл</w:t>
      </w:r>
      <w:r w:rsidRPr="00404608">
        <w:rPr>
          <w:sz w:val="28"/>
          <w:szCs w:val="28"/>
        </w:rPr>
        <w:t>у</w:t>
      </w:r>
      <w:r w:rsidRPr="00404608">
        <w:rPr>
          <w:sz w:val="28"/>
          <w:szCs w:val="28"/>
        </w:rPr>
        <w:t>ги;</w:t>
      </w:r>
    </w:p>
    <w:p w:rsidR="00404608" w:rsidRPr="00404608" w:rsidRDefault="00404608" w:rsidP="004046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4) место нахождения администрации сельсовета Поспелихинского ра</w:t>
      </w:r>
      <w:r w:rsidRPr="00404608">
        <w:rPr>
          <w:sz w:val="28"/>
          <w:szCs w:val="28"/>
        </w:rPr>
        <w:t>й</w:t>
      </w:r>
      <w:r w:rsidRPr="00404608">
        <w:rPr>
          <w:sz w:val="28"/>
          <w:szCs w:val="28"/>
        </w:rPr>
        <w:t>она,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404608" w:rsidRPr="00404608" w:rsidRDefault="00404608" w:rsidP="004046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5) телефон для справок;</w:t>
      </w:r>
    </w:p>
    <w:p w:rsidR="00404608" w:rsidRPr="00404608" w:rsidRDefault="00404608" w:rsidP="004046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6) адрес электронной почты администрации сельсовета Поспелихи</w:t>
      </w:r>
      <w:r w:rsidRPr="00404608">
        <w:rPr>
          <w:sz w:val="28"/>
          <w:szCs w:val="28"/>
        </w:rPr>
        <w:t>н</w:t>
      </w:r>
      <w:r w:rsidRPr="00404608">
        <w:rPr>
          <w:sz w:val="28"/>
          <w:szCs w:val="28"/>
        </w:rPr>
        <w:t>ского района, предоставляющего муниципальную услугу, органов госуда</w:t>
      </w:r>
      <w:r w:rsidRPr="00404608">
        <w:rPr>
          <w:sz w:val="28"/>
          <w:szCs w:val="28"/>
        </w:rPr>
        <w:t>р</w:t>
      </w:r>
      <w:r w:rsidRPr="00404608">
        <w:rPr>
          <w:sz w:val="28"/>
          <w:szCs w:val="28"/>
        </w:rPr>
        <w:t>ственной власти, иных органов местного самоуправления и организаций, участвующих в предоставлении муниципальной услуги;</w:t>
      </w:r>
    </w:p>
    <w:p w:rsidR="00404608" w:rsidRPr="00404608" w:rsidRDefault="00404608" w:rsidP="004046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7) адрес официального интернет-сайта администрации сельсовета П</w:t>
      </w:r>
      <w:r w:rsidRPr="00404608">
        <w:rPr>
          <w:sz w:val="28"/>
          <w:szCs w:val="28"/>
        </w:rPr>
        <w:t>о</w:t>
      </w:r>
      <w:r w:rsidRPr="00404608">
        <w:rPr>
          <w:sz w:val="28"/>
          <w:szCs w:val="28"/>
        </w:rPr>
        <w:t>спелихинского района, предоставляющего муниципальную услугу, органов государственной власти, иных органов местного самоуправления и организ</w:t>
      </w:r>
      <w:r w:rsidRPr="00404608">
        <w:rPr>
          <w:sz w:val="28"/>
          <w:szCs w:val="28"/>
        </w:rPr>
        <w:t>а</w:t>
      </w:r>
      <w:r w:rsidRPr="00404608">
        <w:rPr>
          <w:sz w:val="28"/>
          <w:szCs w:val="28"/>
        </w:rPr>
        <w:t>ций, участвующих в предоставлении муниципальной услуги;</w:t>
      </w:r>
    </w:p>
    <w:p w:rsidR="00404608" w:rsidRPr="00404608" w:rsidRDefault="00404608" w:rsidP="004046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8) порядок получения консультаций;</w:t>
      </w:r>
    </w:p>
    <w:p w:rsidR="00404608" w:rsidRPr="00404608" w:rsidRDefault="00404608" w:rsidP="00404608">
      <w:pPr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9) порядок обжалования решений, действий (бездействия) должнос</w:t>
      </w:r>
      <w:r w:rsidRPr="00404608">
        <w:rPr>
          <w:sz w:val="28"/>
          <w:szCs w:val="28"/>
        </w:rPr>
        <w:t>т</w:t>
      </w:r>
      <w:r w:rsidRPr="00404608">
        <w:rPr>
          <w:sz w:val="28"/>
          <w:szCs w:val="28"/>
        </w:rPr>
        <w:t>ных лиц администрации сельсовета Поспелихинского района, предоставл</w:t>
      </w:r>
      <w:r w:rsidRPr="00404608">
        <w:rPr>
          <w:sz w:val="28"/>
          <w:szCs w:val="28"/>
        </w:rPr>
        <w:t>я</w:t>
      </w:r>
      <w:r w:rsidRPr="00404608">
        <w:rPr>
          <w:sz w:val="28"/>
          <w:szCs w:val="28"/>
        </w:rPr>
        <w:t>ющего муниципальную услугу.</w:t>
      </w:r>
    </w:p>
    <w:p w:rsidR="00404608" w:rsidRPr="00404608" w:rsidRDefault="00404608" w:rsidP="00404608">
      <w:pPr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2.9.6. Помещение для оказания муниципальной услуги должно быть оснащено стульями, столами. Количество мест ожидания определяется исх</w:t>
      </w:r>
      <w:r w:rsidRPr="00404608">
        <w:rPr>
          <w:sz w:val="28"/>
          <w:szCs w:val="28"/>
        </w:rPr>
        <w:t>о</w:t>
      </w:r>
      <w:r w:rsidRPr="00404608">
        <w:rPr>
          <w:sz w:val="28"/>
          <w:szCs w:val="28"/>
        </w:rPr>
        <w:t>дя из фактической нагрузки и возможности для размещения в здании.</w:t>
      </w:r>
    </w:p>
    <w:p w:rsidR="00404608" w:rsidRPr="00404608" w:rsidRDefault="00404608" w:rsidP="00404608">
      <w:pPr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2.9.7. Кабинет приема заявителей должен быть оборудован информ</w:t>
      </w:r>
      <w:r w:rsidRPr="00404608">
        <w:rPr>
          <w:sz w:val="28"/>
          <w:szCs w:val="28"/>
        </w:rPr>
        <w:t>а</w:t>
      </w:r>
      <w:r w:rsidRPr="00404608">
        <w:rPr>
          <w:sz w:val="28"/>
          <w:szCs w:val="28"/>
        </w:rPr>
        <w:t>ционной табличкой (вывеской) с указанием номера кабинета, фамилии, им</w:t>
      </w:r>
      <w:r w:rsidRPr="00404608">
        <w:rPr>
          <w:sz w:val="28"/>
          <w:szCs w:val="28"/>
        </w:rPr>
        <w:t>е</w:t>
      </w:r>
      <w:r w:rsidRPr="00404608">
        <w:rPr>
          <w:sz w:val="28"/>
          <w:szCs w:val="28"/>
        </w:rPr>
        <w:t>ни, отчества и должности специалиста, ведущего прием, а также графика р</w:t>
      </w:r>
      <w:r w:rsidRPr="00404608">
        <w:rPr>
          <w:sz w:val="28"/>
          <w:szCs w:val="28"/>
        </w:rPr>
        <w:t>а</w:t>
      </w:r>
      <w:r w:rsidRPr="00404608">
        <w:rPr>
          <w:sz w:val="28"/>
          <w:szCs w:val="28"/>
        </w:rPr>
        <w:t>боты.»</w:t>
      </w:r>
    </w:p>
    <w:p w:rsidR="00404608" w:rsidRPr="00404608" w:rsidRDefault="00404608" w:rsidP="00404608">
      <w:pPr>
        <w:ind w:firstLine="708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2. Опубликовать настоящее постановление на официальном сайте А</w:t>
      </w:r>
      <w:r w:rsidRPr="00404608">
        <w:rPr>
          <w:sz w:val="28"/>
          <w:szCs w:val="28"/>
        </w:rPr>
        <w:t>д</w:t>
      </w:r>
      <w:r w:rsidRPr="00404608">
        <w:rPr>
          <w:sz w:val="28"/>
          <w:szCs w:val="28"/>
        </w:rPr>
        <w:t>министрации района и в сборнике муниципальных правовых актов.</w:t>
      </w:r>
    </w:p>
    <w:p w:rsidR="00404608" w:rsidRPr="00404608" w:rsidRDefault="00404608" w:rsidP="00404608">
      <w:pPr>
        <w:jc w:val="both"/>
        <w:rPr>
          <w:sz w:val="28"/>
          <w:szCs w:val="28"/>
        </w:rPr>
      </w:pPr>
    </w:p>
    <w:p w:rsidR="00404608" w:rsidRPr="00404608" w:rsidRDefault="00404608" w:rsidP="00404608">
      <w:pPr>
        <w:jc w:val="both"/>
        <w:rPr>
          <w:sz w:val="28"/>
          <w:szCs w:val="28"/>
        </w:rPr>
      </w:pPr>
    </w:p>
    <w:p w:rsidR="00404608" w:rsidRDefault="00404608" w:rsidP="00404608">
      <w:pPr>
        <w:jc w:val="both"/>
        <w:rPr>
          <w:sz w:val="28"/>
          <w:szCs w:val="28"/>
        </w:rPr>
      </w:pPr>
      <w:r w:rsidRPr="00404608">
        <w:rPr>
          <w:sz w:val="28"/>
          <w:szCs w:val="28"/>
        </w:rPr>
        <w:t xml:space="preserve">Глава района </w:t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  <w:t xml:space="preserve">      И.А. Башмаков</w:t>
      </w:r>
    </w:p>
    <w:p w:rsidR="00404608" w:rsidRPr="00404608" w:rsidRDefault="00404608" w:rsidP="00404608">
      <w:pPr>
        <w:jc w:val="center"/>
        <w:rPr>
          <w:sz w:val="28"/>
          <w:szCs w:val="28"/>
        </w:rPr>
      </w:pPr>
      <w:r w:rsidRPr="00404608">
        <w:rPr>
          <w:sz w:val="28"/>
          <w:szCs w:val="28"/>
        </w:rPr>
        <w:lastRenderedPageBreak/>
        <w:t xml:space="preserve">АДМИНИСТРАЦИЯ ПОСПЕЛИХИНСКОГО РАЙОНА </w:t>
      </w:r>
    </w:p>
    <w:p w:rsidR="00404608" w:rsidRPr="00404608" w:rsidRDefault="00404608" w:rsidP="00404608">
      <w:pPr>
        <w:jc w:val="center"/>
        <w:rPr>
          <w:sz w:val="28"/>
          <w:szCs w:val="28"/>
        </w:rPr>
      </w:pPr>
      <w:r w:rsidRPr="00404608">
        <w:rPr>
          <w:sz w:val="28"/>
          <w:szCs w:val="28"/>
        </w:rPr>
        <w:t>АЛТАЙСКОГО КРАЯ</w:t>
      </w:r>
    </w:p>
    <w:p w:rsidR="00404608" w:rsidRPr="00404608" w:rsidRDefault="00404608" w:rsidP="00404608">
      <w:pPr>
        <w:jc w:val="center"/>
        <w:rPr>
          <w:sz w:val="28"/>
          <w:szCs w:val="28"/>
        </w:rPr>
      </w:pPr>
    </w:p>
    <w:p w:rsidR="00404608" w:rsidRPr="00404608" w:rsidRDefault="00404608" w:rsidP="00404608">
      <w:pPr>
        <w:jc w:val="center"/>
        <w:rPr>
          <w:sz w:val="28"/>
          <w:szCs w:val="28"/>
        </w:rPr>
      </w:pPr>
    </w:p>
    <w:p w:rsidR="00404608" w:rsidRPr="00404608" w:rsidRDefault="00404608" w:rsidP="00404608">
      <w:pPr>
        <w:jc w:val="center"/>
        <w:rPr>
          <w:sz w:val="28"/>
          <w:szCs w:val="28"/>
        </w:rPr>
      </w:pPr>
      <w:r w:rsidRPr="00404608">
        <w:rPr>
          <w:sz w:val="28"/>
          <w:szCs w:val="28"/>
        </w:rPr>
        <w:t>ПОСТАНОВЛЕНИЕ</w:t>
      </w:r>
    </w:p>
    <w:p w:rsidR="00404608" w:rsidRPr="00404608" w:rsidRDefault="00404608" w:rsidP="00404608">
      <w:pPr>
        <w:jc w:val="center"/>
        <w:rPr>
          <w:sz w:val="28"/>
          <w:szCs w:val="28"/>
        </w:rPr>
      </w:pPr>
    </w:p>
    <w:p w:rsidR="00404608" w:rsidRPr="00404608" w:rsidRDefault="00404608" w:rsidP="00404608">
      <w:pPr>
        <w:jc w:val="center"/>
        <w:rPr>
          <w:sz w:val="28"/>
          <w:szCs w:val="28"/>
        </w:rPr>
      </w:pPr>
    </w:p>
    <w:p w:rsidR="00404608" w:rsidRPr="00404608" w:rsidRDefault="00404608" w:rsidP="00404608">
      <w:pPr>
        <w:jc w:val="both"/>
        <w:rPr>
          <w:sz w:val="28"/>
          <w:szCs w:val="28"/>
        </w:rPr>
      </w:pPr>
      <w:r w:rsidRPr="00404608">
        <w:rPr>
          <w:sz w:val="28"/>
          <w:szCs w:val="28"/>
        </w:rPr>
        <w:t>04.06.2021</w:t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  <w:t xml:space="preserve">     № 288</w:t>
      </w:r>
    </w:p>
    <w:p w:rsidR="00404608" w:rsidRPr="00404608" w:rsidRDefault="00404608" w:rsidP="00404608">
      <w:pPr>
        <w:jc w:val="center"/>
        <w:rPr>
          <w:sz w:val="28"/>
          <w:szCs w:val="28"/>
        </w:rPr>
      </w:pPr>
      <w:r w:rsidRPr="00404608">
        <w:rPr>
          <w:sz w:val="28"/>
          <w:szCs w:val="28"/>
        </w:rPr>
        <w:t>с. Поспелиха</w:t>
      </w:r>
    </w:p>
    <w:p w:rsidR="00404608" w:rsidRPr="00404608" w:rsidRDefault="00404608" w:rsidP="00404608">
      <w:pPr>
        <w:jc w:val="center"/>
        <w:rPr>
          <w:sz w:val="28"/>
          <w:szCs w:val="28"/>
        </w:rPr>
      </w:pPr>
    </w:p>
    <w:p w:rsidR="00404608" w:rsidRPr="00404608" w:rsidRDefault="00404608" w:rsidP="0040460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04608" w:rsidRPr="00404608" w:rsidTr="00404608">
        <w:trPr>
          <w:trHeight w:val="1090"/>
        </w:trPr>
        <w:tc>
          <w:tcPr>
            <w:tcW w:w="5211" w:type="dxa"/>
            <w:shd w:val="clear" w:color="auto" w:fill="auto"/>
          </w:tcPr>
          <w:p w:rsidR="00404608" w:rsidRPr="00404608" w:rsidRDefault="00404608" w:rsidP="00404608">
            <w:pPr>
              <w:ind w:right="459"/>
              <w:jc w:val="both"/>
              <w:rPr>
                <w:sz w:val="28"/>
                <w:szCs w:val="28"/>
              </w:rPr>
            </w:pPr>
            <w:r w:rsidRPr="00404608">
              <w:rPr>
                <w:sz w:val="28"/>
                <w:szCs w:val="28"/>
              </w:rPr>
              <w:t>О внесении изменений в постановл</w:t>
            </w:r>
            <w:r w:rsidRPr="00404608">
              <w:rPr>
                <w:sz w:val="28"/>
                <w:szCs w:val="28"/>
              </w:rPr>
              <w:t>е</w:t>
            </w:r>
            <w:r w:rsidRPr="00404608">
              <w:rPr>
                <w:sz w:val="28"/>
                <w:szCs w:val="28"/>
              </w:rPr>
              <w:t xml:space="preserve">ние Администрации района от 28.11.2013 № 968 </w:t>
            </w:r>
          </w:p>
        </w:tc>
      </w:tr>
    </w:tbl>
    <w:p w:rsidR="00404608" w:rsidRPr="00404608" w:rsidRDefault="00404608" w:rsidP="00404608">
      <w:pPr>
        <w:jc w:val="both"/>
        <w:rPr>
          <w:sz w:val="28"/>
          <w:szCs w:val="28"/>
        </w:rPr>
      </w:pPr>
    </w:p>
    <w:p w:rsidR="00404608" w:rsidRPr="00404608" w:rsidRDefault="00404608" w:rsidP="004046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4608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404608">
        <w:rPr>
          <w:rFonts w:eastAsia="Calibri"/>
          <w:sz w:val="28"/>
          <w:szCs w:val="28"/>
          <w:lang w:eastAsia="en-US"/>
        </w:rPr>
        <w:t>а</w:t>
      </w:r>
      <w:r w:rsidRPr="00404608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404608">
        <w:rPr>
          <w:rFonts w:eastAsia="Calibri"/>
          <w:sz w:val="28"/>
          <w:szCs w:val="28"/>
          <w:lang w:eastAsia="en-US"/>
        </w:rPr>
        <w:t>у</w:t>
      </w:r>
      <w:r w:rsidRPr="00404608">
        <w:rPr>
          <w:rFonts w:eastAsia="Calibri"/>
          <w:sz w:val="28"/>
          <w:szCs w:val="28"/>
          <w:lang w:eastAsia="en-US"/>
        </w:rPr>
        <w:t>дарственных услуг и исполнения государственных функций, а также пров</w:t>
      </w:r>
      <w:r w:rsidRPr="00404608">
        <w:rPr>
          <w:rFonts w:eastAsia="Calibri"/>
          <w:sz w:val="28"/>
          <w:szCs w:val="28"/>
          <w:lang w:eastAsia="en-US"/>
        </w:rPr>
        <w:t>е</w:t>
      </w:r>
      <w:r w:rsidRPr="00404608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404608">
        <w:rPr>
          <w:rFonts w:eastAsia="Calibri"/>
          <w:sz w:val="28"/>
          <w:szCs w:val="28"/>
          <w:lang w:eastAsia="ar-SA"/>
        </w:rPr>
        <w:t xml:space="preserve">, принимая во внимание протест Прокуратуры Поспелихинского района от 27.05.2021 №02-42-2021, </w:t>
      </w:r>
      <w:r w:rsidRPr="00404608">
        <w:rPr>
          <w:rFonts w:eastAsia="Calibri"/>
          <w:sz w:val="28"/>
          <w:szCs w:val="28"/>
          <w:lang w:eastAsia="en-US"/>
        </w:rPr>
        <w:t>ПОСТАНОВЛЯЮ:</w:t>
      </w:r>
    </w:p>
    <w:p w:rsidR="00404608" w:rsidRPr="00404608" w:rsidRDefault="00404608" w:rsidP="00404608">
      <w:pPr>
        <w:ind w:right="-2" w:firstLine="708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1. Внести в постановление Администрации района от 28.11.2013 № 968 «Об утверждении административных регламентов предоставления муниц</w:t>
      </w:r>
      <w:r w:rsidRPr="00404608">
        <w:rPr>
          <w:sz w:val="28"/>
          <w:szCs w:val="28"/>
        </w:rPr>
        <w:t>и</w:t>
      </w:r>
      <w:r w:rsidRPr="00404608">
        <w:rPr>
          <w:sz w:val="28"/>
          <w:szCs w:val="28"/>
        </w:rPr>
        <w:t>пальных услуг» следующие изменения:</w:t>
      </w:r>
    </w:p>
    <w:p w:rsidR="00404608" w:rsidRPr="00404608" w:rsidRDefault="00404608" w:rsidP="00404608">
      <w:pPr>
        <w:ind w:firstLine="1416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1.1. пункт 2.6 Главы 2 приложений 11 к указанному постановл</w:t>
      </w:r>
      <w:r w:rsidRPr="00404608">
        <w:rPr>
          <w:sz w:val="28"/>
          <w:szCs w:val="28"/>
        </w:rPr>
        <w:t>е</w:t>
      </w:r>
      <w:r w:rsidRPr="00404608">
        <w:rPr>
          <w:sz w:val="28"/>
          <w:szCs w:val="28"/>
        </w:rPr>
        <w:t>нию дополнить : «6)</w:t>
      </w:r>
      <w:r w:rsidRPr="00404608">
        <w:t xml:space="preserve"> </w:t>
      </w:r>
      <w:r w:rsidRPr="00404608">
        <w:rPr>
          <w:sz w:val="28"/>
          <w:szCs w:val="28"/>
        </w:rPr>
        <w:t>Федеральным законом от 24.11.1995 № 181-ФЗ «О соц</w:t>
      </w:r>
      <w:r w:rsidRPr="00404608">
        <w:rPr>
          <w:sz w:val="28"/>
          <w:szCs w:val="28"/>
        </w:rPr>
        <w:t>и</w:t>
      </w:r>
      <w:r w:rsidRPr="00404608">
        <w:rPr>
          <w:sz w:val="28"/>
          <w:szCs w:val="28"/>
        </w:rPr>
        <w:t>альной защите инвалидов в Российской Федерации»;</w:t>
      </w:r>
    </w:p>
    <w:p w:rsidR="00404608" w:rsidRPr="00404608" w:rsidRDefault="00404608" w:rsidP="00404608">
      <w:pPr>
        <w:ind w:firstLine="1416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1.2. пункт 2.16 Главы 2 приложений 11 к указанному постановл</w:t>
      </w:r>
      <w:r w:rsidRPr="00404608">
        <w:rPr>
          <w:sz w:val="28"/>
          <w:szCs w:val="28"/>
        </w:rPr>
        <w:t>е</w:t>
      </w:r>
      <w:r w:rsidRPr="00404608">
        <w:rPr>
          <w:sz w:val="28"/>
          <w:szCs w:val="28"/>
        </w:rPr>
        <w:t>нию читать в новой редакции:</w:t>
      </w:r>
    </w:p>
    <w:p w:rsidR="00404608" w:rsidRPr="00404608" w:rsidRDefault="00404608" w:rsidP="00404608">
      <w:pPr>
        <w:ind w:firstLine="709"/>
        <w:jc w:val="both"/>
        <w:outlineLvl w:val="2"/>
        <w:rPr>
          <w:sz w:val="28"/>
          <w:szCs w:val="28"/>
          <w:lang w:val="x-none" w:eastAsia="x-none"/>
        </w:rPr>
      </w:pPr>
      <w:r w:rsidRPr="00404608">
        <w:rPr>
          <w:sz w:val="28"/>
          <w:szCs w:val="28"/>
        </w:rPr>
        <w:t>«</w:t>
      </w:r>
      <w:r w:rsidRPr="00404608">
        <w:rPr>
          <w:sz w:val="28"/>
          <w:szCs w:val="28"/>
          <w:lang w:val="x-none" w:eastAsia="x-none"/>
        </w:rPr>
        <w:t>2.1</w:t>
      </w:r>
      <w:r w:rsidRPr="00404608">
        <w:rPr>
          <w:sz w:val="28"/>
          <w:szCs w:val="28"/>
          <w:lang w:eastAsia="x-none"/>
        </w:rPr>
        <w:t>6</w:t>
      </w:r>
      <w:r w:rsidRPr="00404608">
        <w:rPr>
          <w:sz w:val="28"/>
          <w:szCs w:val="28"/>
          <w:lang w:val="x-none" w:eastAsia="x-none"/>
        </w:rPr>
        <w:t>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2.16.1. Помещение, в котором осуществляется прием заявителей, должно обеспечивать: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1) комфортное расположение заявителя и должностного лица админ</w:t>
      </w:r>
      <w:r w:rsidRPr="00404608">
        <w:rPr>
          <w:sz w:val="28"/>
          <w:szCs w:val="28"/>
        </w:rPr>
        <w:t>и</w:t>
      </w:r>
      <w:r w:rsidRPr="00404608">
        <w:rPr>
          <w:sz w:val="28"/>
          <w:szCs w:val="28"/>
        </w:rPr>
        <w:t>страции сельсовета Поспелихинского района;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2) возможность и удобство оформления заявителем письменного зая</w:t>
      </w:r>
      <w:r w:rsidRPr="00404608">
        <w:rPr>
          <w:sz w:val="28"/>
          <w:szCs w:val="28"/>
        </w:rPr>
        <w:t>в</w:t>
      </w:r>
      <w:r w:rsidRPr="00404608">
        <w:rPr>
          <w:sz w:val="28"/>
          <w:szCs w:val="28"/>
        </w:rPr>
        <w:t>ления;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lastRenderedPageBreak/>
        <w:t>3) доступ к нормативным правовым актам, регулирующим предоста</w:t>
      </w:r>
      <w:r w:rsidRPr="00404608">
        <w:rPr>
          <w:sz w:val="28"/>
          <w:szCs w:val="28"/>
        </w:rPr>
        <w:t>в</w:t>
      </w:r>
      <w:r w:rsidRPr="00404608">
        <w:rPr>
          <w:sz w:val="28"/>
          <w:szCs w:val="28"/>
        </w:rPr>
        <w:t>ление муниципальной услуги;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4) наличие информационных стендов с образцами заполнения заявл</w:t>
      </w:r>
      <w:r w:rsidRPr="00404608">
        <w:rPr>
          <w:sz w:val="28"/>
          <w:szCs w:val="28"/>
        </w:rPr>
        <w:t>е</w:t>
      </w:r>
      <w:r w:rsidRPr="00404608">
        <w:rPr>
          <w:sz w:val="28"/>
          <w:szCs w:val="28"/>
        </w:rPr>
        <w:t>ний и перечнем документов, необходимых для предоставления муниципал</w:t>
      </w:r>
      <w:r w:rsidRPr="00404608">
        <w:rPr>
          <w:sz w:val="28"/>
          <w:szCs w:val="28"/>
        </w:rPr>
        <w:t>ь</w:t>
      </w:r>
      <w:r w:rsidRPr="00404608">
        <w:rPr>
          <w:sz w:val="28"/>
          <w:szCs w:val="28"/>
        </w:rPr>
        <w:t>ной услуги.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2.16.2. Требования к обеспечению условий доступности муниципал</w:t>
      </w:r>
      <w:r w:rsidRPr="00404608">
        <w:rPr>
          <w:sz w:val="28"/>
          <w:szCs w:val="28"/>
        </w:rPr>
        <w:t>ь</w:t>
      </w:r>
      <w:r w:rsidRPr="00404608">
        <w:rPr>
          <w:sz w:val="28"/>
          <w:szCs w:val="28"/>
        </w:rPr>
        <w:t>ной услуги для лиц с ограниченной возможностью: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Органом местного самоуправления обеспечивается создание инвал</w:t>
      </w:r>
      <w:r w:rsidRPr="00404608">
        <w:rPr>
          <w:sz w:val="28"/>
          <w:szCs w:val="28"/>
        </w:rPr>
        <w:t>и</w:t>
      </w:r>
      <w:r w:rsidRPr="00404608">
        <w:rPr>
          <w:sz w:val="28"/>
          <w:szCs w:val="28"/>
        </w:rPr>
        <w:t xml:space="preserve">дам условий доступности муниципальной услуги и объекта, в котором она предоставляется в соответствии с Федеральным законом от 24.11.1995 </w:t>
      </w:r>
      <w:r w:rsidRPr="00404608">
        <w:rPr>
          <w:sz w:val="28"/>
          <w:szCs w:val="28"/>
        </w:rPr>
        <w:br/>
        <w:t>№ 181-ФЗ «О социальной защите инвалидов в Российской Федерации», в том числе: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возможность беспрепятственного входа в объект и выхода из него, с</w:t>
      </w:r>
      <w:r w:rsidRPr="00404608">
        <w:rPr>
          <w:sz w:val="28"/>
          <w:szCs w:val="28"/>
        </w:rPr>
        <w:t>о</w:t>
      </w:r>
      <w:r w:rsidRPr="00404608">
        <w:rPr>
          <w:sz w:val="28"/>
          <w:szCs w:val="28"/>
        </w:rPr>
        <w:t>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</w:t>
      </w:r>
      <w:r w:rsidRPr="00404608">
        <w:rPr>
          <w:sz w:val="28"/>
          <w:szCs w:val="28"/>
        </w:rPr>
        <w:t>о</w:t>
      </w:r>
      <w:r w:rsidRPr="00404608">
        <w:rPr>
          <w:sz w:val="28"/>
          <w:szCs w:val="28"/>
        </w:rPr>
        <w:t>димости – с помощью работников объекта;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сопровождение инвалидов, имеющих стойкие нарушения функции зр</w:t>
      </w:r>
      <w:r w:rsidRPr="00404608">
        <w:rPr>
          <w:sz w:val="28"/>
          <w:szCs w:val="28"/>
        </w:rPr>
        <w:t>е</w:t>
      </w:r>
      <w:r w:rsidRPr="00404608">
        <w:rPr>
          <w:sz w:val="28"/>
          <w:szCs w:val="28"/>
        </w:rPr>
        <w:t>ния и самостоятельного передвижения, по территории объекта;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</w:t>
      </w:r>
      <w:r w:rsidRPr="00404608">
        <w:rPr>
          <w:sz w:val="28"/>
          <w:szCs w:val="28"/>
        </w:rPr>
        <w:t>н</w:t>
      </w:r>
      <w:r w:rsidRPr="00404608">
        <w:rPr>
          <w:sz w:val="28"/>
          <w:szCs w:val="28"/>
        </w:rPr>
        <w:t>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обеспечение допуска на объект собаки-проводника при наличии док</w:t>
      </w:r>
      <w:r w:rsidRPr="00404608">
        <w:rPr>
          <w:sz w:val="28"/>
          <w:szCs w:val="28"/>
        </w:rPr>
        <w:t>у</w:t>
      </w:r>
      <w:r w:rsidRPr="00404608">
        <w:rPr>
          <w:sz w:val="28"/>
          <w:szCs w:val="28"/>
        </w:rPr>
        <w:t>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</w:t>
      </w:r>
      <w:r w:rsidRPr="00404608">
        <w:rPr>
          <w:sz w:val="28"/>
          <w:szCs w:val="28"/>
        </w:rPr>
        <w:t>у</w:t>
      </w:r>
      <w:r w:rsidRPr="00404608">
        <w:rPr>
          <w:sz w:val="28"/>
          <w:szCs w:val="28"/>
        </w:rPr>
        <w:t>мента, подтверждающего специальное обучение собаки-проводника, и п</w:t>
      </w:r>
      <w:r w:rsidRPr="00404608">
        <w:rPr>
          <w:sz w:val="28"/>
          <w:szCs w:val="28"/>
        </w:rPr>
        <w:t>о</w:t>
      </w:r>
      <w:r w:rsidRPr="00404608">
        <w:rPr>
          <w:sz w:val="28"/>
          <w:szCs w:val="28"/>
        </w:rPr>
        <w:t>рядка его выдачи».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На прилегающей к зданию территории оборудуются бесплатные места для парковки автотранспортных средств, в том числе для парковки специал</w:t>
      </w:r>
      <w:r w:rsidRPr="00404608">
        <w:rPr>
          <w:sz w:val="28"/>
          <w:szCs w:val="28"/>
        </w:rPr>
        <w:t>ь</w:t>
      </w:r>
      <w:r w:rsidRPr="00404608">
        <w:rPr>
          <w:sz w:val="28"/>
          <w:szCs w:val="28"/>
        </w:rPr>
        <w:t>ных автотранспортных средств инвалидов.</w:t>
      </w:r>
    </w:p>
    <w:p w:rsidR="00404608" w:rsidRPr="00404608" w:rsidRDefault="00404608" w:rsidP="004046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04608">
        <w:rPr>
          <w:sz w:val="28"/>
          <w:szCs w:val="28"/>
        </w:rPr>
        <w:t>2.16.3. Информирование заявителей по предоставлению муниципал</w:t>
      </w:r>
      <w:r w:rsidRPr="00404608">
        <w:rPr>
          <w:sz w:val="28"/>
          <w:szCs w:val="28"/>
        </w:rPr>
        <w:t>ь</w:t>
      </w:r>
      <w:r w:rsidRPr="00404608">
        <w:rPr>
          <w:sz w:val="28"/>
          <w:szCs w:val="28"/>
        </w:rPr>
        <w:t>ной услуги в части факта поступления заявления, его входящих регистрац</w:t>
      </w:r>
      <w:r w:rsidRPr="00404608">
        <w:rPr>
          <w:sz w:val="28"/>
          <w:szCs w:val="28"/>
        </w:rPr>
        <w:t>и</w:t>
      </w:r>
      <w:r w:rsidRPr="00404608">
        <w:rPr>
          <w:sz w:val="28"/>
          <w:szCs w:val="28"/>
        </w:rPr>
        <w:t>онных реквизитов, наименования структурного подразделения, ответстве</w:t>
      </w:r>
      <w:r w:rsidRPr="00404608">
        <w:rPr>
          <w:sz w:val="28"/>
          <w:szCs w:val="28"/>
        </w:rPr>
        <w:t>н</w:t>
      </w:r>
      <w:r w:rsidRPr="00404608">
        <w:rPr>
          <w:sz w:val="28"/>
          <w:szCs w:val="28"/>
        </w:rPr>
        <w:lastRenderedPageBreak/>
        <w:t>ного за его исполнение, и т.п. осуществляет специалист администрации сел</w:t>
      </w:r>
      <w:r w:rsidRPr="00404608">
        <w:rPr>
          <w:sz w:val="28"/>
          <w:szCs w:val="28"/>
        </w:rPr>
        <w:t>ь</w:t>
      </w:r>
      <w:r w:rsidRPr="00404608">
        <w:rPr>
          <w:sz w:val="28"/>
          <w:szCs w:val="28"/>
        </w:rPr>
        <w:t>совета Поспелихинского района .</w:t>
      </w:r>
    </w:p>
    <w:p w:rsidR="00404608" w:rsidRPr="00404608" w:rsidRDefault="00404608" w:rsidP="00404608">
      <w:pPr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2.16.4. Места информирования, предназначенные для ознакомления з</w:t>
      </w:r>
      <w:r w:rsidRPr="00404608">
        <w:rPr>
          <w:sz w:val="28"/>
          <w:szCs w:val="28"/>
        </w:rPr>
        <w:t>а</w:t>
      </w:r>
      <w:r w:rsidRPr="00404608">
        <w:rPr>
          <w:sz w:val="28"/>
          <w:szCs w:val="28"/>
        </w:rPr>
        <w:t>явителей с информационными материалами, оборудуются стендами, стуль</w:t>
      </w:r>
      <w:r w:rsidRPr="00404608">
        <w:rPr>
          <w:sz w:val="28"/>
          <w:szCs w:val="28"/>
        </w:rPr>
        <w:t>я</w:t>
      </w:r>
      <w:r w:rsidRPr="00404608">
        <w:rPr>
          <w:sz w:val="28"/>
          <w:szCs w:val="28"/>
        </w:rPr>
        <w:t>ми и столами для возможности оформления документов.</w:t>
      </w:r>
    </w:p>
    <w:p w:rsidR="00404608" w:rsidRPr="00404608" w:rsidRDefault="00404608" w:rsidP="004046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2.16.5. На информационных стендах администрации сельсовета Посп</w:t>
      </w:r>
      <w:r w:rsidRPr="00404608">
        <w:rPr>
          <w:sz w:val="28"/>
          <w:szCs w:val="28"/>
        </w:rPr>
        <w:t>е</w:t>
      </w:r>
      <w:r w:rsidRPr="00404608">
        <w:rPr>
          <w:sz w:val="28"/>
          <w:szCs w:val="28"/>
        </w:rPr>
        <w:t xml:space="preserve">лихинского района размещается следующая информация: </w:t>
      </w:r>
    </w:p>
    <w:p w:rsidR="00404608" w:rsidRPr="00404608" w:rsidRDefault="00404608" w:rsidP="004046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1) извлечения из законодательных и иных нормативных правовых а</w:t>
      </w:r>
      <w:r w:rsidRPr="00404608">
        <w:rPr>
          <w:sz w:val="28"/>
          <w:szCs w:val="28"/>
        </w:rPr>
        <w:t>к</w:t>
      </w:r>
      <w:r w:rsidRPr="00404608">
        <w:rPr>
          <w:sz w:val="28"/>
          <w:szCs w:val="28"/>
        </w:rPr>
        <w:t>тов, содержащих нормы, регулирующие деятельность по предоставлению муниципальной услуги;</w:t>
      </w:r>
    </w:p>
    <w:p w:rsidR="00404608" w:rsidRPr="00404608" w:rsidRDefault="00404608" w:rsidP="004046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2) график (режим) работы администрации сельсовета Поспелихинского района,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404608" w:rsidRPr="00404608" w:rsidRDefault="00404608" w:rsidP="004046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3) Административный регламент предоставления муниципальной усл</w:t>
      </w:r>
      <w:r w:rsidRPr="00404608">
        <w:rPr>
          <w:sz w:val="28"/>
          <w:szCs w:val="28"/>
        </w:rPr>
        <w:t>у</w:t>
      </w:r>
      <w:r w:rsidRPr="00404608">
        <w:rPr>
          <w:sz w:val="28"/>
          <w:szCs w:val="28"/>
        </w:rPr>
        <w:t>ги;</w:t>
      </w:r>
    </w:p>
    <w:p w:rsidR="00404608" w:rsidRPr="00404608" w:rsidRDefault="00404608" w:rsidP="004046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4) место нахождения администрации сельсовета Поспелихинского ра</w:t>
      </w:r>
      <w:r w:rsidRPr="00404608">
        <w:rPr>
          <w:sz w:val="28"/>
          <w:szCs w:val="28"/>
        </w:rPr>
        <w:t>й</w:t>
      </w:r>
      <w:r w:rsidRPr="00404608">
        <w:rPr>
          <w:sz w:val="28"/>
          <w:szCs w:val="28"/>
        </w:rPr>
        <w:t>она,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404608" w:rsidRPr="00404608" w:rsidRDefault="00404608" w:rsidP="004046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5) телефон для справок;</w:t>
      </w:r>
    </w:p>
    <w:p w:rsidR="00404608" w:rsidRPr="00404608" w:rsidRDefault="00404608" w:rsidP="004046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6) адрес электронной почты администрации сельсовета Поспелихи</w:t>
      </w:r>
      <w:r w:rsidRPr="00404608">
        <w:rPr>
          <w:sz w:val="28"/>
          <w:szCs w:val="28"/>
        </w:rPr>
        <w:t>н</w:t>
      </w:r>
      <w:r w:rsidRPr="00404608">
        <w:rPr>
          <w:sz w:val="28"/>
          <w:szCs w:val="28"/>
        </w:rPr>
        <w:t>ского района, предоставляющего муниципальную услугу, органов госуда</w:t>
      </w:r>
      <w:r w:rsidRPr="00404608">
        <w:rPr>
          <w:sz w:val="28"/>
          <w:szCs w:val="28"/>
        </w:rPr>
        <w:t>р</w:t>
      </w:r>
      <w:r w:rsidRPr="00404608">
        <w:rPr>
          <w:sz w:val="28"/>
          <w:szCs w:val="28"/>
        </w:rPr>
        <w:t>ственной власти, иных органов местного самоуправления и организаций, участвующих в предоставлении муниципальной услуги;</w:t>
      </w:r>
    </w:p>
    <w:p w:rsidR="00404608" w:rsidRPr="00404608" w:rsidRDefault="00404608" w:rsidP="004046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7) адрес официального интернет-сайта администрации сельсовета П</w:t>
      </w:r>
      <w:r w:rsidRPr="00404608">
        <w:rPr>
          <w:sz w:val="28"/>
          <w:szCs w:val="28"/>
        </w:rPr>
        <w:t>о</w:t>
      </w:r>
      <w:r w:rsidRPr="00404608">
        <w:rPr>
          <w:sz w:val="28"/>
          <w:szCs w:val="28"/>
        </w:rPr>
        <w:t>спелихинского района, предоставляющего муниципальную услугу, органов государственной власти, иных органов местного самоуправления и организ</w:t>
      </w:r>
      <w:r w:rsidRPr="00404608">
        <w:rPr>
          <w:sz w:val="28"/>
          <w:szCs w:val="28"/>
        </w:rPr>
        <w:t>а</w:t>
      </w:r>
      <w:r w:rsidRPr="00404608">
        <w:rPr>
          <w:sz w:val="28"/>
          <w:szCs w:val="28"/>
        </w:rPr>
        <w:t>ций, участвующих в предоставлении муниципальной услуги;</w:t>
      </w:r>
    </w:p>
    <w:p w:rsidR="00404608" w:rsidRPr="00404608" w:rsidRDefault="00404608" w:rsidP="004046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8) порядок получения консультаций;</w:t>
      </w:r>
    </w:p>
    <w:p w:rsidR="00404608" w:rsidRPr="00404608" w:rsidRDefault="00404608" w:rsidP="00404608">
      <w:pPr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9) порядок обжалования решений, действий (бездействия) должнос</w:t>
      </w:r>
      <w:r w:rsidRPr="00404608">
        <w:rPr>
          <w:sz w:val="28"/>
          <w:szCs w:val="28"/>
        </w:rPr>
        <w:t>т</w:t>
      </w:r>
      <w:r w:rsidRPr="00404608">
        <w:rPr>
          <w:sz w:val="28"/>
          <w:szCs w:val="28"/>
        </w:rPr>
        <w:t>ных лиц администрации сельсовета Поспелихинского района, предоставл</w:t>
      </w:r>
      <w:r w:rsidRPr="00404608">
        <w:rPr>
          <w:sz w:val="28"/>
          <w:szCs w:val="28"/>
        </w:rPr>
        <w:t>я</w:t>
      </w:r>
      <w:r w:rsidRPr="00404608">
        <w:rPr>
          <w:sz w:val="28"/>
          <w:szCs w:val="28"/>
        </w:rPr>
        <w:t>ющего муниципальную услугу.</w:t>
      </w:r>
    </w:p>
    <w:p w:rsidR="00404608" w:rsidRPr="00404608" w:rsidRDefault="00404608" w:rsidP="00404608">
      <w:pPr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2.16.6. Помещение для оказания муниципальной услуги должно быть оснащено стульями, столами. Количество мест ожидания определяется исх</w:t>
      </w:r>
      <w:r w:rsidRPr="00404608">
        <w:rPr>
          <w:sz w:val="28"/>
          <w:szCs w:val="28"/>
        </w:rPr>
        <w:t>о</w:t>
      </w:r>
      <w:r w:rsidRPr="00404608">
        <w:rPr>
          <w:sz w:val="28"/>
          <w:szCs w:val="28"/>
        </w:rPr>
        <w:t>дя из фактической нагрузки и возможности для размещения в здании.</w:t>
      </w:r>
    </w:p>
    <w:p w:rsidR="00404608" w:rsidRPr="00404608" w:rsidRDefault="00404608" w:rsidP="00404608">
      <w:pPr>
        <w:ind w:firstLine="709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2.16.7. Кабинет приема заявителей должен быть оборудован информ</w:t>
      </w:r>
      <w:r w:rsidRPr="00404608">
        <w:rPr>
          <w:sz w:val="28"/>
          <w:szCs w:val="28"/>
        </w:rPr>
        <w:t>а</w:t>
      </w:r>
      <w:r w:rsidRPr="00404608">
        <w:rPr>
          <w:sz w:val="28"/>
          <w:szCs w:val="28"/>
        </w:rPr>
        <w:t>ционной табличкой (вывеской) с указанием номера кабинета, фамилии, им</w:t>
      </w:r>
      <w:r w:rsidRPr="00404608">
        <w:rPr>
          <w:sz w:val="28"/>
          <w:szCs w:val="28"/>
        </w:rPr>
        <w:t>е</w:t>
      </w:r>
      <w:r w:rsidRPr="00404608">
        <w:rPr>
          <w:sz w:val="28"/>
          <w:szCs w:val="28"/>
        </w:rPr>
        <w:t>ни, отчества и должности специалиста, ведущего прием, а также графика р</w:t>
      </w:r>
      <w:r w:rsidRPr="00404608">
        <w:rPr>
          <w:sz w:val="28"/>
          <w:szCs w:val="28"/>
        </w:rPr>
        <w:t>а</w:t>
      </w:r>
      <w:r w:rsidRPr="00404608">
        <w:rPr>
          <w:sz w:val="28"/>
          <w:szCs w:val="28"/>
        </w:rPr>
        <w:t>боты.»</w:t>
      </w:r>
    </w:p>
    <w:p w:rsidR="00404608" w:rsidRPr="00404608" w:rsidRDefault="00404608" w:rsidP="00404608">
      <w:pPr>
        <w:ind w:firstLine="708"/>
        <w:jc w:val="both"/>
        <w:rPr>
          <w:sz w:val="28"/>
          <w:szCs w:val="28"/>
        </w:rPr>
      </w:pPr>
      <w:r w:rsidRPr="00404608">
        <w:rPr>
          <w:sz w:val="28"/>
          <w:szCs w:val="28"/>
        </w:rPr>
        <w:t>2. Опубликовать настоящее постановление на официальном сайте А</w:t>
      </w:r>
      <w:r w:rsidRPr="00404608">
        <w:rPr>
          <w:sz w:val="28"/>
          <w:szCs w:val="28"/>
        </w:rPr>
        <w:t>д</w:t>
      </w:r>
      <w:r w:rsidRPr="00404608">
        <w:rPr>
          <w:sz w:val="28"/>
          <w:szCs w:val="28"/>
        </w:rPr>
        <w:t>министрации района и в сборнике муниципальных правовых актов.</w:t>
      </w:r>
    </w:p>
    <w:p w:rsidR="00404608" w:rsidRPr="00404608" w:rsidRDefault="00404608" w:rsidP="00404608">
      <w:pPr>
        <w:jc w:val="both"/>
        <w:rPr>
          <w:sz w:val="28"/>
          <w:szCs w:val="28"/>
        </w:rPr>
      </w:pPr>
    </w:p>
    <w:p w:rsidR="00404608" w:rsidRPr="00404608" w:rsidRDefault="00404608" w:rsidP="00404608">
      <w:pPr>
        <w:jc w:val="both"/>
        <w:rPr>
          <w:sz w:val="28"/>
          <w:szCs w:val="28"/>
        </w:rPr>
      </w:pPr>
    </w:p>
    <w:p w:rsidR="00404608" w:rsidRDefault="00404608" w:rsidP="00404608">
      <w:pPr>
        <w:jc w:val="both"/>
        <w:rPr>
          <w:b/>
          <w:sz w:val="32"/>
          <w:szCs w:val="32"/>
        </w:rPr>
      </w:pPr>
      <w:r w:rsidRPr="00404608">
        <w:rPr>
          <w:sz w:val="28"/>
          <w:szCs w:val="28"/>
        </w:rPr>
        <w:t xml:space="preserve">Глава района </w:t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</w:r>
      <w:r w:rsidRPr="00404608">
        <w:rPr>
          <w:sz w:val="28"/>
          <w:szCs w:val="28"/>
        </w:rPr>
        <w:tab/>
        <w:t xml:space="preserve">      И.А. Башмаков</w:t>
      </w:r>
      <w:r>
        <w:rPr>
          <w:b/>
          <w:sz w:val="32"/>
          <w:szCs w:val="32"/>
        </w:rPr>
        <w:br w:type="page"/>
      </w:r>
    </w:p>
    <w:p w:rsidR="00FA6CC7" w:rsidRPr="00FA6CC7" w:rsidRDefault="00FA6CC7" w:rsidP="00FA6CC7">
      <w:pPr>
        <w:jc w:val="center"/>
        <w:rPr>
          <w:sz w:val="28"/>
          <w:szCs w:val="28"/>
        </w:rPr>
      </w:pPr>
      <w:r w:rsidRPr="00FA6CC7">
        <w:rPr>
          <w:sz w:val="28"/>
          <w:szCs w:val="28"/>
        </w:rPr>
        <w:lastRenderedPageBreak/>
        <w:t>АДМИНИСТРАЦИЯ ПОСПЕЛИХИНСКОГО РАЙОНА</w:t>
      </w:r>
    </w:p>
    <w:p w:rsidR="00FA6CC7" w:rsidRPr="00FA6CC7" w:rsidRDefault="00FA6CC7" w:rsidP="00FA6CC7">
      <w:pPr>
        <w:jc w:val="center"/>
        <w:rPr>
          <w:sz w:val="28"/>
          <w:szCs w:val="28"/>
        </w:rPr>
      </w:pPr>
      <w:r w:rsidRPr="00FA6CC7">
        <w:rPr>
          <w:sz w:val="28"/>
          <w:szCs w:val="28"/>
        </w:rPr>
        <w:t>АЛТАЙСКОГО КРАЯ</w:t>
      </w:r>
    </w:p>
    <w:p w:rsidR="00FA6CC7" w:rsidRPr="00FA6CC7" w:rsidRDefault="00FA6CC7" w:rsidP="00FA6CC7">
      <w:pPr>
        <w:jc w:val="center"/>
        <w:rPr>
          <w:sz w:val="28"/>
          <w:szCs w:val="28"/>
        </w:rPr>
      </w:pPr>
    </w:p>
    <w:p w:rsidR="00FA6CC7" w:rsidRPr="00FA6CC7" w:rsidRDefault="00FA6CC7" w:rsidP="00FA6CC7">
      <w:pPr>
        <w:jc w:val="center"/>
        <w:rPr>
          <w:sz w:val="28"/>
          <w:szCs w:val="28"/>
        </w:rPr>
      </w:pPr>
    </w:p>
    <w:p w:rsidR="00FA6CC7" w:rsidRPr="00FA6CC7" w:rsidRDefault="00FA6CC7" w:rsidP="00FA6CC7">
      <w:pPr>
        <w:jc w:val="center"/>
        <w:rPr>
          <w:sz w:val="28"/>
          <w:szCs w:val="28"/>
        </w:rPr>
      </w:pPr>
      <w:r w:rsidRPr="00FA6CC7">
        <w:rPr>
          <w:sz w:val="28"/>
          <w:szCs w:val="28"/>
        </w:rPr>
        <w:t>ПОСТАНОВЛЕНИЕ</w:t>
      </w:r>
    </w:p>
    <w:p w:rsidR="00FA6CC7" w:rsidRPr="00FA6CC7" w:rsidRDefault="00FA6CC7" w:rsidP="00FA6CC7">
      <w:pPr>
        <w:jc w:val="center"/>
        <w:rPr>
          <w:sz w:val="28"/>
          <w:szCs w:val="28"/>
        </w:rPr>
      </w:pPr>
    </w:p>
    <w:p w:rsidR="00FA6CC7" w:rsidRPr="00FA6CC7" w:rsidRDefault="00FA6CC7" w:rsidP="00FA6CC7">
      <w:pPr>
        <w:jc w:val="center"/>
        <w:rPr>
          <w:sz w:val="28"/>
          <w:szCs w:val="28"/>
        </w:rPr>
      </w:pPr>
    </w:p>
    <w:p w:rsidR="00FA6CC7" w:rsidRPr="00FA6CC7" w:rsidRDefault="00FA6CC7" w:rsidP="00FA6CC7">
      <w:pPr>
        <w:jc w:val="both"/>
        <w:rPr>
          <w:sz w:val="28"/>
          <w:szCs w:val="28"/>
          <w:u w:val="single"/>
        </w:rPr>
      </w:pPr>
      <w:r w:rsidRPr="00FA6CC7">
        <w:rPr>
          <w:sz w:val="28"/>
          <w:szCs w:val="28"/>
        </w:rPr>
        <w:t>10.06.2021</w:t>
      </w:r>
      <w:r w:rsidRPr="00FA6CC7">
        <w:rPr>
          <w:sz w:val="28"/>
          <w:szCs w:val="28"/>
        </w:rPr>
        <w:tab/>
      </w:r>
      <w:r w:rsidRPr="00FA6CC7">
        <w:rPr>
          <w:sz w:val="28"/>
          <w:szCs w:val="28"/>
        </w:rPr>
        <w:tab/>
      </w:r>
      <w:r w:rsidRPr="00FA6CC7">
        <w:rPr>
          <w:sz w:val="28"/>
          <w:szCs w:val="28"/>
        </w:rPr>
        <w:tab/>
        <w:t xml:space="preserve">                                                                              № 300</w:t>
      </w:r>
    </w:p>
    <w:p w:rsidR="00FA6CC7" w:rsidRPr="00FA6CC7" w:rsidRDefault="00FA6CC7" w:rsidP="00FA6CC7">
      <w:pPr>
        <w:jc w:val="center"/>
        <w:rPr>
          <w:sz w:val="28"/>
          <w:szCs w:val="28"/>
        </w:rPr>
      </w:pPr>
      <w:r w:rsidRPr="00FA6CC7">
        <w:rPr>
          <w:sz w:val="28"/>
          <w:szCs w:val="28"/>
        </w:rPr>
        <w:t>с. Поспелиха</w:t>
      </w:r>
    </w:p>
    <w:p w:rsidR="00FA6CC7" w:rsidRPr="00FA6CC7" w:rsidRDefault="00FA6CC7" w:rsidP="00FA6CC7">
      <w:pPr>
        <w:jc w:val="both"/>
        <w:rPr>
          <w:sz w:val="28"/>
          <w:szCs w:val="28"/>
        </w:rPr>
      </w:pPr>
    </w:p>
    <w:p w:rsidR="00FA6CC7" w:rsidRPr="00FA6CC7" w:rsidRDefault="00FA6CC7" w:rsidP="00FA6CC7">
      <w:pPr>
        <w:jc w:val="both"/>
        <w:rPr>
          <w:sz w:val="28"/>
          <w:szCs w:val="28"/>
        </w:rPr>
      </w:pPr>
    </w:p>
    <w:p w:rsidR="00FA6CC7" w:rsidRPr="00FA6CC7" w:rsidRDefault="00FA6CC7" w:rsidP="00FA6CC7">
      <w:pPr>
        <w:ind w:right="4819"/>
        <w:jc w:val="both"/>
        <w:rPr>
          <w:sz w:val="28"/>
          <w:szCs w:val="28"/>
        </w:rPr>
      </w:pPr>
      <w:r w:rsidRPr="00FA6CC7">
        <w:rPr>
          <w:sz w:val="28"/>
          <w:szCs w:val="28"/>
        </w:rPr>
        <w:t>О внесении изменений в  Устав м</w:t>
      </w:r>
      <w:r w:rsidRPr="00FA6CC7">
        <w:rPr>
          <w:sz w:val="28"/>
          <w:szCs w:val="28"/>
        </w:rPr>
        <w:t>у</w:t>
      </w:r>
      <w:r w:rsidRPr="00FA6CC7">
        <w:rPr>
          <w:sz w:val="28"/>
          <w:szCs w:val="28"/>
        </w:rPr>
        <w:t>ниципального казённого дошкольн</w:t>
      </w:r>
      <w:r w:rsidRPr="00FA6CC7">
        <w:rPr>
          <w:sz w:val="28"/>
          <w:szCs w:val="28"/>
        </w:rPr>
        <w:t>о</w:t>
      </w:r>
      <w:r w:rsidRPr="00FA6CC7">
        <w:rPr>
          <w:sz w:val="28"/>
          <w:szCs w:val="28"/>
        </w:rPr>
        <w:t>го образовательного учреждения «Детский сад №3 «Рябинушка»</w:t>
      </w:r>
    </w:p>
    <w:p w:rsidR="00FA6CC7" w:rsidRPr="00FA6CC7" w:rsidRDefault="00FA6CC7" w:rsidP="00FA6CC7">
      <w:pPr>
        <w:ind w:right="4819"/>
        <w:jc w:val="both"/>
        <w:rPr>
          <w:sz w:val="28"/>
          <w:szCs w:val="28"/>
        </w:rPr>
      </w:pPr>
    </w:p>
    <w:p w:rsidR="00FA6CC7" w:rsidRPr="00FA6CC7" w:rsidRDefault="00FA6CC7" w:rsidP="00FA6CC7">
      <w:pPr>
        <w:jc w:val="both"/>
        <w:rPr>
          <w:sz w:val="28"/>
          <w:szCs w:val="28"/>
        </w:rPr>
      </w:pPr>
    </w:p>
    <w:p w:rsidR="00FA6CC7" w:rsidRPr="00FA6CC7" w:rsidRDefault="00FA6CC7" w:rsidP="00FA6CC7">
      <w:pPr>
        <w:jc w:val="both"/>
        <w:rPr>
          <w:sz w:val="28"/>
          <w:szCs w:val="28"/>
          <w:u w:val="single"/>
        </w:rPr>
      </w:pPr>
      <w:r w:rsidRPr="00FA6CC7">
        <w:rPr>
          <w:sz w:val="28"/>
          <w:szCs w:val="28"/>
        </w:rPr>
        <w:tab/>
        <w:t>На основании предписания Министерства образования и науки Алта</w:t>
      </w:r>
      <w:r w:rsidRPr="00FA6CC7">
        <w:rPr>
          <w:sz w:val="28"/>
          <w:szCs w:val="28"/>
        </w:rPr>
        <w:t>й</w:t>
      </w:r>
      <w:r w:rsidRPr="00FA6CC7">
        <w:rPr>
          <w:sz w:val="28"/>
          <w:szCs w:val="28"/>
        </w:rPr>
        <w:t>ского края от 22.03.2021 №115 «Об устранении нарушений», ПОСТАНО</w:t>
      </w:r>
      <w:r w:rsidRPr="00FA6CC7">
        <w:rPr>
          <w:sz w:val="28"/>
          <w:szCs w:val="28"/>
        </w:rPr>
        <w:t>В</w:t>
      </w:r>
      <w:r w:rsidRPr="00FA6CC7">
        <w:rPr>
          <w:sz w:val="28"/>
          <w:szCs w:val="28"/>
        </w:rPr>
        <w:t>ЛЯЮ:</w:t>
      </w:r>
    </w:p>
    <w:p w:rsidR="00FA6CC7" w:rsidRPr="00FA6CC7" w:rsidRDefault="00FA6CC7" w:rsidP="00FA6CC7">
      <w:pPr>
        <w:ind w:firstLine="708"/>
        <w:jc w:val="both"/>
        <w:rPr>
          <w:sz w:val="28"/>
          <w:szCs w:val="28"/>
        </w:rPr>
      </w:pPr>
      <w:r w:rsidRPr="00FA6CC7">
        <w:rPr>
          <w:sz w:val="28"/>
          <w:szCs w:val="28"/>
        </w:rPr>
        <w:t>1. Внести изменения в  Устав муниципального казённого дошкольного образовательного учреждения «Детский сад №3 «Рябинушка» Поспелихи</w:t>
      </w:r>
      <w:r w:rsidRPr="00FA6CC7">
        <w:rPr>
          <w:sz w:val="28"/>
          <w:szCs w:val="28"/>
        </w:rPr>
        <w:t>н</w:t>
      </w:r>
      <w:r w:rsidRPr="00FA6CC7">
        <w:rPr>
          <w:sz w:val="28"/>
          <w:szCs w:val="28"/>
        </w:rPr>
        <w:t>ского района Алтайского края (прилагается).</w:t>
      </w:r>
    </w:p>
    <w:p w:rsidR="00FA6CC7" w:rsidRPr="00FA6CC7" w:rsidRDefault="00FA6CC7" w:rsidP="00FA6CC7">
      <w:pPr>
        <w:ind w:firstLine="708"/>
        <w:jc w:val="both"/>
        <w:rPr>
          <w:sz w:val="28"/>
          <w:szCs w:val="28"/>
        </w:rPr>
      </w:pPr>
      <w:r w:rsidRPr="00FA6CC7">
        <w:rPr>
          <w:sz w:val="28"/>
          <w:szCs w:val="28"/>
        </w:rPr>
        <w:t>2.Уполномочить Тарапата Галину Петровну, заведующего МКДОУ «Детский сад №3 «Рябинушка», от имени Администрации Поспелихинского района зарегистрировать изменения в Устав в налоговом органе.</w:t>
      </w:r>
    </w:p>
    <w:p w:rsidR="00FA6CC7" w:rsidRPr="00FA6CC7" w:rsidRDefault="00FA6CC7" w:rsidP="00FA6CC7">
      <w:pPr>
        <w:ind w:firstLine="708"/>
        <w:jc w:val="both"/>
        <w:rPr>
          <w:sz w:val="28"/>
          <w:szCs w:val="28"/>
        </w:rPr>
      </w:pPr>
      <w:r w:rsidRPr="00FA6CC7">
        <w:rPr>
          <w:sz w:val="28"/>
          <w:szCs w:val="28"/>
        </w:rPr>
        <w:t>3. Контроль за исполнением постановления возложить на заместителя главы Администрации района по социальным вопросам Гаращенко С.А.</w:t>
      </w:r>
    </w:p>
    <w:p w:rsidR="00FA6CC7" w:rsidRPr="00FA6CC7" w:rsidRDefault="00FA6CC7" w:rsidP="00FA6CC7">
      <w:pPr>
        <w:jc w:val="both"/>
        <w:rPr>
          <w:sz w:val="28"/>
          <w:szCs w:val="28"/>
        </w:rPr>
      </w:pPr>
    </w:p>
    <w:p w:rsidR="00FA6CC7" w:rsidRPr="00FA6CC7" w:rsidRDefault="00FA6CC7" w:rsidP="00FA6CC7">
      <w:pPr>
        <w:jc w:val="both"/>
        <w:rPr>
          <w:sz w:val="28"/>
          <w:szCs w:val="28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A6CC7" w:rsidRPr="00FA6CC7" w:rsidTr="00F30729">
        <w:tc>
          <w:tcPr>
            <w:tcW w:w="4785" w:type="dxa"/>
          </w:tcPr>
          <w:p w:rsidR="00FA6CC7" w:rsidRPr="00FA6CC7" w:rsidRDefault="00FA6CC7" w:rsidP="00FA6CC7">
            <w:pPr>
              <w:rPr>
                <w:sz w:val="28"/>
                <w:szCs w:val="28"/>
              </w:rPr>
            </w:pPr>
            <w:r w:rsidRPr="00FA6CC7">
              <w:rPr>
                <w:sz w:val="28"/>
                <w:szCs w:val="28"/>
              </w:rPr>
              <w:t>Заместитель главы Администрации района по социальным вопросам</w:t>
            </w:r>
          </w:p>
        </w:tc>
        <w:tc>
          <w:tcPr>
            <w:tcW w:w="4786" w:type="dxa"/>
          </w:tcPr>
          <w:p w:rsidR="00FA6CC7" w:rsidRPr="00FA6CC7" w:rsidRDefault="00FA6CC7" w:rsidP="00FA6CC7">
            <w:pPr>
              <w:ind w:firstLine="709"/>
              <w:jc w:val="right"/>
              <w:rPr>
                <w:sz w:val="28"/>
                <w:szCs w:val="28"/>
              </w:rPr>
            </w:pPr>
            <w:r w:rsidRPr="00FA6CC7">
              <w:rPr>
                <w:sz w:val="28"/>
                <w:szCs w:val="28"/>
              </w:rPr>
              <w:t>С.А. Гаращенко</w:t>
            </w:r>
          </w:p>
          <w:p w:rsidR="00FA6CC7" w:rsidRPr="00FA6CC7" w:rsidRDefault="00FA6CC7" w:rsidP="00FA6CC7">
            <w:pPr>
              <w:rPr>
                <w:sz w:val="28"/>
                <w:szCs w:val="28"/>
              </w:rPr>
            </w:pPr>
          </w:p>
        </w:tc>
      </w:tr>
    </w:tbl>
    <w:p w:rsidR="00FA6CC7" w:rsidRPr="00FA6CC7" w:rsidRDefault="00FA6CC7" w:rsidP="00FA6CC7">
      <w:pPr>
        <w:rPr>
          <w:sz w:val="28"/>
          <w:szCs w:val="28"/>
        </w:rPr>
      </w:pPr>
    </w:p>
    <w:p w:rsidR="00FA6CC7" w:rsidRPr="00FA6CC7" w:rsidRDefault="00FA6CC7" w:rsidP="00FA6CC7">
      <w:pPr>
        <w:rPr>
          <w:sz w:val="28"/>
          <w:szCs w:val="28"/>
        </w:rPr>
      </w:pPr>
    </w:p>
    <w:p w:rsidR="00FA6CC7" w:rsidRPr="00FA6CC7" w:rsidRDefault="00FA6CC7" w:rsidP="00FA6CC7">
      <w:pPr>
        <w:rPr>
          <w:sz w:val="28"/>
          <w:szCs w:val="28"/>
        </w:rPr>
      </w:pPr>
    </w:p>
    <w:p w:rsidR="00FA6CC7" w:rsidRPr="00FA6CC7" w:rsidRDefault="00FA6CC7" w:rsidP="00FA6CC7">
      <w:pPr>
        <w:rPr>
          <w:sz w:val="28"/>
          <w:szCs w:val="28"/>
        </w:rPr>
      </w:pPr>
    </w:p>
    <w:p w:rsidR="00FA6CC7" w:rsidRPr="00FA6CC7" w:rsidRDefault="00FA6CC7" w:rsidP="00FA6CC7">
      <w:pPr>
        <w:rPr>
          <w:sz w:val="28"/>
          <w:szCs w:val="28"/>
        </w:rPr>
      </w:pPr>
    </w:p>
    <w:p w:rsidR="00FA6CC7" w:rsidRPr="00FA6CC7" w:rsidRDefault="00FA6CC7" w:rsidP="00FA6CC7">
      <w:pPr>
        <w:rPr>
          <w:sz w:val="28"/>
          <w:szCs w:val="28"/>
        </w:rPr>
      </w:pPr>
    </w:p>
    <w:p w:rsidR="00FA6CC7" w:rsidRPr="00FA6CC7" w:rsidRDefault="00FA6CC7" w:rsidP="00FA6CC7">
      <w:pPr>
        <w:rPr>
          <w:sz w:val="28"/>
          <w:szCs w:val="28"/>
        </w:rPr>
      </w:pPr>
    </w:p>
    <w:p w:rsidR="00FA6CC7" w:rsidRPr="00FA6CC7" w:rsidRDefault="00FA6CC7" w:rsidP="00FA6CC7">
      <w:pPr>
        <w:rPr>
          <w:sz w:val="28"/>
          <w:szCs w:val="28"/>
        </w:rPr>
      </w:pPr>
    </w:p>
    <w:p w:rsidR="00FA6CC7" w:rsidRPr="00FA6CC7" w:rsidRDefault="00FA6CC7" w:rsidP="00FA6CC7">
      <w:pPr>
        <w:rPr>
          <w:sz w:val="28"/>
          <w:szCs w:val="28"/>
        </w:rPr>
      </w:pPr>
    </w:p>
    <w:p w:rsidR="00FA6CC7" w:rsidRPr="00FA6CC7" w:rsidRDefault="00FA6CC7" w:rsidP="00FA6CC7">
      <w:pPr>
        <w:rPr>
          <w:sz w:val="28"/>
          <w:szCs w:val="28"/>
        </w:rPr>
      </w:pPr>
    </w:p>
    <w:p w:rsidR="00FA6CC7" w:rsidRPr="00FA6CC7" w:rsidRDefault="00FA6CC7" w:rsidP="00FA6CC7">
      <w:pPr>
        <w:rPr>
          <w:sz w:val="28"/>
          <w:szCs w:val="28"/>
        </w:rPr>
      </w:pPr>
    </w:p>
    <w:p w:rsidR="00FA6CC7" w:rsidRPr="00FA6CC7" w:rsidRDefault="00FA6CC7" w:rsidP="00FA6CC7">
      <w:pPr>
        <w:rPr>
          <w:sz w:val="28"/>
          <w:szCs w:val="28"/>
        </w:rPr>
      </w:pPr>
    </w:p>
    <w:p w:rsidR="00FA6CC7" w:rsidRPr="00FA6CC7" w:rsidRDefault="00FA6CC7" w:rsidP="00FA6CC7">
      <w:pPr>
        <w:rPr>
          <w:sz w:val="28"/>
          <w:szCs w:val="28"/>
        </w:rPr>
      </w:pPr>
    </w:p>
    <w:p w:rsidR="00FA6CC7" w:rsidRPr="00FA6CC7" w:rsidRDefault="00FA6CC7" w:rsidP="00FA6CC7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FA6CC7" w:rsidRPr="00FA6CC7" w:rsidTr="00F30729">
        <w:tc>
          <w:tcPr>
            <w:tcW w:w="5211" w:type="dxa"/>
            <w:shd w:val="clear" w:color="auto" w:fill="auto"/>
          </w:tcPr>
          <w:p w:rsidR="00FA6CC7" w:rsidRPr="00FA6CC7" w:rsidRDefault="00FA6CC7" w:rsidP="00FA6CC7">
            <w:pPr>
              <w:rPr>
                <w:rFonts w:eastAsia="Calibri"/>
                <w:sz w:val="28"/>
                <w:szCs w:val="28"/>
              </w:rPr>
            </w:pPr>
            <w:r w:rsidRPr="00FA6CC7">
              <w:rPr>
                <w:sz w:val="28"/>
                <w:szCs w:val="28"/>
              </w:rPr>
              <w:br w:type="page"/>
            </w:r>
            <w:r w:rsidRPr="00FA6CC7">
              <w:rPr>
                <w:sz w:val="28"/>
                <w:szCs w:val="28"/>
              </w:rPr>
              <w:br w:type="page"/>
            </w:r>
          </w:p>
        </w:tc>
        <w:tc>
          <w:tcPr>
            <w:tcW w:w="4678" w:type="dxa"/>
            <w:shd w:val="clear" w:color="auto" w:fill="auto"/>
          </w:tcPr>
          <w:p w:rsidR="00FA6CC7" w:rsidRPr="00FA6CC7" w:rsidRDefault="00FA6CC7" w:rsidP="00FA6CC7">
            <w:pPr>
              <w:rPr>
                <w:rFonts w:eastAsia="Calibri"/>
                <w:sz w:val="28"/>
                <w:szCs w:val="28"/>
              </w:rPr>
            </w:pPr>
            <w:r w:rsidRPr="00FA6CC7">
              <w:rPr>
                <w:rFonts w:eastAsia="Calibri"/>
                <w:sz w:val="28"/>
                <w:szCs w:val="28"/>
              </w:rPr>
              <w:t xml:space="preserve">Приложение  </w:t>
            </w:r>
          </w:p>
          <w:p w:rsidR="00FA6CC7" w:rsidRPr="00FA6CC7" w:rsidRDefault="00FA6CC7" w:rsidP="00FA6CC7">
            <w:pPr>
              <w:rPr>
                <w:rFonts w:eastAsia="Calibri"/>
                <w:sz w:val="28"/>
                <w:szCs w:val="28"/>
              </w:rPr>
            </w:pPr>
            <w:r w:rsidRPr="00FA6CC7">
              <w:rPr>
                <w:rFonts w:eastAsia="Calibri"/>
                <w:sz w:val="28"/>
                <w:szCs w:val="28"/>
              </w:rPr>
              <w:t>к  постановлению Администрации</w:t>
            </w:r>
          </w:p>
          <w:p w:rsidR="00FA6CC7" w:rsidRPr="00FA6CC7" w:rsidRDefault="00FA6CC7" w:rsidP="00FA6CC7">
            <w:pPr>
              <w:rPr>
                <w:rFonts w:eastAsia="Calibri"/>
                <w:sz w:val="28"/>
                <w:szCs w:val="28"/>
              </w:rPr>
            </w:pPr>
            <w:r w:rsidRPr="00FA6CC7">
              <w:rPr>
                <w:rFonts w:eastAsia="Calibri"/>
                <w:sz w:val="28"/>
                <w:szCs w:val="28"/>
              </w:rPr>
              <w:t xml:space="preserve">Поспелихинского  района  </w:t>
            </w:r>
          </w:p>
          <w:p w:rsidR="00FA6CC7" w:rsidRPr="00FA6CC7" w:rsidRDefault="00FA6CC7" w:rsidP="00FA6CC7">
            <w:pPr>
              <w:rPr>
                <w:rFonts w:eastAsia="Calibri"/>
                <w:sz w:val="28"/>
                <w:szCs w:val="28"/>
              </w:rPr>
            </w:pPr>
            <w:r w:rsidRPr="00FA6CC7">
              <w:rPr>
                <w:rFonts w:eastAsia="Calibri"/>
                <w:sz w:val="28"/>
                <w:szCs w:val="28"/>
              </w:rPr>
              <w:t>от 10.06.2021  № 300</w:t>
            </w:r>
          </w:p>
        </w:tc>
      </w:tr>
    </w:tbl>
    <w:p w:rsidR="00FA6CC7" w:rsidRPr="00FA6CC7" w:rsidRDefault="00FA6CC7" w:rsidP="00FA6CC7">
      <w:pPr>
        <w:rPr>
          <w:sz w:val="28"/>
          <w:szCs w:val="28"/>
        </w:rPr>
      </w:pPr>
    </w:p>
    <w:p w:rsidR="00FA6CC7" w:rsidRPr="00FA6CC7" w:rsidRDefault="00FA6CC7" w:rsidP="00FA6CC7">
      <w:pPr>
        <w:jc w:val="center"/>
        <w:rPr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  <w:r w:rsidRPr="00FA6CC7">
        <w:rPr>
          <w:b/>
          <w:sz w:val="28"/>
          <w:szCs w:val="28"/>
        </w:rPr>
        <w:t>Изменения в УСТАВ</w:t>
      </w: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  <w:r w:rsidRPr="00FA6CC7">
        <w:rPr>
          <w:b/>
          <w:sz w:val="28"/>
          <w:szCs w:val="28"/>
        </w:rPr>
        <w:t xml:space="preserve">муниципального  казённого дошкольного  образовательного  </w:t>
      </w: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  <w:r w:rsidRPr="00FA6CC7">
        <w:rPr>
          <w:b/>
          <w:sz w:val="28"/>
          <w:szCs w:val="28"/>
        </w:rPr>
        <w:t xml:space="preserve"> учреждения «Детский сад №3 «Рябинушка» </w:t>
      </w: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  <w:r w:rsidRPr="00FA6CC7">
        <w:rPr>
          <w:b/>
          <w:sz w:val="28"/>
          <w:szCs w:val="28"/>
        </w:rPr>
        <w:t xml:space="preserve">Поспелихинского района Алтайского края </w:t>
      </w: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</w:p>
    <w:p w:rsidR="00FA6CC7" w:rsidRPr="00FA6CC7" w:rsidRDefault="00FA6CC7" w:rsidP="00FA6CC7">
      <w:pPr>
        <w:jc w:val="center"/>
        <w:rPr>
          <w:b/>
          <w:sz w:val="28"/>
          <w:szCs w:val="28"/>
        </w:rPr>
      </w:pPr>
      <w:r w:rsidRPr="00FA6CC7">
        <w:rPr>
          <w:b/>
          <w:sz w:val="28"/>
          <w:szCs w:val="28"/>
        </w:rPr>
        <w:t>с. Поспелиха</w:t>
      </w:r>
    </w:p>
    <w:p w:rsidR="00FA6CC7" w:rsidRPr="00FA6CC7" w:rsidRDefault="00FA6CC7" w:rsidP="00896BEE">
      <w:pPr>
        <w:numPr>
          <w:ilvl w:val="0"/>
          <w:numId w:val="3"/>
        </w:numPr>
        <w:jc w:val="both"/>
        <w:rPr>
          <w:sz w:val="28"/>
          <w:szCs w:val="28"/>
        </w:rPr>
      </w:pPr>
      <w:r w:rsidRPr="00FA6CC7">
        <w:rPr>
          <w:b/>
          <w:sz w:val="28"/>
          <w:szCs w:val="28"/>
        </w:rPr>
        <w:br w:type="page"/>
      </w:r>
      <w:r w:rsidRPr="00FA6CC7">
        <w:rPr>
          <w:sz w:val="28"/>
          <w:szCs w:val="28"/>
        </w:rPr>
        <w:lastRenderedPageBreak/>
        <w:t>Пункт 2.4.4. Устава читать в следующей редакции:</w:t>
      </w:r>
    </w:p>
    <w:p w:rsidR="00FA6CC7" w:rsidRPr="00FA6CC7" w:rsidRDefault="00FA6CC7" w:rsidP="00FA6CC7">
      <w:pPr>
        <w:jc w:val="both"/>
        <w:rPr>
          <w:sz w:val="28"/>
          <w:szCs w:val="28"/>
        </w:rPr>
      </w:pPr>
      <w:r w:rsidRPr="00FA6CC7">
        <w:rPr>
          <w:sz w:val="28"/>
          <w:szCs w:val="28"/>
        </w:rPr>
        <w:t>реализация дополнительных общеобразовательных программ</w:t>
      </w:r>
      <w:r w:rsidRPr="00FA6CC7">
        <w:rPr>
          <w:rFonts w:ascii="Tahoma" w:hAnsi="Tahoma" w:cs="Tahoma"/>
          <w:sz w:val="15"/>
          <w:szCs w:val="15"/>
        </w:rPr>
        <w:t xml:space="preserve"> </w:t>
      </w:r>
      <w:r w:rsidRPr="00FA6CC7">
        <w:rPr>
          <w:sz w:val="28"/>
          <w:szCs w:val="28"/>
        </w:rPr>
        <w:t>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FA6CC7" w:rsidRPr="00FA6CC7" w:rsidRDefault="00FA6CC7" w:rsidP="00896BEE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FA6CC7">
        <w:rPr>
          <w:sz w:val="28"/>
          <w:szCs w:val="28"/>
        </w:rPr>
        <w:t>Дополнить Устав пунктом 4.8. Коллегиальные органы управл</w:t>
      </w:r>
      <w:r w:rsidRPr="00FA6CC7">
        <w:rPr>
          <w:sz w:val="28"/>
          <w:szCs w:val="28"/>
        </w:rPr>
        <w:t>е</w:t>
      </w:r>
      <w:r w:rsidRPr="00FA6CC7">
        <w:rPr>
          <w:sz w:val="28"/>
          <w:szCs w:val="28"/>
        </w:rPr>
        <w:t>ния, создаваемые в ДОУ, не вправе выступать от его имени.</w:t>
      </w:r>
    </w:p>
    <w:p w:rsidR="00FA6CC7" w:rsidRPr="00FA6CC7" w:rsidRDefault="00FA6CC7" w:rsidP="00896BEE">
      <w:pPr>
        <w:numPr>
          <w:ilvl w:val="0"/>
          <w:numId w:val="3"/>
        </w:numPr>
        <w:jc w:val="both"/>
        <w:rPr>
          <w:sz w:val="28"/>
          <w:szCs w:val="28"/>
        </w:rPr>
      </w:pPr>
      <w:r w:rsidRPr="00FA6CC7">
        <w:rPr>
          <w:sz w:val="28"/>
          <w:szCs w:val="28"/>
        </w:rPr>
        <w:t>Пункт 5.1.  Устава читать в следующей редакции:</w:t>
      </w:r>
    </w:p>
    <w:p w:rsidR="00FA6CC7" w:rsidRPr="00FA6CC7" w:rsidRDefault="00FA6CC7" w:rsidP="00FA6CC7">
      <w:pPr>
        <w:jc w:val="both"/>
        <w:rPr>
          <w:sz w:val="28"/>
          <w:szCs w:val="28"/>
        </w:rPr>
      </w:pPr>
      <w:r w:rsidRPr="00FA6CC7">
        <w:rPr>
          <w:sz w:val="28"/>
          <w:szCs w:val="28"/>
        </w:rPr>
        <w:t>участниками образовательных отношений в ДОУ являются обучающиеся,  родители (законные представители) несовершеннолетних обучающихся, п</w:t>
      </w:r>
      <w:r w:rsidRPr="00FA6CC7">
        <w:rPr>
          <w:sz w:val="28"/>
          <w:szCs w:val="28"/>
        </w:rPr>
        <w:t>е</w:t>
      </w:r>
      <w:r w:rsidRPr="00FA6CC7">
        <w:rPr>
          <w:sz w:val="28"/>
          <w:szCs w:val="28"/>
        </w:rPr>
        <w:t>дагогические работники и их представители, осуществляющие образовател</w:t>
      </w:r>
      <w:r w:rsidRPr="00FA6CC7">
        <w:rPr>
          <w:sz w:val="28"/>
          <w:szCs w:val="28"/>
        </w:rPr>
        <w:t>ь</w:t>
      </w:r>
      <w:r w:rsidRPr="00FA6CC7">
        <w:rPr>
          <w:sz w:val="28"/>
          <w:szCs w:val="28"/>
        </w:rPr>
        <w:t>ную деятельность.</w:t>
      </w:r>
    </w:p>
    <w:p w:rsidR="00FA6CC7" w:rsidRPr="00FA6CC7" w:rsidRDefault="00FA6CC7" w:rsidP="00896BEE">
      <w:pPr>
        <w:numPr>
          <w:ilvl w:val="0"/>
          <w:numId w:val="3"/>
        </w:numPr>
        <w:jc w:val="both"/>
        <w:rPr>
          <w:sz w:val="28"/>
          <w:szCs w:val="28"/>
        </w:rPr>
      </w:pPr>
      <w:r w:rsidRPr="00FA6CC7">
        <w:rPr>
          <w:sz w:val="28"/>
          <w:szCs w:val="28"/>
        </w:rPr>
        <w:t>Пункт 5.18. Устава читать в следующей редакции:</w:t>
      </w:r>
    </w:p>
    <w:p w:rsidR="00FA6CC7" w:rsidRPr="00FA6CC7" w:rsidRDefault="00FA6CC7" w:rsidP="00FA6CC7">
      <w:pPr>
        <w:jc w:val="both"/>
        <w:rPr>
          <w:sz w:val="28"/>
          <w:szCs w:val="28"/>
          <w:lang w:val="x-none" w:eastAsia="x-none"/>
        </w:rPr>
      </w:pPr>
      <w:r w:rsidRPr="00FA6CC7">
        <w:rPr>
          <w:sz w:val="28"/>
          <w:szCs w:val="28"/>
          <w:lang w:val="x-none" w:eastAsia="x-none"/>
        </w:rPr>
        <w:t>Обязанности и ответственность административно</w:t>
      </w:r>
      <w:r w:rsidRPr="00FA6CC7">
        <w:rPr>
          <w:sz w:val="28"/>
          <w:szCs w:val="28"/>
          <w:lang w:eastAsia="x-none"/>
        </w:rPr>
        <w:t xml:space="preserve"> </w:t>
      </w:r>
      <w:r w:rsidRPr="00FA6CC7">
        <w:rPr>
          <w:sz w:val="28"/>
          <w:szCs w:val="28"/>
          <w:lang w:val="x-none" w:eastAsia="x-none"/>
        </w:rPr>
        <w:t>-</w:t>
      </w:r>
      <w:r w:rsidRPr="00FA6CC7">
        <w:rPr>
          <w:sz w:val="28"/>
          <w:szCs w:val="28"/>
          <w:lang w:eastAsia="x-none"/>
        </w:rPr>
        <w:t xml:space="preserve"> </w:t>
      </w:r>
      <w:r w:rsidRPr="00FA6CC7">
        <w:rPr>
          <w:sz w:val="28"/>
          <w:szCs w:val="28"/>
          <w:lang w:val="x-none" w:eastAsia="x-none"/>
        </w:rPr>
        <w:t>хозяйственны</w:t>
      </w:r>
      <w:r w:rsidRPr="00FA6CC7">
        <w:rPr>
          <w:sz w:val="28"/>
          <w:szCs w:val="28"/>
          <w:lang w:eastAsia="x-none"/>
        </w:rPr>
        <w:t>х</w:t>
      </w:r>
      <w:r w:rsidRPr="00FA6CC7">
        <w:rPr>
          <w:sz w:val="28"/>
          <w:szCs w:val="28"/>
          <w:lang w:val="x-none" w:eastAsia="x-none"/>
        </w:rPr>
        <w:t>, учебно-вспомогательны</w:t>
      </w:r>
      <w:r w:rsidRPr="00FA6CC7">
        <w:rPr>
          <w:sz w:val="28"/>
          <w:szCs w:val="28"/>
          <w:lang w:eastAsia="x-none"/>
        </w:rPr>
        <w:t>х</w:t>
      </w:r>
      <w:r w:rsidRPr="00FA6CC7">
        <w:rPr>
          <w:sz w:val="28"/>
          <w:szCs w:val="28"/>
          <w:lang w:val="x-none" w:eastAsia="x-none"/>
        </w:rPr>
        <w:t xml:space="preserve"> </w:t>
      </w:r>
      <w:r w:rsidRPr="00FA6CC7">
        <w:rPr>
          <w:sz w:val="28"/>
          <w:szCs w:val="28"/>
          <w:lang w:eastAsia="x-none"/>
        </w:rPr>
        <w:t xml:space="preserve">и </w:t>
      </w:r>
      <w:r w:rsidRPr="00FA6CC7">
        <w:rPr>
          <w:sz w:val="28"/>
          <w:szCs w:val="28"/>
          <w:lang w:val="x-none" w:eastAsia="x-none"/>
        </w:rPr>
        <w:t>иных работников ДОУ</w:t>
      </w:r>
      <w:r w:rsidRPr="00FA6CC7">
        <w:rPr>
          <w:sz w:val="28"/>
          <w:szCs w:val="28"/>
          <w:lang w:eastAsia="x-none"/>
        </w:rPr>
        <w:t>:</w:t>
      </w:r>
      <w:r w:rsidRPr="00FA6CC7">
        <w:rPr>
          <w:sz w:val="28"/>
          <w:szCs w:val="28"/>
          <w:lang w:val="x-none" w:eastAsia="x-none"/>
        </w:rPr>
        <w:t xml:space="preserve"> </w:t>
      </w:r>
    </w:p>
    <w:p w:rsidR="00FA6CC7" w:rsidRPr="00FA6CC7" w:rsidRDefault="00FA6CC7" w:rsidP="00FA6CC7">
      <w:pPr>
        <w:ind w:firstLine="567"/>
        <w:jc w:val="both"/>
        <w:rPr>
          <w:sz w:val="28"/>
          <w:szCs w:val="28"/>
        </w:rPr>
      </w:pPr>
      <w:r w:rsidRPr="00FA6CC7">
        <w:rPr>
          <w:sz w:val="28"/>
          <w:szCs w:val="28"/>
        </w:rPr>
        <w:t xml:space="preserve">5.18.1.Административно-хозяйственные, учебно-вспомогательные и иные работники, осуществляющие вспомогательные функции, обязаны: </w:t>
      </w:r>
    </w:p>
    <w:p w:rsidR="00FA6CC7" w:rsidRPr="00FA6CC7" w:rsidRDefault="00FA6CC7" w:rsidP="00FA6CC7">
      <w:pPr>
        <w:ind w:firstLine="567"/>
        <w:jc w:val="both"/>
        <w:rPr>
          <w:sz w:val="28"/>
          <w:szCs w:val="28"/>
        </w:rPr>
      </w:pPr>
      <w:r w:rsidRPr="00FA6CC7">
        <w:rPr>
          <w:sz w:val="28"/>
          <w:szCs w:val="28"/>
        </w:rPr>
        <w:t xml:space="preserve">- добросовестно и своевременно выполнять свои трудовые обязанности в соответствии с должностной инструкцией; </w:t>
      </w:r>
    </w:p>
    <w:p w:rsidR="00FA6CC7" w:rsidRPr="00FA6CC7" w:rsidRDefault="00FA6CC7" w:rsidP="00FA6CC7">
      <w:pPr>
        <w:ind w:firstLine="567"/>
        <w:jc w:val="both"/>
        <w:rPr>
          <w:sz w:val="28"/>
          <w:szCs w:val="28"/>
        </w:rPr>
      </w:pPr>
      <w:r w:rsidRPr="00FA6CC7">
        <w:rPr>
          <w:sz w:val="28"/>
          <w:szCs w:val="28"/>
        </w:rPr>
        <w:t xml:space="preserve">- соблюдать Устав ДОУ, Правила внутреннего трудового распорядка ДОУ; </w:t>
      </w:r>
    </w:p>
    <w:p w:rsidR="00FA6CC7" w:rsidRPr="00FA6CC7" w:rsidRDefault="00FA6CC7" w:rsidP="00FA6CC7">
      <w:pPr>
        <w:ind w:firstLine="567"/>
        <w:jc w:val="both"/>
        <w:rPr>
          <w:sz w:val="28"/>
          <w:szCs w:val="28"/>
        </w:rPr>
      </w:pPr>
      <w:r w:rsidRPr="00FA6CC7">
        <w:rPr>
          <w:sz w:val="28"/>
          <w:szCs w:val="28"/>
        </w:rPr>
        <w:t xml:space="preserve">- выполнять установленные нормы труда;  </w:t>
      </w:r>
    </w:p>
    <w:p w:rsidR="00FA6CC7" w:rsidRPr="00FA6CC7" w:rsidRDefault="00FA6CC7" w:rsidP="00FA6CC7">
      <w:pPr>
        <w:ind w:firstLine="567"/>
        <w:jc w:val="both"/>
        <w:rPr>
          <w:sz w:val="28"/>
          <w:szCs w:val="28"/>
        </w:rPr>
      </w:pPr>
      <w:r w:rsidRPr="00FA6CC7">
        <w:rPr>
          <w:sz w:val="28"/>
          <w:szCs w:val="28"/>
        </w:rPr>
        <w:t xml:space="preserve">- соблюдать правовые, нравственные и этические нормы; </w:t>
      </w:r>
    </w:p>
    <w:p w:rsidR="00FA6CC7" w:rsidRPr="00FA6CC7" w:rsidRDefault="00FA6CC7" w:rsidP="00FA6CC7">
      <w:pPr>
        <w:ind w:firstLine="567"/>
        <w:jc w:val="both"/>
        <w:rPr>
          <w:sz w:val="28"/>
          <w:szCs w:val="28"/>
        </w:rPr>
      </w:pPr>
      <w:r w:rsidRPr="00FA6CC7">
        <w:rPr>
          <w:sz w:val="28"/>
          <w:szCs w:val="28"/>
        </w:rPr>
        <w:t xml:space="preserve">- выполнять требования охраны труда, противопожарной безопасности, обеспечение охраны жизни и здоровья учащихся в период образовательных отношений;  </w:t>
      </w:r>
    </w:p>
    <w:p w:rsidR="00FA6CC7" w:rsidRPr="00FA6CC7" w:rsidRDefault="00FA6CC7" w:rsidP="00FA6CC7">
      <w:pPr>
        <w:ind w:firstLine="567"/>
        <w:jc w:val="both"/>
        <w:rPr>
          <w:sz w:val="28"/>
          <w:szCs w:val="28"/>
        </w:rPr>
      </w:pPr>
      <w:r w:rsidRPr="00FA6CC7">
        <w:rPr>
          <w:sz w:val="28"/>
          <w:szCs w:val="28"/>
        </w:rPr>
        <w:t xml:space="preserve">- принимать меры предосторожности для предупреждения несчастных случаев с обучающимися, работниками и другими гражданами, посетившими ДОУ; </w:t>
      </w:r>
    </w:p>
    <w:p w:rsidR="00FA6CC7" w:rsidRPr="00FA6CC7" w:rsidRDefault="00FA6CC7" w:rsidP="00FA6CC7">
      <w:pPr>
        <w:ind w:firstLine="567"/>
        <w:jc w:val="both"/>
        <w:rPr>
          <w:sz w:val="28"/>
          <w:szCs w:val="28"/>
        </w:rPr>
      </w:pPr>
      <w:r w:rsidRPr="00FA6CC7">
        <w:rPr>
          <w:sz w:val="28"/>
          <w:szCs w:val="28"/>
        </w:rPr>
        <w:t xml:space="preserve">- бережно относиться к имуществу ДОУ; </w:t>
      </w:r>
    </w:p>
    <w:p w:rsidR="00FA6CC7" w:rsidRPr="00FA6CC7" w:rsidRDefault="00FA6CC7" w:rsidP="00FA6CC7">
      <w:pPr>
        <w:ind w:firstLine="567"/>
        <w:jc w:val="both"/>
        <w:rPr>
          <w:sz w:val="28"/>
          <w:szCs w:val="28"/>
        </w:rPr>
      </w:pPr>
      <w:r w:rsidRPr="00FA6CC7">
        <w:rPr>
          <w:sz w:val="28"/>
          <w:szCs w:val="28"/>
        </w:rPr>
        <w:t xml:space="preserve">- своевременно и точно исполнять распоряжения заведующего  ДОУ; </w:t>
      </w:r>
    </w:p>
    <w:p w:rsidR="00FA6CC7" w:rsidRPr="00FA6CC7" w:rsidRDefault="00FA6CC7" w:rsidP="00FA6CC7">
      <w:pPr>
        <w:ind w:firstLine="567"/>
        <w:jc w:val="both"/>
        <w:rPr>
          <w:sz w:val="28"/>
          <w:szCs w:val="28"/>
        </w:rPr>
      </w:pPr>
      <w:r w:rsidRPr="00FA6CC7">
        <w:rPr>
          <w:sz w:val="28"/>
          <w:szCs w:val="28"/>
        </w:rPr>
        <w:t xml:space="preserve">- соблюдать права и свободы участников образовательных отношений; </w:t>
      </w:r>
    </w:p>
    <w:p w:rsidR="00FA6CC7" w:rsidRPr="00FA6CC7" w:rsidRDefault="00FA6CC7" w:rsidP="00FA6CC7">
      <w:pPr>
        <w:ind w:firstLine="567"/>
        <w:jc w:val="both"/>
        <w:rPr>
          <w:sz w:val="28"/>
          <w:szCs w:val="28"/>
        </w:rPr>
      </w:pPr>
      <w:r w:rsidRPr="00FA6CC7">
        <w:rPr>
          <w:sz w:val="28"/>
          <w:szCs w:val="28"/>
        </w:rPr>
        <w:t>- проходить в соответствии с трудовым законодательством предвар</w:t>
      </w:r>
      <w:r w:rsidRPr="00FA6CC7">
        <w:rPr>
          <w:sz w:val="28"/>
          <w:szCs w:val="28"/>
        </w:rPr>
        <w:t>и</w:t>
      </w:r>
      <w:r w:rsidRPr="00FA6CC7">
        <w:rPr>
          <w:sz w:val="28"/>
          <w:szCs w:val="28"/>
        </w:rPr>
        <w:t xml:space="preserve">тельные при поступлении на работу и периодические медицинские осмотры, а также внеочередные медицинские осмотры по направлению работодателя; </w:t>
      </w:r>
    </w:p>
    <w:p w:rsidR="00FA6CC7" w:rsidRPr="00FA6CC7" w:rsidRDefault="00FA6CC7" w:rsidP="00FA6CC7">
      <w:pPr>
        <w:ind w:firstLine="567"/>
        <w:jc w:val="both"/>
        <w:rPr>
          <w:sz w:val="28"/>
          <w:szCs w:val="28"/>
        </w:rPr>
      </w:pPr>
      <w:r w:rsidRPr="00FA6CC7">
        <w:rPr>
          <w:sz w:val="28"/>
          <w:szCs w:val="28"/>
        </w:rPr>
        <w:t>- уважать личность ребёнка и других участников образовательных о</w:t>
      </w:r>
      <w:r w:rsidRPr="00FA6CC7">
        <w:rPr>
          <w:sz w:val="28"/>
          <w:szCs w:val="28"/>
        </w:rPr>
        <w:t>т</w:t>
      </w:r>
      <w:r w:rsidRPr="00FA6CC7">
        <w:rPr>
          <w:sz w:val="28"/>
          <w:szCs w:val="28"/>
        </w:rPr>
        <w:t>ношений, их права на выражение мнений и убеждений, поддерживать дисц</w:t>
      </w:r>
      <w:r w:rsidRPr="00FA6CC7">
        <w:rPr>
          <w:sz w:val="28"/>
          <w:szCs w:val="28"/>
        </w:rPr>
        <w:t>и</w:t>
      </w:r>
      <w:r w:rsidRPr="00FA6CC7">
        <w:rPr>
          <w:sz w:val="28"/>
          <w:szCs w:val="28"/>
        </w:rPr>
        <w:t>плину на основе уважения человеческого достоинства методами, исключа</w:t>
      </w:r>
      <w:r w:rsidRPr="00FA6CC7">
        <w:rPr>
          <w:sz w:val="28"/>
          <w:szCs w:val="28"/>
        </w:rPr>
        <w:t>ю</w:t>
      </w:r>
      <w:r w:rsidRPr="00FA6CC7">
        <w:rPr>
          <w:sz w:val="28"/>
          <w:szCs w:val="28"/>
        </w:rPr>
        <w:t>щими физическое и психическое насилие;</w:t>
      </w:r>
    </w:p>
    <w:p w:rsidR="00FA6CC7" w:rsidRPr="00FA6CC7" w:rsidRDefault="00FA6CC7" w:rsidP="00FA6CC7">
      <w:pPr>
        <w:ind w:firstLine="567"/>
        <w:jc w:val="both"/>
        <w:rPr>
          <w:sz w:val="28"/>
          <w:szCs w:val="28"/>
        </w:rPr>
      </w:pPr>
      <w:r w:rsidRPr="00FA6CC7">
        <w:rPr>
          <w:sz w:val="28"/>
          <w:szCs w:val="28"/>
        </w:rPr>
        <w:t xml:space="preserve">- проходить в установленном законодательством Российской Федерации порядке обучение и проверку знаний и навыков в области охраны труда; </w:t>
      </w:r>
    </w:p>
    <w:p w:rsidR="00FA6CC7" w:rsidRPr="00FA6CC7" w:rsidRDefault="00FA6CC7" w:rsidP="00FA6CC7">
      <w:pPr>
        <w:ind w:firstLine="567"/>
        <w:jc w:val="both"/>
        <w:rPr>
          <w:sz w:val="28"/>
          <w:szCs w:val="28"/>
        </w:rPr>
      </w:pPr>
      <w:r w:rsidRPr="00FA6CC7">
        <w:rPr>
          <w:sz w:val="28"/>
          <w:szCs w:val="28"/>
        </w:rPr>
        <w:t>- другие обязанности в соответствии с должностной инструкцией, зак</w:t>
      </w:r>
      <w:r w:rsidRPr="00FA6CC7">
        <w:rPr>
          <w:sz w:val="28"/>
          <w:szCs w:val="28"/>
        </w:rPr>
        <w:t>о</w:t>
      </w:r>
      <w:r w:rsidRPr="00FA6CC7">
        <w:rPr>
          <w:sz w:val="28"/>
          <w:szCs w:val="28"/>
        </w:rPr>
        <w:t xml:space="preserve">нодательством Российской Федерации. </w:t>
      </w:r>
    </w:p>
    <w:p w:rsidR="00FA6CC7" w:rsidRPr="00FA6CC7" w:rsidRDefault="00FA6CC7" w:rsidP="00FA6CC7">
      <w:pPr>
        <w:ind w:firstLine="567"/>
        <w:jc w:val="both"/>
        <w:rPr>
          <w:sz w:val="28"/>
          <w:szCs w:val="28"/>
          <w:lang w:eastAsia="x-none"/>
        </w:rPr>
      </w:pPr>
      <w:r w:rsidRPr="00FA6CC7">
        <w:rPr>
          <w:sz w:val="28"/>
          <w:szCs w:val="28"/>
          <w:lang w:eastAsia="x-none"/>
        </w:rPr>
        <w:lastRenderedPageBreak/>
        <w:t>5.18.2</w:t>
      </w:r>
      <w:r w:rsidRPr="00FA6CC7">
        <w:rPr>
          <w:sz w:val="28"/>
          <w:szCs w:val="28"/>
          <w:lang w:val="x-none" w:eastAsia="x-none"/>
        </w:rPr>
        <w:t>. Административно-хозяйственные, учебно-вспомогательные и иные работники, осуществляющие вспомогательные функции, несут ответственность в соответствии с законодательством Российской Федерации</w:t>
      </w:r>
      <w:r w:rsidRPr="00FA6CC7">
        <w:rPr>
          <w:sz w:val="28"/>
          <w:szCs w:val="28"/>
          <w:lang w:eastAsia="x-none"/>
        </w:rPr>
        <w:t>.</w:t>
      </w:r>
    </w:p>
    <w:p w:rsidR="00D57BFE" w:rsidRDefault="00FA6CC7" w:rsidP="00D57BFE">
      <w:pPr>
        <w:jc w:val="center"/>
        <w:rPr>
          <w:sz w:val="28"/>
        </w:rPr>
      </w:pPr>
      <w:r>
        <w:rPr>
          <w:b/>
          <w:sz w:val="32"/>
          <w:szCs w:val="32"/>
        </w:rPr>
        <w:br w:type="page"/>
      </w:r>
      <w:r w:rsidR="00D57BFE">
        <w:rPr>
          <w:sz w:val="28"/>
        </w:rPr>
        <w:lastRenderedPageBreak/>
        <w:t>АДМИНИСТРАЦИЯ ПОСПЕЛИХИНСКОГО РАЙОНА</w:t>
      </w:r>
    </w:p>
    <w:p w:rsidR="00D57BFE" w:rsidRDefault="00D57BFE" w:rsidP="00D57BFE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D57BFE" w:rsidRDefault="00D57BFE" w:rsidP="00D57BFE">
      <w:pPr>
        <w:jc w:val="center"/>
        <w:rPr>
          <w:sz w:val="28"/>
        </w:rPr>
      </w:pPr>
    </w:p>
    <w:p w:rsidR="00D57BFE" w:rsidRDefault="00D57BFE" w:rsidP="00D57BFE">
      <w:pPr>
        <w:jc w:val="center"/>
        <w:rPr>
          <w:sz w:val="28"/>
        </w:rPr>
      </w:pPr>
    </w:p>
    <w:p w:rsidR="00D57BFE" w:rsidRDefault="00D57BFE" w:rsidP="00D57BFE">
      <w:pPr>
        <w:jc w:val="center"/>
        <w:rPr>
          <w:sz w:val="28"/>
        </w:rPr>
      </w:pPr>
      <w:r>
        <w:rPr>
          <w:sz w:val="28"/>
        </w:rPr>
        <w:t xml:space="preserve"> ПОСТАНОВЛЕНИЕ</w:t>
      </w:r>
    </w:p>
    <w:p w:rsidR="00D57BFE" w:rsidRDefault="00D57BFE" w:rsidP="00D57BFE">
      <w:pPr>
        <w:jc w:val="center"/>
        <w:rPr>
          <w:sz w:val="28"/>
        </w:rPr>
      </w:pPr>
    </w:p>
    <w:p w:rsidR="00D57BFE" w:rsidRDefault="00D57BFE" w:rsidP="00D57BFE">
      <w:pPr>
        <w:jc w:val="center"/>
        <w:rPr>
          <w:sz w:val="28"/>
        </w:rPr>
      </w:pPr>
    </w:p>
    <w:p w:rsidR="00D57BFE" w:rsidRDefault="00D57BFE" w:rsidP="00D57BFE">
      <w:pPr>
        <w:tabs>
          <w:tab w:val="left" w:pos="2268"/>
          <w:tab w:val="left" w:pos="2300"/>
          <w:tab w:val="left" w:pos="8500"/>
        </w:tabs>
        <w:ind w:right="185"/>
        <w:jc w:val="both"/>
        <w:rPr>
          <w:sz w:val="28"/>
        </w:rPr>
      </w:pPr>
      <w:r>
        <w:rPr>
          <w:sz w:val="28"/>
        </w:rPr>
        <w:t>18.06.2021                                                                                                  № 309</w:t>
      </w:r>
    </w:p>
    <w:p w:rsidR="00D57BFE" w:rsidRDefault="00D57BFE" w:rsidP="00D57BFE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</w:rPr>
      </w:pPr>
      <w:r>
        <w:rPr>
          <w:sz w:val="28"/>
        </w:rPr>
        <w:t>с. Поспелиха</w:t>
      </w:r>
    </w:p>
    <w:p w:rsidR="00D57BFE" w:rsidRDefault="00D57BFE" w:rsidP="00D57BFE">
      <w:pPr>
        <w:jc w:val="both"/>
        <w:rPr>
          <w:noProof/>
          <w:sz w:val="28"/>
        </w:rPr>
      </w:pPr>
    </w:p>
    <w:p w:rsidR="00D57BFE" w:rsidRDefault="00D57BFE" w:rsidP="00D57BFE">
      <w:pPr>
        <w:ind w:right="4819"/>
        <w:jc w:val="both"/>
        <w:rPr>
          <w:noProof/>
          <w:sz w:val="28"/>
        </w:rPr>
      </w:pPr>
      <w:r>
        <w:rPr>
          <w:noProof/>
          <w:sz w:val="28"/>
        </w:rPr>
        <w:t xml:space="preserve">О внесении изменений в  постановление Администрации Поспелихинского района Алтайского края  от 24.12.2020 № 583 </w:t>
      </w:r>
    </w:p>
    <w:p w:rsidR="00D57BFE" w:rsidRDefault="00D57BFE" w:rsidP="00D57BFE">
      <w:pPr>
        <w:jc w:val="both"/>
        <w:rPr>
          <w:noProof/>
          <w:sz w:val="28"/>
        </w:rPr>
      </w:pPr>
    </w:p>
    <w:p w:rsidR="00D57BFE" w:rsidRDefault="00D57BFE" w:rsidP="00D57BFE">
      <w:pPr>
        <w:jc w:val="both"/>
        <w:rPr>
          <w:sz w:val="28"/>
          <w:szCs w:val="28"/>
        </w:rPr>
      </w:pPr>
      <w:r>
        <w:rPr>
          <w:noProof/>
          <w:sz w:val="28"/>
        </w:rPr>
        <w:tab/>
        <w:t xml:space="preserve">С </w:t>
      </w:r>
      <w:r w:rsidRPr="00386A34">
        <w:rPr>
          <w:sz w:val="28"/>
          <w:szCs w:val="28"/>
        </w:rPr>
        <w:t xml:space="preserve"> целью обеспечения дополнительных мер социальной поддержки п</w:t>
      </w:r>
      <w:r w:rsidRPr="00386A34">
        <w:rPr>
          <w:sz w:val="28"/>
          <w:szCs w:val="28"/>
        </w:rPr>
        <w:t>о</w:t>
      </w:r>
      <w:r w:rsidRPr="00386A34">
        <w:rPr>
          <w:sz w:val="28"/>
          <w:szCs w:val="28"/>
        </w:rPr>
        <w:t>требителям коммунальных услуг для обеспечения соблюдения установле</w:t>
      </w:r>
      <w:r w:rsidRPr="00386A34">
        <w:rPr>
          <w:sz w:val="28"/>
          <w:szCs w:val="28"/>
        </w:rPr>
        <w:t>н</w:t>
      </w:r>
      <w:r w:rsidRPr="00386A34">
        <w:rPr>
          <w:sz w:val="28"/>
          <w:szCs w:val="28"/>
        </w:rPr>
        <w:t>ных предельных индексов изменения платы граждан за коммунальные усл</w:t>
      </w:r>
      <w:r w:rsidRPr="00386A34">
        <w:rPr>
          <w:sz w:val="28"/>
          <w:szCs w:val="28"/>
        </w:rPr>
        <w:t>у</w:t>
      </w:r>
      <w:r w:rsidRPr="00386A34">
        <w:rPr>
          <w:sz w:val="28"/>
          <w:szCs w:val="28"/>
        </w:rPr>
        <w:t xml:space="preserve">ги на территории </w:t>
      </w:r>
      <w:r w:rsidRPr="00386A34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Поспелихинский Централ</w:t>
      </w:r>
      <w:r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 xml:space="preserve">ный сельсовет </w:t>
      </w:r>
      <w:r w:rsidRPr="00386A34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</w:t>
      </w:r>
      <w:r>
        <w:rPr>
          <w:noProof/>
          <w:sz w:val="28"/>
        </w:rPr>
        <w:t xml:space="preserve"> </w:t>
      </w:r>
      <w:r>
        <w:rPr>
          <w:sz w:val="28"/>
          <w:szCs w:val="28"/>
        </w:rPr>
        <w:t>ПОСТАНОВЛЯЮ:</w:t>
      </w:r>
    </w:p>
    <w:p w:rsidR="00D57BFE" w:rsidRPr="002C780F" w:rsidRDefault="00D57BFE" w:rsidP="00896BE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 постановление Администрации Поспелихинского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 от 24.12.2020 № 583 «</w:t>
      </w:r>
      <w:r w:rsidRPr="002C780F">
        <w:rPr>
          <w:sz w:val="28"/>
          <w:szCs w:val="28"/>
        </w:rPr>
        <w:t>Об утверждении Положения о п</w:t>
      </w:r>
      <w:r w:rsidRPr="002C780F">
        <w:rPr>
          <w:sz w:val="28"/>
          <w:szCs w:val="28"/>
        </w:rPr>
        <w:t>о</w:t>
      </w:r>
      <w:r w:rsidRPr="002C780F">
        <w:rPr>
          <w:sz w:val="28"/>
          <w:szCs w:val="28"/>
        </w:rPr>
        <w:t xml:space="preserve">рядке  и условиях предоставления  </w:t>
      </w:r>
      <w:r>
        <w:rPr>
          <w:sz w:val="28"/>
          <w:szCs w:val="28"/>
        </w:rPr>
        <w:t>д</w:t>
      </w:r>
      <w:r w:rsidRPr="002C780F">
        <w:rPr>
          <w:sz w:val="28"/>
          <w:szCs w:val="28"/>
        </w:rPr>
        <w:t>ополнительных мер социальной по</w:t>
      </w:r>
      <w:r w:rsidRPr="002C780F">
        <w:rPr>
          <w:sz w:val="28"/>
          <w:szCs w:val="28"/>
        </w:rPr>
        <w:t>д</w:t>
      </w:r>
      <w:r w:rsidRPr="002C780F">
        <w:rPr>
          <w:sz w:val="28"/>
          <w:szCs w:val="28"/>
        </w:rPr>
        <w:t>держки в целях соблюдения предельного индекса платы граждан за комм</w:t>
      </w:r>
      <w:r w:rsidRPr="002C780F">
        <w:rPr>
          <w:sz w:val="28"/>
          <w:szCs w:val="28"/>
        </w:rPr>
        <w:t>у</w:t>
      </w:r>
      <w:r w:rsidRPr="002C780F">
        <w:rPr>
          <w:sz w:val="28"/>
          <w:szCs w:val="28"/>
        </w:rPr>
        <w:t>нальные услуги на территории муниципального образования Поспелихи</w:t>
      </w:r>
      <w:r w:rsidRPr="002C780F">
        <w:rPr>
          <w:sz w:val="28"/>
          <w:szCs w:val="28"/>
        </w:rPr>
        <w:t>н</w:t>
      </w:r>
      <w:r w:rsidRPr="002C780F">
        <w:rPr>
          <w:sz w:val="28"/>
          <w:szCs w:val="28"/>
        </w:rPr>
        <w:t>ский Центральный сельсовет Алтайского края</w:t>
      </w:r>
      <w:r>
        <w:rPr>
          <w:sz w:val="28"/>
          <w:szCs w:val="28"/>
        </w:rPr>
        <w:t>»  (далее  -  Положение)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изменения:</w:t>
      </w:r>
    </w:p>
    <w:p w:rsidR="00D57BFE" w:rsidRDefault="00D57BFE" w:rsidP="00896BEE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3A7156">
        <w:rPr>
          <w:sz w:val="28"/>
          <w:szCs w:val="28"/>
        </w:rPr>
        <w:t>ункт 1.</w:t>
      </w:r>
      <w:r>
        <w:rPr>
          <w:sz w:val="28"/>
          <w:szCs w:val="28"/>
        </w:rPr>
        <w:t>1</w:t>
      </w:r>
      <w:r w:rsidRPr="003A7156">
        <w:rPr>
          <w:sz w:val="28"/>
          <w:szCs w:val="28"/>
        </w:rPr>
        <w:t xml:space="preserve"> раздела 1 </w:t>
      </w:r>
      <w:r>
        <w:rPr>
          <w:sz w:val="28"/>
          <w:szCs w:val="28"/>
        </w:rPr>
        <w:t>Положения добавить абзац следующего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держания: </w:t>
      </w:r>
    </w:p>
    <w:p w:rsidR="00D57BFE" w:rsidRDefault="00D57BFE" w:rsidP="00D57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«Дополнительной  мерой социальной поддержки </w:t>
      </w:r>
      <w:r w:rsidRPr="002C780F">
        <w:rPr>
          <w:sz w:val="28"/>
          <w:szCs w:val="28"/>
        </w:rPr>
        <w:t>в целях соблюдения предельного индекса платы граждан за коммунальн</w:t>
      </w:r>
      <w:r>
        <w:rPr>
          <w:sz w:val="28"/>
          <w:szCs w:val="28"/>
        </w:rPr>
        <w:t xml:space="preserve">ые </w:t>
      </w:r>
      <w:r w:rsidRPr="002C780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на территории муниципального образования Поспелихинский Центральный сельсовет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компенсация расходов на оплату жилых помещений и коммунальных услуг в сфере теплоснабжения (ст. 160 ЖК) (далее – Компенсация)» </w:t>
      </w:r>
    </w:p>
    <w:p w:rsidR="00D57BFE" w:rsidRDefault="00D57BFE" w:rsidP="00896BEE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Настоящее  постановление вступает в силу с момента подписания и распространяется на правоотношения, возникшие с 01.01.2021 года.</w:t>
      </w:r>
      <w:r>
        <w:rPr>
          <w:sz w:val="28"/>
          <w:szCs w:val="28"/>
        </w:rPr>
        <w:t xml:space="preserve"> </w:t>
      </w:r>
    </w:p>
    <w:p w:rsidR="00D57BFE" w:rsidRDefault="00D57BFE" w:rsidP="00896BEE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района по экономическим вопросам, председателя комитета по финансам, налоговой и кредитной политике Баск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кову Е.Г.</w:t>
      </w:r>
    </w:p>
    <w:p w:rsidR="00D57BFE" w:rsidRPr="00C435A1" w:rsidRDefault="00D57BFE" w:rsidP="00D57B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42"/>
      </w:tblGrid>
      <w:tr w:rsidR="00D57BFE" w:rsidRPr="006A173C" w:rsidTr="00F30729">
        <w:trPr>
          <w:trHeight w:val="6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57BFE" w:rsidRPr="006A173C" w:rsidRDefault="00D57BFE" w:rsidP="00F30729">
            <w:pPr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района по социальным вопросам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57BFE" w:rsidRDefault="00D57BFE" w:rsidP="00F30729">
            <w:pPr>
              <w:jc w:val="right"/>
              <w:rPr>
                <w:sz w:val="28"/>
              </w:rPr>
            </w:pPr>
          </w:p>
          <w:p w:rsidR="00D57BFE" w:rsidRPr="006A173C" w:rsidRDefault="00D57BFE" w:rsidP="00F30729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С.А. Гаращенко</w:t>
            </w:r>
          </w:p>
        </w:tc>
      </w:tr>
    </w:tbl>
    <w:p w:rsidR="00D57BFE" w:rsidRDefault="00D57BFE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30729" w:rsidRPr="00F30729" w:rsidRDefault="00F30729" w:rsidP="00F30729">
      <w:pPr>
        <w:keepNext/>
        <w:keepLines/>
        <w:spacing w:before="480" w:line="235" w:lineRule="auto"/>
        <w:jc w:val="center"/>
        <w:outlineLvl w:val="0"/>
        <w:rPr>
          <w:bCs/>
          <w:color w:val="2E74B5"/>
          <w:sz w:val="28"/>
          <w:szCs w:val="28"/>
        </w:rPr>
      </w:pPr>
      <w:r w:rsidRPr="00F30729">
        <w:rPr>
          <w:bCs/>
          <w:sz w:val="28"/>
          <w:szCs w:val="28"/>
        </w:rPr>
        <w:lastRenderedPageBreak/>
        <w:t>АДМИНИСТРАЦИЯ ПОСПЕЛИХИНСКОГО РАЙОНА</w:t>
      </w:r>
    </w:p>
    <w:p w:rsidR="00F30729" w:rsidRPr="00F30729" w:rsidRDefault="00F30729" w:rsidP="00F30729">
      <w:pPr>
        <w:tabs>
          <w:tab w:val="left" w:pos="2977"/>
        </w:tabs>
        <w:spacing w:line="235" w:lineRule="auto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АЛТАЙСКОГО КРАЯ</w:t>
      </w:r>
    </w:p>
    <w:p w:rsidR="00F30729" w:rsidRPr="00F30729" w:rsidRDefault="00F30729" w:rsidP="00F30729">
      <w:pPr>
        <w:spacing w:line="235" w:lineRule="auto"/>
        <w:jc w:val="center"/>
        <w:rPr>
          <w:sz w:val="28"/>
          <w:szCs w:val="28"/>
        </w:rPr>
      </w:pPr>
    </w:p>
    <w:p w:rsidR="00F30729" w:rsidRPr="00F30729" w:rsidRDefault="00F30729" w:rsidP="00F30729">
      <w:pPr>
        <w:spacing w:line="235" w:lineRule="auto"/>
        <w:jc w:val="center"/>
        <w:rPr>
          <w:sz w:val="28"/>
          <w:szCs w:val="28"/>
        </w:rPr>
      </w:pPr>
    </w:p>
    <w:p w:rsidR="00F30729" w:rsidRPr="00F30729" w:rsidRDefault="00F30729" w:rsidP="00F30729">
      <w:pPr>
        <w:spacing w:line="235" w:lineRule="auto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ПОСТАНОВЛЕНИЕ</w:t>
      </w:r>
    </w:p>
    <w:p w:rsidR="00F30729" w:rsidRPr="00F30729" w:rsidRDefault="00F30729" w:rsidP="00F30729">
      <w:pPr>
        <w:spacing w:line="235" w:lineRule="auto"/>
        <w:jc w:val="center"/>
        <w:rPr>
          <w:sz w:val="28"/>
          <w:szCs w:val="28"/>
        </w:rPr>
      </w:pPr>
    </w:p>
    <w:p w:rsidR="00F30729" w:rsidRPr="00F30729" w:rsidRDefault="00F30729" w:rsidP="00F30729">
      <w:pPr>
        <w:spacing w:line="235" w:lineRule="auto"/>
        <w:jc w:val="center"/>
        <w:rPr>
          <w:sz w:val="28"/>
          <w:szCs w:val="28"/>
        </w:rPr>
      </w:pPr>
    </w:p>
    <w:p w:rsidR="00F30729" w:rsidRPr="00F30729" w:rsidRDefault="00F30729" w:rsidP="00F30729">
      <w:pPr>
        <w:spacing w:line="235" w:lineRule="auto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22.06.2021                                                                                             № 320                                                                                                </w:t>
      </w:r>
    </w:p>
    <w:p w:rsidR="00F30729" w:rsidRPr="00F30729" w:rsidRDefault="00F30729" w:rsidP="00F30729">
      <w:pPr>
        <w:spacing w:line="235" w:lineRule="auto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с. Поспелиха</w:t>
      </w:r>
    </w:p>
    <w:p w:rsidR="00F30729" w:rsidRPr="00F30729" w:rsidRDefault="00F30729" w:rsidP="00F30729">
      <w:pPr>
        <w:spacing w:line="235" w:lineRule="auto"/>
        <w:jc w:val="both"/>
        <w:rPr>
          <w:sz w:val="28"/>
          <w:szCs w:val="28"/>
        </w:rPr>
      </w:pPr>
    </w:p>
    <w:p w:rsidR="00F30729" w:rsidRPr="00F30729" w:rsidRDefault="00F30729" w:rsidP="00F30729">
      <w:pPr>
        <w:tabs>
          <w:tab w:val="left" w:pos="2130"/>
        </w:tabs>
        <w:spacing w:line="235" w:lineRule="auto"/>
        <w:jc w:val="both"/>
        <w:rPr>
          <w:sz w:val="28"/>
          <w:szCs w:val="28"/>
        </w:rPr>
      </w:pPr>
      <w:r w:rsidRPr="00F30729">
        <w:rPr>
          <w:sz w:val="28"/>
          <w:szCs w:val="28"/>
        </w:rPr>
        <w:tab/>
      </w:r>
    </w:p>
    <w:p w:rsidR="00F30729" w:rsidRPr="00F30729" w:rsidRDefault="00F30729" w:rsidP="00F30729">
      <w:pPr>
        <w:spacing w:line="235" w:lineRule="auto"/>
        <w:ind w:right="481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 внесении изменений в постановл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ние Администрации района от 06.04.2021 года  № 148</w:t>
      </w:r>
    </w:p>
    <w:p w:rsidR="00F30729" w:rsidRPr="00F30729" w:rsidRDefault="00F30729" w:rsidP="00F30729">
      <w:pPr>
        <w:spacing w:line="235" w:lineRule="auto"/>
        <w:ind w:right="4819"/>
        <w:jc w:val="both"/>
        <w:rPr>
          <w:sz w:val="28"/>
          <w:szCs w:val="28"/>
        </w:rPr>
      </w:pPr>
    </w:p>
    <w:p w:rsidR="00F30729" w:rsidRPr="00F30729" w:rsidRDefault="00F30729" w:rsidP="00F30729">
      <w:pPr>
        <w:tabs>
          <w:tab w:val="left" w:pos="4536"/>
        </w:tabs>
        <w:spacing w:line="235" w:lineRule="auto"/>
        <w:jc w:val="both"/>
        <w:rPr>
          <w:sz w:val="28"/>
          <w:szCs w:val="28"/>
        </w:rPr>
      </w:pPr>
    </w:p>
    <w:p w:rsidR="00F30729" w:rsidRPr="00F30729" w:rsidRDefault="00F30729" w:rsidP="00F30729">
      <w:pPr>
        <w:spacing w:line="235" w:lineRule="auto"/>
        <w:ind w:firstLine="72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 В соответствии с Бюджетным кодексом Российской Федерации, п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становлением Главного государственного санитарного врача Российской Ф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дерации от 24.03.2021 года №10 «О внесении изменений в санитарно-эпидемиологические правила СП 3.1/2.4.3598-20», постановлением Админ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страции района от 03.03.2021 года № 88 «Об утверждении порядка, разрабо</w:t>
      </w:r>
      <w:r w:rsidRPr="00F30729">
        <w:rPr>
          <w:sz w:val="28"/>
          <w:szCs w:val="28"/>
        </w:rPr>
        <w:t>т</w:t>
      </w:r>
      <w:r w:rsidRPr="00F30729">
        <w:rPr>
          <w:sz w:val="28"/>
          <w:szCs w:val="28"/>
        </w:rPr>
        <w:t>ки, реализации и оценки эффективности муниципальных программ Поспел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хинского района», ПОСТАНОВЛЯЮ:</w:t>
      </w:r>
    </w:p>
    <w:p w:rsidR="00F30729" w:rsidRPr="00F30729" w:rsidRDefault="00F30729" w:rsidP="00F30729">
      <w:pPr>
        <w:spacing w:line="235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30729">
        <w:rPr>
          <w:sz w:val="28"/>
          <w:szCs w:val="28"/>
        </w:rPr>
        <w:t>1.Внести в постановление Администрации района от 06.04.2021 № 148 «Об утверждении муниципальной программы «Развитие образования в П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спелихинском районе на 2021-2024 годы» следующие изменения</w:t>
      </w:r>
      <w:r w:rsidRPr="00F30729">
        <w:rPr>
          <w:rFonts w:eastAsia="Calibri"/>
          <w:sz w:val="28"/>
          <w:szCs w:val="28"/>
          <w:lang w:eastAsia="en-US"/>
        </w:rPr>
        <w:t>:</w:t>
      </w:r>
    </w:p>
    <w:p w:rsidR="00F30729" w:rsidRPr="00F30729" w:rsidRDefault="00F30729" w:rsidP="00F30729">
      <w:pPr>
        <w:spacing w:line="235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30729">
        <w:rPr>
          <w:rFonts w:eastAsia="Calibri"/>
          <w:sz w:val="28"/>
          <w:szCs w:val="28"/>
          <w:lang w:eastAsia="en-US"/>
        </w:rPr>
        <w:t>в перечне мероприятий Подпрограммы 3 «Развитие дополнительного образования детей и сферы отдыха и оздоровления детей в Поспелихинском районе» мероприятие 3.1.2.1. «Организация летнего отдыха и оздоровления детей» п. В изложить в следующей редакции: «Финансирование медицинск</w:t>
      </w:r>
      <w:r w:rsidRPr="00F30729">
        <w:rPr>
          <w:rFonts w:eastAsia="Calibri"/>
          <w:sz w:val="28"/>
          <w:szCs w:val="28"/>
          <w:lang w:eastAsia="en-US"/>
        </w:rPr>
        <w:t>о</w:t>
      </w:r>
      <w:r w:rsidRPr="00F30729">
        <w:rPr>
          <w:rFonts w:eastAsia="Calibri"/>
          <w:sz w:val="28"/>
          <w:szCs w:val="28"/>
          <w:lang w:eastAsia="en-US"/>
        </w:rPr>
        <w:t>го профилактического осмотра персонала лагерей с дневным пребыванием, лабораторные исследования»;</w:t>
      </w:r>
    </w:p>
    <w:p w:rsidR="00F30729" w:rsidRPr="00F30729" w:rsidRDefault="00F30729" w:rsidP="00F30729">
      <w:pPr>
        <w:spacing w:line="235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30729">
        <w:rPr>
          <w:rFonts w:eastAsia="Calibri"/>
          <w:sz w:val="28"/>
          <w:szCs w:val="28"/>
          <w:lang w:eastAsia="en-US"/>
        </w:rPr>
        <w:t>в перечне мероприятий Подпрограммы 4 «Профессиональная подг</w:t>
      </w:r>
      <w:r w:rsidRPr="00F30729">
        <w:rPr>
          <w:rFonts w:eastAsia="Calibri"/>
          <w:sz w:val="28"/>
          <w:szCs w:val="28"/>
          <w:lang w:eastAsia="en-US"/>
        </w:rPr>
        <w:t>о</w:t>
      </w:r>
      <w:r w:rsidRPr="00F30729">
        <w:rPr>
          <w:rFonts w:eastAsia="Calibri"/>
          <w:sz w:val="28"/>
          <w:szCs w:val="28"/>
          <w:lang w:eastAsia="en-US"/>
        </w:rPr>
        <w:t>товка, переподготовка, повышение квалификации развития кадрового поте</w:t>
      </w:r>
      <w:r w:rsidRPr="00F30729">
        <w:rPr>
          <w:rFonts w:eastAsia="Calibri"/>
          <w:sz w:val="28"/>
          <w:szCs w:val="28"/>
          <w:lang w:eastAsia="en-US"/>
        </w:rPr>
        <w:t>н</w:t>
      </w:r>
      <w:r w:rsidRPr="00F30729">
        <w:rPr>
          <w:rFonts w:eastAsia="Calibri"/>
          <w:sz w:val="28"/>
          <w:szCs w:val="28"/>
          <w:lang w:eastAsia="en-US"/>
        </w:rPr>
        <w:t>циала Поспелихинского района» мероприятие 4.1.3.1 изложить в следующей редакции: «Медицинский осмотр, профессиональное гигиеническое обуч</w:t>
      </w:r>
      <w:r w:rsidRPr="00F30729">
        <w:rPr>
          <w:rFonts w:eastAsia="Calibri"/>
          <w:sz w:val="28"/>
          <w:szCs w:val="28"/>
          <w:lang w:eastAsia="en-US"/>
        </w:rPr>
        <w:t>е</w:t>
      </w:r>
      <w:r w:rsidRPr="00F30729">
        <w:rPr>
          <w:rFonts w:eastAsia="Calibri"/>
          <w:sz w:val="28"/>
          <w:szCs w:val="28"/>
          <w:lang w:eastAsia="en-US"/>
        </w:rPr>
        <w:t>ние и аттестация работников образовательных организаций, лабораторные исследования».</w:t>
      </w:r>
    </w:p>
    <w:p w:rsidR="00F30729" w:rsidRPr="00F30729" w:rsidRDefault="00F30729" w:rsidP="00F30729">
      <w:pPr>
        <w:tabs>
          <w:tab w:val="left" w:pos="709"/>
        </w:tabs>
        <w:spacing w:line="235" w:lineRule="auto"/>
        <w:jc w:val="both"/>
        <w:rPr>
          <w:sz w:val="28"/>
          <w:szCs w:val="28"/>
        </w:rPr>
      </w:pPr>
      <w:r w:rsidRPr="00F30729">
        <w:rPr>
          <w:sz w:val="28"/>
          <w:szCs w:val="28"/>
        </w:rPr>
        <w:tab/>
        <w:t>2.Контроль исполнения настоящего постановления возложить на зам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стителя главы Администрации района по социальным вопросам С.А. Гар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щенко.</w:t>
      </w:r>
    </w:p>
    <w:p w:rsidR="00F30729" w:rsidRPr="00F30729" w:rsidRDefault="00F30729" w:rsidP="00F30729">
      <w:pPr>
        <w:tabs>
          <w:tab w:val="left" w:pos="2330"/>
        </w:tabs>
        <w:spacing w:line="235" w:lineRule="auto"/>
        <w:jc w:val="both"/>
        <w:rPr>
          <w:sz w:val="28"/>
          <w:szCs w:val="28"/>
        </w:rPr>
      </w:pPr>
    </w:p>
    <w:p w:rsidR="00F30729" w:rsidRPr="00F30729" w:rsidRDefault="00F30729" w:rsidP="00F30729">
      <w:pPr>
        <w:tabs>
          <w:tab w:val="left" w:pos="2330"/>
        </w:tabs>
        <w:spacing w:line="235" w:lineRule="auto"/>
        <w:jc w:val="both"/>
        <w:rPr>
          <w:sz w:val="28"/>
          <w:szCs w:val="28"/>
        </w:rPr>
      </w:pPr>
    </w:p>
    <w:p w:rsidR="00F30729" w:rsidRPr="00F30729" w:rsidRDefault="00F30729" w:rsidP="00F30729">
      <w:pPr>
        <w:tabs>
          <w:tab w:val="left" w:pos="2330"/>
        </w:tabs>
        <w:spacing w:line="235" w:lineRule="auto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Заместителя главы Администрации района</w:t>
      </w:r>
    </w:p>
    <w:p w:rsidR="00F30729" w:rsidRPr="00F30729" w:rsidRDefault="00F30729" w:rsidP="00F30729">
      <w:pPr>
        <w:tabs>
          <w:tab w:val="left" w:pos="2330"/>
        </w:tabs>
        <w:spacing w:line="235" w:lineRule="auto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 по социальным вопросам                                                           С.А. Гаращенко</w:t>
      </w:r>
    </w:p>
    <w:p w:rsidR="00F30729" w:rsidRPr="00F30729" w:rsidRDefault="00F30729" w:rsidP="00F30729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F30729" w:rsidRPr="00F30729" w:rsidRDefault="00F30729" w:rsidP="00F30729">
      <w:pPr>
        <w:tabs>
          <w:tab w:val="left" w:pos="5529"/>
        </w:tabs>
        <w:spacing w:line="240" w:lineRule="exact"/>
        <w:jc w:val="both"/>
        <w:rPr>
          <w:sz w:val="28"/>
          <w:szCs w:val="28"/>
        </w:rPr>
      </w:pPr>
    </w:p>
    <w:p w:rsidR="00F30729" w:rsidRPr="00F30729" w:rsidRDefault="00F30729" w:rsidP="00F30729">
      <w:pPr>
        <w:ind w:left="5604" w:firstLine="156"/>
        <w:rPr>
          <w:sz w:val="28"/>
          <w:szCs w:val="28"/>
        </w:rPr>
      </w:pPr>
      <w:r w:rsidRPr="00F30729">
        <w:rPr>
          <w:sz w:val="28"/>
          <w:szCs w:val="28"/>
        </w:rPr>
        <w:t xml:space="preserve">     Приложение    </w:t>
      </w:r>
    </w:p>
    <w:p w:rsidR="00F30729" w:rsidRPr="00F30729" w:rsidRDefault="00F30729" w:rsidP="00F30729">
      <w:pPr>
        <w:ind w:left="4962" w:firstLine="720"/>
        <w:rPr>
          <w:sz w:val="28"/>
          <w:szCs w:val="28"/>
        </w:rPr>
      </w:pPr>
      <w:r w:rsidRPr="00F30729">
        <w:rPr>
          <w:sz w:val="28"/>
          <w:szCs w:val="28"/>
        </w:rPr>
        <w:t xml:space="preserve">       к постановлению  </w:t>
      </w:r>
    </w:p>
    <w:p w:rsidR="00F30729" w:rsidRPr="00F30729" w:rsidRDefault="00F30729" w:rsidP="00F30729">
      <w:pPr>
        <w:ind w:left="4962" w:firstLine="720"/>
        <w:rPr>
          <w:sz w:val="28"/>
          <w:szCs w:val="28"/>
        </w:rPr>
      </w:pPr>
      <w:r w:rsidRPr="00F30729">
        <w:rPr>
          <w:sz w:val="28"/>
          <w:szCs w:val="28"/>
        </w:rPr>
        <w:t xml:space="preserve">       Администрации района</w:t>
      </w:r>
    </w:p>
    <w:p w:rsidR="00F30729" w:rsidRPr="00F30729" w:rsidRDefault="00F30729" w:rsidP="00F30729">
      <w:pPr>
        <w:shd w:val="clear" w:color="auto" w:fill="FFFFFF"/>
        <w:ind w:left="4962"/>
        <w:rPr>
          <w:sz w:val="28"/>
          <w:szCs w:val="28"/>
        </w:rPr>
      </w:pPr>
      <w:r w:rsidRPr="00F30729">
        <w:rPr>
          <w:sz w:val="28"/>
          <w:szCs w:val="28"/>
        </w:rPr>
        <w:t xml:space="preserve">                 от 22.06.2021  № 320</w:t>
      </w:r>
    </w:p>
    <w:p w:rsidR="00F30729" w:rsidRPr="00F30729" w:rsidRDefault="00F30729" w:rsidP="00F30729">
      <w:pPr>
        <w:jc w:val="both"/>
        <w:rPr>
          <w:b/>
          <w:sz w:val="28"/>
          <w:szCs w:val="28"/>
        </w:rPr>
      </w:pPr>
    </w:p>
    <w:p w:rsidR="00F30729" w:rsidRPr="00F30729" w:rsidRDefault="00F30729" w:rsidP="00F30729">
      <w:pPr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МУНИЦИПАЛЬНАЯ ПРОГРАММА</w:t>
      </w:r>
    </w:p>
    <w:p w:rsidR="00F30729" w:rsidRPr="00F30729" w:rsidRDefault="00F30729" w:rsidP="00F30729">
      <w:pPr>
        <w:jc w:val="center"/>
        <w:rPr>
          <w:sz w:val="28"/>
          <w:szCs w:val="28"/>
        </w:rPr>
      </w:pPr>
      <w:r w:rsidRPr="00F30729">
        <w:rPr>
          <w:sz w:val="28"/>
          <w:szCs w:val="28"/>
        </w:rPr>
        <w:t xml:space="preserve"> «Развитие образования в Поспелихинском районе на 2021-2024 годы»</w:t>
      </w:r>
    </w:p>
    <w:p w:rsidR="00F30729" w:rsidRPr="00F30729" w:rsidRDefault="00F30729" w:rsidP="00F30729">
      <w:pPr>
        <w:jc w:val="center"/>
        <w:rPr>
          <w:b/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ПАСПОРТ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муниципальной программы Поспелихинского района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«Развитие образования в Поспелихинском районе на 2021 -2024 годы»</w:t>
      </w:r>
    </w:p>
    <w:p w:rsidR="00F30729" w:rsidRPr="00F30729" w:rsidRDefault="00F30729" w:rsidP="00F30729">
      <w:pPr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372"/>
        <w:gridCol w:w="7085"/>
      </w:tblGrid>
      <w:tr w:rsidR="00F30729" w:rsidRPr="00F30729" w:rsidTr="00F30729">
        <w:trPr>
          <w:tblCellSpacing w:w="5" w:type="nil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 xml:space="preserve">Ответственный 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 xml:space="preserve">исполнитель 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программы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Комитет по образованию Администрации Поспелихи</w:t>
            </w:r>
            <w:r w:rsidRPr="00F30729">
              <w:rPr>
                <w:sz w:val="28"/>
                <w:szCs w:val="28"/>
              </w:rPr>
              <w:t>н</w:t>
            </w:r>
            <w:r w:rsidRPr="00F30729">
              <w:rPr>
                <w:sz w:val="28"/>
                <w:szCs w:val="28"/>
              </w:rPr>
              <w:t>ского района Алтайского края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Муниципальные образовательные организации Поспел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хинского района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 xml:space="preserve">Участники 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программы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Комитет по финансам, налоговой и кредитной политике Поспелихинского района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Подпрограммы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программы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подпрограмма 1 «Развитие дошкольного образования в Поспелихинском районе»;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подпрограмма 2 «Развитие общего образования в Посп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лихинском районе»;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подпрограмма 3 «Развитие дополнительного образования детей и сферы отдыха и оздоровления детей в Поспел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хинском районе»;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подпрограмма 4 «Профессиональная подготовка, пер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подготовка, повышение квалификации и развитие кадр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вого потенциала в Поспелихинском районе»;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подпрограмма 5 «Обеспечение деятельности и развития системы образования в Поспелихинском районе»;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подпрограмма 6 «Создание новых мест в общеобразов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тельных организациях в соответствии с прогнозируемой потребностью и современными условиями обучения в Поспелихинском районе»;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подпрограмма 7 «Защита прав и интересов детей-сирот и детей, оставшихся без попечения родителей».</w:t>
            </w:r>
          </w:p>
        </w:tc>
      </w:tr>
      <w:tr w:rsidR="00F30729" w:rsidRPr="00F30729" w:rsidTr="00F30729">
        <w:trPr>
          <w:trHeight w:val="361"/>
          <w:tblCellSpacing w:w="5" w:type="nil"/>
        </w:trPr>
        <w:tc>
          <w:tcPr>
            <w:tcW w:w="2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Региональные проекты, реализ</w:t>
            </w:r>
            <w:r w:rsidRPr="00F30729">
              <w:rPr>
                <w:sz w:val="28"/>
                <w:szCs w:val="28"/>
              </w:rPr>
              <w:t>у</w:t>
            </w:r>
            <w:r w:rsidRPr="00F30729">
              <w:rPr>
                <w:sz w:val="28"/>
                <w:szCs w:val="28"/>
              </w:rPr>
              <w:t>емые в рамках программы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национальный проект «Образование»: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региональный проект «Современная школа»;</w:t>
            </w:r>
          </w:p>
        </w:tc>
      </w:tr>
      <w:tr w:rsidR="00F30729" w:rsidRPr="00F30729" w:rsidTr="00F30729">
        <w:trPr>
          <w:trHeight w:val="359"/>
          <w:tblCellSpacing w:w="5" w:type="nil"/>
        </w:trPr>
        <w:tc>
          <w:tcPr>
            <w:tcW w:w="2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jc w:val="both"/>
              <w:rPr>
                <w:strike/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региональный проект «Успех каждого ребенка»;</w:t>
            </w:r>
          </w:p>
        </w:tc>
      </w:tr>
      <w:tr w:rsidR="00F30729" w:rsidRPr="00F30729" w:rsidTr="00F30729">
        <w:trPr>
          <w:trHeight w:val="359"/>
          <w:tblCellSpacing w:w="5" w:type="nil"/>
        </w:trPr>
        <w:tc>
          <w:tcPr>
            <w:tcW w:w="2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jc w:val="both"/>
              <w:rPr>
                <w:strike/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региональный проект «Поддержка семей, имеющих д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тей»;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Цель программы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повышение доступности качественного образования, с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ответствующего потребностям инновационного развития экономики, современным потребностям общества и ка</w:t>
            </w:r>
            <w:r w:rsidRPr="00F30729">
              <w:rPr>
                <w:sz w:val="28"/>
                <w:szCs w:val="28"/>
              </w:rPr>
              <w:t>ж</w:t>
            </w:r>
            <w:r w:rsidRPr="00F30729">
              <w:rPr>
                <w:sz w:val="28"/>
                <w:szCs w:val="28"/>
              </w:rPr>
              <w:t>дого гражданина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0729" w:rsidRPr="00F30729" w:rsidTr="00F30729">
        <w:trPr>
          <w:trHeight w:val="2636"/>
          <w:tblCellSpacing w:w="5" w:type="nil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обеспечение доступности и качества дошкольного обр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зования, в том числе за счет создания дополнительных мест;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 и матер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ально-технической базы;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создание равных возможностей для позитивной социал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зации и успешности каждого ребенка с учетом изменения культурной, социальной и технологической среды;</w:t>
            </w:r>
          </w:p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создание условий для развития кадрового потенциала;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совершенствование механизмов управления системой о</w:t>
            </w:r>
            <w:r w:rsidRPr="00F30729">
              <w:rPr>
                <w:sz w:val="28"/>
                <w:szCs w:val="28"/>
              </w:rPr>
              <w:t>б</w:t>
            </w:r>
            <w:r w:rsidRPr="00F30729">
              <w:rPr>
                <w:sz w:val="28"/>
                <w:szCs w:val="28"/>
              </w:rPr>
              <w:t>разования Поспелихинского района для повышения кач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ства предоставления государственных (муниципальных) услуг, которые обеспечивают взаимодействие граждан и образовательных организаций с комитетом по образов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нию, внедрение цифровых технологий в сфере управл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ния образованием;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создание в Поспелихинском районе новых мест в общ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образовательных организациях в соответствии с прогн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зируемой потребностью и современными требованиями к условиям обучения;</w:t>
            </w:r>
          </w:p>
          <w:p w:rsidR="00F30729" w:rsidRPr="00F30729" w:rsidRDefault="00F30729" w:rsidP="00F30729">
            <w:pPr>
              <w:spacing w:before="2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обеспечение защиты прав и интересов детей-сирот, детей, оставшихся без попечения родителей, содействие их с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мейному устройству и интеграции в общество.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Индикаторы и п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казатели програ</w:t>
            </w:r>
            <w:r w:rsidRPr="00F30729">
              <w:rPr>
                <w:sz w:val="28"/>
                <w:szCs w:val="28"/>
              </w:rPr>
              <w:t>м</w:t>
            </w:r>
            <w:r w:rsidRPr="00F30729">
              <w:rPr>
                <w:sz w:val="28"/>
                <w:szCs w:val="28"/>
              </w:rPr>
              <w:t>мы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доступность  дошкольного  образования  для  детей  в  возрасте от 2 месяцев до 3 лет (отношение численности детей  в возрасте от 2 месяцев до 3 лет, получающих д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школьное образование в текущем году, к сумме числе</w:t>
            </w:r>
            <w:r w:rsidRPr="00F30729">
              <w:rPr>
                <w:sz w:val="28"/>
                <w:szCs w:val="28"/>
              </w:rPr>
              <w:t>н</w:t>
            </w:r>
            <w:r w:rsidRPr="00F30729">
              <w:rPr>
                <w:sz w:val="28"/>
                <w:szCs w:val="28"/>
              </w:rPr>
              <w:t>ности детей в возрасте от 2 месяцев до 3 лет, получа</w:t>
            </w:r>
            <w:r w:rsidRPr="00F30729">
              <w:rPr>
                <w:sz w:val="28"/>
                <w:szCs w:val="28"/>
              </w:rPr>
              <w:t>ю</w:t>
            </w:r>
            <w:r w:rsidRPr="00F30729">
              <w:rPr>
                <w:sz w:val="28"/>
                <w:szCs w:val="28"/>
              </w:rPr>
              <w:t>щих дошкольное образование в текущем году, и числе</w:t>
            </w:r>
            <w:r w:rsidRPr="00F30729">
              <w:rPr>
                <w:sz w:val="28"/>
                <w:szCs w:val="28"/>
              </w:rPr>
              <w:t>н</w:t>
            </w:r>
            <w:r w:rsidRPr="00F30729">
              <w:rPr>
                <w:sz w:val="28"/>
                <w:szCs w:val="28"/>
              </w:rPr>
              <w:t>ности детей в возрасте от 2 месяцев до 3 лет, находящи</w:t>
            </w:r>
            <w:r w:rsidRPr="00F30729">
              <w:rPr>
                <w:sz w:val="28"/>
                <w:szCs w:val="28"/>
              </w:rPr>
              <w:t>х</w:t>
            </w:r>
            <w:r w:rsidRPr="00F30729">
              <w:rPr>
                <w:sz w:val="28"/>
                <w:szCs w:val="28"/>
              </w:rPr>
              <w:t>ся в очереди на получение в текущем году дошкольного образования);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образования;</w:t>
            </w:r>
          </w:p>
          <w:p w:rsidR="00F30729" w:rsidRPr="00F30729" w:rsidRDefault="00F30729" w:rsidP="00F30729">
            <w:pPr>
              <w:spacing w:before="2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детей в возрасте от 5 до 18 лет, охваченных допо</w:t>
            </w:r>
            <w:r w:rsidRPr="00F30729">
              <w:rPr>
                <w:sz w:val="28"/>
                <w:szCs w:val="28"/>
              </w:rPr>
              <w:t>л</w:t>
            </w:r>
            <w:r w:rsidRPr="00F30729">
              <w:rPr>
                <w:sz w:val="28"/>
                <w:szCs w:val="28"/>
              </w:rPr>
              <w:t xml:space="preserve">нительным образованием; </w:t>
            </w:r>
          </w:p>
          <w:p w:rsidR="00F30729" w:rsidRPr="00F30729" w:rsidRDefault="00F30729" w:rsidP="00F30729">
            <w:pPr>
              <w:spacing w:before="2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руководящих и педагогических работников госуда</w:t>
            </w:r>
            <w:r w:rsidRPr="00F30729">
              <w:rPr>
                <w:sz w:val="28"/>
                <w:szCs w:val="28"/>
              </w:rPr>
              <w:t>р</w:t>
            </w:r>
            <w:r w:rsidRPr="00F30729">
              <w:rPr>
                <w:sz w:val="28"/>
                <w:szCs w:val="28"/>
              </w:rPr>
              <w:lastRenderedPageBreak/>
              <w:t>ственных (муниципальных) общеобразовательных орг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низаций, своевременно прошедших повышение квалиф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кации или профессиональную переподготовку, в общей численности руководящих и педагогических работников общеобразовательных организаций;</w:t>
            </w:r>
          </w:p>
          <w:p w:rsidR="00F30729" w:rsidRPr="00F30729" w:rsidRDefault="00F30729" w:rsidP="00F30729">
            <w:pPr>
              <w:spacing w:before="2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муниципальных образовательных организаций, и</w:t>
            </w:r>
            <w:r w:rsidRPr="00F30729">
              <w:rPr>
                <w:sz w:val="28"/>
                <w:szCs w:val="28"/>
              </w:rPr>
              <w:t>с</w:t>
            </w:r>
            <w:r w:rsidRPr="00F30729">
              <w:rPr>
                <w:sz w:val="28"/>
                <w:szCs w:val="28"/>
              </w:rPr>
              <w:t>пользующих цифровые технологии в административно управленческой деятельности (в том числе для учета ко</w:t>
            </w:r>
            <w:r w:rsidRPr="00F30729">
              <w:rPr>
                <w:sz w:val="28"/>
                <w:szCs w:val="28"/>
              </w:rPr>
              <w:t>н</w:t>
            </w:r>
            <w:r w:rsidRPr="00F30729">
              <w:rPr>
                <w:sz w:val="28"/>
                <w:szCs w:val="28"/>
              </w:rPr>
              <w:t>тингента и движения обучающихся, формирования о</w:t>
            </w:r>
            <w:r w:rsidRPr="00F30729">
              <w:rPr>
                <w:sz w:val="28"/>
                <w:szCs w:val="28"/>
              </w:rPr>
              <w:t>т</w:t>
            </w:r>
            <w:r w:rsidRPr="00F30729">
              <w:rPr>
                <w:sz w:val="28"/>
                <w:szCs w:val="28"/>
              </w:rPr>
              <w:t>четности);</w:t>
            </w:r>
          </w:p>
          <w:p w:rsidR="00F30729" w:rsidRPr="00F30729" w:rsidRDefault="00F30729" w:rsidP="00F30729">
            <w:pPr>
              <w:spacing w:before="2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удельный вес численности обучающихся, занимающихся в одну смену, в общей численности обучающихся в о</w:t>
            </w:r>
            <w:r w:rsidRPr="00F30729">
              <w:rPr>
                <w:sz w:val="28"/>
                <w:szCs w:val="28"/>
              </w:rPr>
              <w:t>б</w:t>
            </w:r>
            <w:r w:rsidRPr="00F30729">
              <w:rPr>
                <w:sz w:val="28"/>
                <w:szCs w:val="28"/>
              </w:rPr>
              <w:t>щеобразовательных организациях (всего);</w:t>
            </w:r>
          </w:p>
          <w:p w:rsidR="00F30729" w:rsidRPr="00F30729" w:rsidRDefault="00F30729" w:rsidP="00F30729">
            <w:pPr>
              <w:spacing w:before="4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детей-сирот и детей, оставшихся без попечения 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дителей, устроенных в замещающие семьи, в общем к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личестве детей-сирот и детей, оставшихся без попечения родителей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Срок и этапы реализации 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граммы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2021 – 2024 годы без деления на этапы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Объем фина</w:t>
            </w:r>
            <w:r w:rsidRPr="00F30729">
              <w:rPr>
                <w:sz w:val="28"/>
                <w:szCs w:val="28"/>
              </w:rPr>
              <w:t>н</w:t>
            </w:r>
            <w:r w:rsidRPr="00F30729">
              <w:rPr>
                <w:sz w:val="28"/>
                <w:szCs w:val="28"/>
              </w:rPr>
              <w:t>сирования 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граммы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beforeLines="20" w:before="48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общий объем финансового обеспечения муниципальной программы «Развитие образования в Поспелихинском районе» (далее – «программа») составляет 67924,4</w:t>
            </w:r>
            <w:r w:rsidRPr="00F30729">
              <w:rPr>
                <w:color w:val="FF0000"/>
                <w:sz w:val="28"/>
                <w:szCs w:val="28"/>
              </w:rPr>
              <w:t xml:space="preserve"> </w:t>
            </w:r>
            <w:r w:rsidRPr="00F30729">
              <w:rPr>
                <w:sz w:val="28"/>
                <w:szCs w:val="28"/>
              </w:rPr>
              <w:t>тыс. рублей, в том числе по годам:</w:t>
            </w:r>
          </w:p>
          <w:p w:rsidR="00F30729" w:rsidRPr="00F30729" w:rsidRDefault="00F30729" w:rsidP="00F30729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2021 год – 16688,6 тыс. рублей;</w:t>
            </w:r>
          </w:p>
          <w:p w:rsidR="00F30729" w:rsidRPr="00F30729" w:rsidRDefault="00F30729" w:rsidP="00F30729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2022 год – 16188,6 тыс. рублей;</w:t>
            </w:r>
          </w:p>
          <w:p w:rsidR="00F30729" w:rsidRPr="00F30729" w:rsidRDefault="00F30729" w:rsidP="00F30729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2023 год – 16188,6 тыс. рублей;</w:t>
            </w:r>
          </w:p>
          <w:p w:rsidR="00F30729" w:rsidRPr="00F30729" w:rsidRDefault="00F30729" w:rsidP="00F30729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2024 год – 18858,6 тыс. рублей;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beforeLines="20" w:before="48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из них: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beforeLines="20" w:before="48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общий объем средств федерального бюджета– 47772,2  тыс. рублей, в том числе по годам:</w:t>
            </w:r>
          </w:p>
          <w:p w:rsidR="00F30729" w:rsidRPr="00F30729" w:rsidRDefault="00F30729" w:rsidP="00F30729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2021 год – 12064,3 тыс. рублей;</w:t>
            </w:r>
          </w:p>
          <w:p w:rsidR="00F30729" w:rsidRPr="00F30729" w:rsidRDefault="00F30729" w:rsidP="00F30729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2022 год –11569,3</w:t>
            </w:r>
            <w:r w:rsidRPr="00F30729">
              <w:rPr>
                <w:color w:val="FF0000"/>
                <w:sz w:val="28"/>
                <w:szCs w:val="28"/>
              </w:rPr>
              <w:t xml:space="preserve"> </w:t>
            </w:r>
            <w:r w:rsidRPr="00F30729">
              <w:rPr>
                <w:sz w:val="28"/>
                <w:szCs w:val="28"/>
              </w:rPr>
              <w:t>тыс. рублей;</w:t>
            </w:r>
          </w:p>
          <w:p w:rsidR="00F30729" w:rsidRPr="00F30729" w:rsidRDefault="00F30729" w:rsidP="00F30729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2023 год – 11569,3 тыс. рублей;</w:t>
            </w:r>
          </w:p>
          <w:p w:rsidR="00F30729" w:rsidRPr="00F30729" w:rsidRDefault="00F30729" w:rsidP="00F30729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2024 год – 12569,3 тыс. рублей;</w:t>
            </w:r>
          </w:p>
          <w:p w:rsidR="00F30729" w:rsidRPr="00F30729" w:rsidRDefault="00F30729" w:rsidP="00F30729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общий объем средств краевого бюджета – 2142,6 тыс. рублей, в том числе по годам:</w:t>
            </w:r>
          </w:p>
          <w:p w:rsidR="00F30729" w:rsidRPr="00F30729" w:rsidRDefault="00F30729" w:rsidP="00F30729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2021 год – 121,9 тыс. рублей;</w:t>
            </w:r>
          </w:p>
          <w:p w:rsidR="00F30729" w:rsidRPr="00F30729" w:rsidRDefault="00F30729" w:rsidP="00F30729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2022 год – 116,9 тыс. рублей;</w:t>
            </w:r>
          </w:p>
          <w:p w:rsidR="00F30729" w:rsidRPr="00F30729" w:rsidRDefault="00F30729" w:rsidP="00F30729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2023 год – 116,9 тыс. рублей;</w:t>
            </w:r>
          </w:p>
          <w:p w:rsidR="00F30729" w:rsidRPr="00F30729" w:rsidRDefault="00F30729" w:rsidP="00F30729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2024 год – 1786,9 тыс. рублей;</w:t>
            </w:r>
          </w:p>
          <w:p w:rsidR="00F30729" w:rsidRPr="00F30729" w:rsidRDefault="00F30729" w:rsidP="00F30729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общий объем средств местного бюджета – 18009,6</w:t>
            </w:r>
            <w:r w:rsidRPr="00F30729">
              <w:rPr>
                <w:color w:val="FF0000"/>
                <w:sz w:val="28"/>
                <w:szCs w:val="28"/>
              </w:rPr>
              <w:t xml:space="preserve"> </w:t>
            </w:r>
            <w:r w:rsidRPr="00F30729">
              <w:rPr>
                <w:sz w:val="28"/>
                <w:szCs w:val="28"/>
              </w:rPr>
              <w:t>тыс. рублей, в том числе по годам:</w:t>
            </w:r>
          </w:p>
          <w:p w:rsidR="00F30729" w:rsidRPr="00F30729" w:rsidRDefault="00F30729" w:rsidP="00F30729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2021 год – 4502,4 тыс. рублей;</w:t>
            </w:r>
          </w:p>
          <w:p w:rsidR="00F30729" w:rsidRPr="00F30729" w:rsidRDefault="00F30729" w:rsidP="00F30729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2022 год – 4502,4 тыс. рублей.</w:t>
            </w:r>
          </w:p>
          <w:p w:rsidR="00F30729" w:rsidRPr="00F30729" w:rsidRDefault="00F30729" w:rsidP="00F30729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2023 год – 4502,4 тыс. рублей;</w:t>
            </w:r>
          </w:p>
          <w:p w:rsidR="00F30729" w:rsidRPr="00F30729" w:rsidRDefault="00F30729" w:rsidP="00F30729">
            <w:pPr>
              <w:spacing w:beforeLines="20" w:before="48"/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2024 год – 4502,4 тыс. рублей;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beforeLines="20" w:before="48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Объем финансирования подлежит ежегодному уточн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нию в соответствии с законами о федеральном, краевом, муниципальном  бюджетах на очередной финансовый год и на плановый период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109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Ожидаемые р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зультаты реал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зации программы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beforeLines="20" w:before="48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Обеспечение доступности дошкольного образования для детей в возрасте от 2 месяцев до 3 лет (отношение чи</w:t>
            </w:r>
            <w:r w:rsidRPr="00F30729">
              <w:rPr>
                <w:sz w:val="28"/>
                <w:szCs w:val="28"/>
              </w:rPr>
              <w:t>с</w:t>
            </w:r>
            <w:r w:rsidRPr="00F30729">
              <w:rPr>
                <w:sz w:val="28"/>
                <w:szCs w:val="28"/>
              </w:rPr>
              <w:t>ленности детей в возрасте от 2 месяцев до 3 лет, получ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ющих дошкольное образование в текущем году, к сумме численности детей в возрасте от 2 месяцев до 3 лет, пол</w:t>
            </w:r>
            <w:r w:rsidRPr="00F30729">
              <w:rPr>
                <w:sz w:val="28"/>
                <w:szCs w:val="28"/>
              </w:rPr>
              <w:t>у</w:t>
            </w:r>
            <w:r w:rsidRPr="00F30729">
              <w:rPr>
                <w:sz w:val="28"/>
                <w:szCs w:val="28"/>
              </w:rPr>
              <w:t>чающих дошкольное образование в текущем году, и чи</w:t>
            </w:r>
            <w:r w:rsidRPr="00F30729">
              <w:rPr>
                <w:sz w:val="28"/>
                <w:szCs w:val="28"/>
              </w:rPr>
              <w:t>с</w:t>
            </w:r>
            <w:r w:rsidRPr="00F30729">
              <w:rPr>
                <w:sz w:val="28"/>
                <w:szCs w:val="28"/>
              </w:rPr>
              <w:t>ленности детей в возрасте от 2 месяцев до 3 лет, наход</w:t>
            </w:r>
            <w:r w:rsidRPr="00F30729">
              <w:rPr>
                <w:sz w:val="28"/>
                <w:szCs w:val="28"/>
              </w:rPr>
              <w:t>я</w:t>
            </w:r>
            <w:r w:rsidRPr="00F30729">
              <w:rPr>
                <w:sz w:val="28"/>
                <w:szCs w:val="28"/>
              </w:rPr>
              <w:t>щихся в очереди на получение в текущем году дошкол</w:t>
            </w:r>
            <w:r w:rsidRPr="00F30729">
              <w:rPr>
                <w:sz w:val="28"/>
                <w:szCs w:val="28"/>
              </w:rPr>
              <w:t>ь</w:t>
            </w:r>
            <w:r w:rsidRPr="00F30729">
              <w:rPr>
                <w:sz w:val="28"/>
                <w:szCs w:val="28"/>
              </w:rPr>
              <w:t>ного образования) на уровне 100 %;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beforeLines="20" w:before="48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увеличение доли обучающихся общеобразовательных о</w:t>
            </w:r>
            <w:r w:rsidRPr="00F30729">
              <w:rPr>
                <w:sz w:val="28"/>
                <w:szCs w:val="28"/>
              </w:rPr>
              <w:t>р</w:t>
            </w:r>
            <w:r w:rsidRPr="00F30729">
              <w:rPr>
                <w:sz w:val="28"/>
                <w:szCs w:val="28"/>
              </w:rPr>
              <w:t>ганизаций по новым федеральным государственным о</w:t>
            </w:r>
            <w:r w:rsidRPr="00F30729">
              <w:rPr>
                <w:sz w:val="28"/>
                <w:szCs w:val="28"/>
              </w:rPr>
              <w:t>б</w:t>
            </w:r>
            <w:r w:rsidRPr="00F30729">
              <w:rPr>
                <w:sz w:val="28"/>
                <w:szCs w:val="28"/>
              </w:rPr>
              <w:t>разовательным стандартам общего образования до 100%;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beforeLines="20" w:before="48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увеличение доли детей в возрасте от 5 до 18 лет, охв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ченных дополнительным образованием, до 70 %;</w:t>
            </w:r>
          </w:p>
          <w:p w:rsidR="00F30729" w:rsidRPr="00F30729" w:rsidRDefault="00F30729" w:rsidP="00F30729">
            <w:pPr>
              <w:spacing w:beforeLines="20" w:before="48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обеспечение доли руководящих и педагогических рабо</w:t>
            </w:r>
            <w:r w:rsidRPr="00F30729">
              <w:rPr>
                <w:sz w:val="28"/>
                <w:szCs w:val="28"/>
              </w:rPr>
              <w:t>т</w:t>
            </w:r>
            <w:r w:rsidRPr="00F30729">
              <w:rPr>
                <w:sz w:val="28"/>
                <w:szCs w:val="28"/>
              </w:rPr>
              <w:t>ников государственных (муниципальных) общеобразов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тельных организаций, своевременно прошедших пов</w:t>
            </w:r>
            <w:r w:rsidRPr="00F30729">
              <w:rPr>
                <w:sz w:val="28"/>
                <w:szCs w:val="28"/>
              </w:rPr>
              <w:t>ы</w:t>
            </w:r>
            <w:r w:rsidRPr="00F30729">
              <w:rPr>
                <w:sz w:val="28"/>
                <w:szCs w:val="28"/>
              </w:rPr>
              <w:t>шение квалификации или профессиональную переподг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товку, в общей численности руководящих и педагогич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ских работников общеобразовательных организаций на уровне 98,8 %;</w:t>
            </w:r>
          </w:p>
          <w:p w:rsidR="00F30729" w:rsidRPr="00F30729" w:rsidRDefault="00F30729" w:rsidP="00F30729">
            <w:pPr>
              <w:spacing w:beforeLines="20" w:before="48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увеличение доли детей-сирот и детей, оставшихся без п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печения родителей, устроенных в замещающие семьи, в общем количестве детей-сирот и детей, оставшихся без попечения родителей, до 90 %.</w:t>
            </w:r>
          </w:p>
          <w:p w:rsidR="00F30729" w:rsidRPr="00F30729" w:rsidRDefault="00F30729" w:rsidP="00F30729">
            <w:pPr>
              <w:spacing w:beforeLines="20" w:before="48"/>
              <w:jc w:val="both"/>
              <w:rPr>
                <w:sz w:val="28"/>
                <w:szCs w:val="28"/>
              </w:rPr>
            </w:pPr>
          </w:p>
        </w:tc>
      </w:tr>
    </w:tbl>
    <w:p w:rsidR="00F30729" w:rsidRPr="00F30729" w:rsidRDefault="00F30729" w:rsidP="00896BEE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jc w:val="center"/>
        <w:outlineLvl w:val="1"/>
        <w:rPr>
          <w:sz w:val="28"/>
          <w:szCs w:val="28"/>
        </w:rPr>
      </w:pPr>
      <w:r w:rsidRPr="00F30729">
        <w:rPr>
          <w:sz w:val="28"/>
          <w:szCs w:val="28"/>
        </w:rPr>
        <w:t>Общая характеристика сферы реализации программы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ind w:right="-2" w:firstLine="697"/>
        <w:jc w:val="both"/>
        <w:rPr>
          <w:color w:val="000000"/>
          <w:sz w:val="28"/>
          <w:szCs w:val="28"/>
        </w:rPr>
      </w:pPr>
      <w:r w:rsidRPr="00F30729">
        <w:rPr>
          <w:color w:val="000000"/>
          <w:sz w:val="28"/>
          <w:szCs w:val="28"/>
        </w:rPr>
        <w:t>Стратегической целью муниципальной целевой программы «Развитие образования в Поспелихинском районе» на 2014 - 2020 годы было достиж</w:t>
      </w:r>
      <w:r w:rsidRPr="00F30729">
        <w:rPr>
          <w:color w:val="000000"/>
          <w:sz w:val="28"/>
          <w:szCs w:val="28"/>
        </w:rPr>
        <w:t>е</w:t>
      </w:r>
      <w:r w:rsidRPr="00F30729">
        <w:rPr>
          <w:color w:val="000000"/>
          <w:sz w:val="28"/>
          <w:szCs w:val="28"/>
        </w:rPr>
        <w:t>ние современного качества обра</w:t>
      </w:r>
      <w:r w:rsidRPr="00F30729">
        <w:rPr>
          <w:color w:val="000000"/>
          <w:sz w:val="28"/>
          <w:szCs w:val="28"/>
        </w:rPr>
        <w:softHyphen/>
        <w:t>зования, его соответствия актуальным и пе</w:t>
      </w:r>
      <w:r w:rsidRPr="00F30729">
        <w:rPr>
          <w:color w:val="000000"/>
          <w:sz w:val="28"/>
          <w:szCs w:val="28"/>
        </w:rPr>
        <w:t>р</w:t>
      </w:r>
      <w:r w:rsidRPr="00F30729">
        <w:rPr>
          <w:color w:val="000000"/>
          <w:sz w:val="28"/>
          <w:szCs w:val="28"/>
        </w:rPr>
        <w:t>спективным потребностям личности, обще</w:t>
      </w:r>
      <w:r w:rsidRPr="00F30729">
        <w:rPr>
          <w:color w:val="000000"/>
          <w:sz w:val="28"/>
          <w:szCs w:val="28"/>
        </w:rPr>
        <w:softHyphen/>
        <w:t>ства и государства, обеспечение приемлемого уровня безопасности и комфорта участни</w:t>
      </w:r>
      <w:r w:rsidRPr="00F30729">
        <w:rPr>
          <w:color w:val="000000"/>
          <w:sz w:val="28"/>
          <w:szCs w:val="28"/>
        </w:rPr>
        <w:softHyphen/>
        <w:t xml:space="preserve">ков образовательного </w:t>
      </w:r>
      <w:r w:rsidRPr="00F30729">
        <w:rPr>
          <w:color w:val="000000"/>
          <w:sz w:val="28"/>
          <w:szCs w:val="28"/>
        </w:rPr>
        <w:lastRenderedPageBreak/>
        <w:t>процесса. Для достижения этой цели решался целый комплекс стра</w:t>
      </w:r>
      <w:r w:rsidRPr="00F30729">
        <w:rPr>
          <w:color w:val="000000"/>
          <w:sz w:val="28"/>
          <w:szCs w:val="28"/>
        </w:rPr>
        <w:softHyphen/>
        <w:t>тегических задач, направленных на развитие инфраструктуры образования, создание условий для повышения качества образования. Реализация муниц</w:t>
      </w:r>
      <w:r w:rsidRPr="00F30729">
        <w:rPr>
          <w:color w:val="000000"/>
          <w:sz w:val="28"/>
          <w:szCs w:val="28"/>
        </w:rPr>
        <w:t>и</w:t>
      </w:r>
      <w:r w:rsidRPr="00F30729">
        <w:rPr>
          <w:color w:val="000000"/>
          <w:sz w:val="28"/>
          <w:szCs w:val="28"/>
        </w:rPr>
        <w:t>пальной целевой про</w:t>
      </w:r>
      <w:r w:rsidRPr="00F30729">
        <w:rPr>
          <w:color w:val="000000"/>
          <w:sz w:val="28"/>
          <w:szCs w:val="28"/>
        </w:rPr>
        <w:softHyphen/>
        <w:t>граммы «Развитие образования в Поспелихинском ра</w:t>
      </w:r>
      <w:r w:rsidRPr="00F30729">
        <w:rPr>
          <w:color w:val="000000"/>
          <w:sz w:val="28"/>
          <w:szCs w:val="28"/>
        </w:rPr>
        <w:t>й</w:t>
      </w:r>
      <w:r w:rsidRPr="00F30729">
        <w:rPr>
          <w:color w:val="000000"/>
          <w:sz w:val="28"/>
          <w:szCs w:val="28"/>
        </w:rPr>
        <w:t>оне» на 2014 - 2020 годы позволила об</w:t>
      </w:r>
      <w:r w:rsidRPr="00F30729">
        <w:rPr>
          <w:color w:val="000000"/>
          <w:sz w:val="28"/>
          <w:szCs w:val="28"/>
        </w:rPr>
        <w:softHyphen/>
        <w:t>новить материальную базу муниц</w:t>
      </w:r>
      <w:r w:rsidRPr="00F30729">
        <w:rPr>
          <w:color w:val="000000"/>
          <w:sz w:val="28"/>
          <w:szCs w:val="28"/>
        </w:rPr>
        <w:t>и</w:t>
      </w:r>
      <w:r w:rsidRPr="00F30729">
        <w:rPr>
          <w:color w:val="000000"/>
          <w:sz w:val="28"/>
          <w:szCs w:val="28"/>
        </w:rPr>
        <w:t>пальных общеобразовательных организаций, заложить основы новой образ</w:t>
      </w:r>
      <w:r w:rsidRPr="00F30729">
        <w:rPr>
          <w:color w:val="000000"/>
          <w:sz w:val="28"/>
          <w:szCs w:val="28"/>
        </w:rPr>
        <w:t>о</w:t>
      </w:r>
      <w:r w:rsidRPr="00F30729">
        <w:rPr>
          <w:color w:val="000000"/>
          <w:sz w:val="28"/>
          <w:szCs w:val="28"/>
        </w:rPr>
        <w:t>вательной модели, направленной на обеспечение равного доступа населения к получению качественных образовательных услуг независимо от места жи</w:t>
      </w:r>
      <w:r w:rsidRPr="00F30729">
        <w:rPr>
          <w:color w:val="000000"/>
          <w:sz w:val="28"/>
          <w:szCs w:val="28"/>
        </w:rPr>
        <w:softHyphen/>
        <w:t>тельства. Все основные показатели программы достигнуты.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bCs/>
          <w:sz w:val="28"/>
          <w:szCs w:val="28"/>
          <w:shd w:val="clear" w:color="auto" w:fill="FFFFFF"/>
        </w:rPr>
        <w:t>До 2024 года в крае будет реализовано 7 региональных проектов в сф</w:t>
      </w:r>
      <w:r w:rsidRPr="00F30729">
        <w:rPr>
          <w:bCs/>
          <w:sz w:val="28"/>
          <w:szCs w:val="28"/>
          <w:shd w:val="clear" w:color="auto" w:fill="FFFFFF"/>
        </w:rPr>
        <w:t>е</w:t>
      </w:r>
      <w:r w:rsidRPr="00F30729">
        <w:rPr>
          <w:bCs/>
          <w:sz w:val="28"/>
          <w:szCs w:val="28"/>
          <w:shd w:val="clear" w:color="auto" w:fill="FFFFFF"/>
        </w:rPr>
        <w:t>ре образования</w:t>
      </w:r>
      <w:r w:rsidRPr="00F30729">
        <w:rPr>
          <w:sz w:val="28"/>
          <w:szCs w:val="28"/>
        </w:rPr>
        <w:t>: «Современная школа», «Успех каждого ребенка», «По</w:t>
      </w:r>
      <w:r w:rsidRPr="00F30729">
        <w:rPr>
          <w:sz w:val="28"/>
          <w:szCs w:val="28"/>
        </w:rPr>
        <w:t>д</w:t>
      </w:r>
      <w:r w:rsidRPr="00F30729">
        <w:rPr>
          <w:sz w:val="28"/>
          <w:szCs w:val="28"/>
        </w:rPr>
        <w:t>держка семей, имеющих детей», «Цифровая образовательная среда», «Уч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тель будущего», «Молодые профессионалы (Повышение конкурентоспосо</w:t>
      </w:r>
      <w:r w:rsidRPr="00F30729">
        <w:rPr>
          <w:sz w:val="28"/>
          <w:szCs w:val="28"/>
        </w:rPr>
        <w:t>б</w:t>
      </w:r>
      <w:r w:rsidRPr="00F30729">
        <w:rPr>
          <w:sz w:val="28"/>
          <w:szCs w:val="28"/>
        </w:rPr>
        <w:t>ности профессионального образования)», «Новые возможности для кажд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го». В продолжение содержательной части региональных проектов реализ</w:t>
      </w:r>
      <w:r w:rsidRPr="00F30729">
        <w:rPr>
          <w:sz w:val="28"/>
          <w:szCs w:val="28"/>
        </w:rPr>
        <w:t>у</w:t>
      </w:r>
      <w:r w:rsidRPr="00F30729">
        <w:rPr>
          <w:sz w:val="28"/>
          <w:szCs w:val="28"/>
        </w:rPr>
        <w:t>ется портфель «10 инициатив Губернатора для развития образования Алта</w:t>
      </w:r>
      <w:r w:rsidRPr="00F30729">
        <w:rPr>
          <w:sz w:val="28"/>
          <w:szCs w:val="28"/>
        </w:rPr>
        <w:t>й</w:t>
      </w:r>
      <w:r w:rsidRPr="00F30729">
        <w:rPr>
          <w:sz w:val="28"/>
          <w:szCs w:val="28"/>
        </w:rPr>
        <w:t>ского края».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Современные подходы к развитию содержания дошкольного образов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ния определили его неотъемлемой частью общего образования. Принятые за последние 3 года в районе меры позволяют говорить о позитивных измен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ниях в системе дошкольного образования. В районе реализуются стандарты дошкольного образования, исполняются требования к образовательной пр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грамме, новой образовательной среде, результатам образования. Вместе с тем проблема доступности услуг дошкольного образования для детей от 2 мес</w:t>
      </w:r>
      <w:r w:rsidRPr="00F30729">
        <w:rPr>
          <w:sz w:val="28"/>
          <w:szCs w:val="28"/>
        </w:rPr>
        <w:t>я</w:t>
      </w:r>
      <w:r w:rsidRPr="00F30729">
        <w:rPr>
          <w:sz w:val="28"/>
          <w:szCs w:val="28"/>
        </w:rPr>
        <w:t xml:space="preserve">цев до 3 лет остается актуальной. 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Продолжаются процессы совершенствования структуры и содержания основного общего образования. Охват учащихся образовательными услуг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ми: охват детей программами общего среднего образования ежегодно с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 xml:space="preserve">ставляет свыше 99,9 % (численность обучающихся </w:t>
      </w:r>
      <w:r w:rsidRPr="00F30729">
        <w:rPr>
          <w:sz w:val="28"/>
          <w:szCs w:val="28"/>
        </w:rPr>
        <w:sym w:font="Symbol" w:char="F02D"/>
      </w:r>
      <w:r w:rsidRPr="00F30729">
        <w:rPr>
          <w:sz w:val="28"/>
          <w:szCs w:val="28"/>
        </w:rPr>
        <w:t xml:space="preserve"> более 230 человек).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Развитие системы общего образования осуществляется в условиях вв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дения федеральных государственных образовательных стандартов, в том числе для обучения детей с ограниченными возможностями здоровья, благ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приятного прогноза роста численности учащихся в системе общего образ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вания.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районе организована работа по выявлению и поддержке одаренных и высокомотивированных обучающихся через участие во всероссийских оли</w:t>
      </w:r>
      <w:r w:rsidRPr="00F30729">
        <w:rPr>
          <w:sz w:val="28"/>
          <w:szCs w:val="28"/>
        </w:rPr>
        <w:t>м</w:t>
      </w:r>
      <w:r w:rsidRPr="00F30729">
        <w:rPr>
          <w:sz w:val="28"/>
          <w:szCs w:val="28"/>
        </w:rPr>
        <w:t>пиадах, межрегиональных соревнованиях и других мероприятиях.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Системная работа по переходу в односменный режим работы общео</w:t>
      </w:r>
      <w:r w:rsidRPr="00F30729">
        <w:rPr>
          <w:sz w:val="28"/>
          <w:szCs w:val="28"/>
        </w:rPr>
        <w:t>б</w:t>
      </w:r>
      <w:r w:rsidRPr="00F30729">
        <w:rPr>
          <w:sz w:val="28"/>
          <w:szCs w:val="28"/>
        </w:rPr>
        <w:t>разовательных учреждений дала положительный результат – 100 % школ</w:t>
      </w:r>
      <w:r w:rsidRPr="00F30729">
        <w:rPr>
          <w:sz w:val="28"/>
          <w:szCs w:val="28"/>
        </w:rPr>
        <w:t>ь</w:t>
      </w:r>
      <w:r w:rsidRPr="00F30729">
        <w:rPr>
          <w:sz w:val="28"/>
          <w:szCs w:val="28"/>
        </w:rPr>
        <w:t>ников обучается в одну смену, остаются актуальными задачи предоставления качественного образования обучающимся со сложными нарушениями в ра</w:t>
      </w:r>
      <w:r w:rsidRPr="00F30729">
        <w:rPr>
          <w:sz w:val="28"/>
          <w:szCs w:val="28"/>
        </w:rPr>
        <w:t>з</w:t>
      </w:r>
      <w:r w:rsidRPr="00F30729">
        <w:rPr>
          <w:sz w:val="28"/>
          <w:szCs w:val="28"/>
        </w:rPr>
        <w:t xml:space="preserve">витии и подготовки необходимого количества специалистов для организации обучения данной категории детей. 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Отмечается дифференциация школ по состоянию материально-технической базы, уровню развития инфраструктуры, укомплектованности </w:t>
      </w:r>
      <w:r w:rsidRPr="00F30729">
        <w:rPr>
          <w:sz w:val="28"/>
          <w:szCs w:val="28"/>
        </w:rPr>
        <w:lastRenderedPageBreak/>
        <w:t>профессиональными педагогическими кадрами. Также при переходе на новое содержание образования, обусловленное введением федеральных госуда</w:t>
      </w:r>
      <w:r w:rsidRPr="00F30729">
        <w:rPr>
          <w:sz w:val="28"/>
          <w:szCs w:val="28"/>
        </w:rPr>
        <w:t>р</w:t>
      </w:r>
      <w:r w:rsidRPr="00F30729">
        <w:rPr>
          <w:sz w:val="28"/>
          <w:szCs w:val="28"/>
        </w:rPr>
        <w:t>ственных образовательных стандартов, требуется эффективное использов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ние новых форм и технологий образовательного процесса, включая инфо</w:t>
      </w:r>
      <w:r w:rsidRPr="00F30729">
        <w:rPr>
          <w:sz w:val="28"/>
          <w:szCs w:val="28"/>
        </w:rPr>
        <w:t>р</w:t>
      </w:r>
      <w:r w:rsidRPr="00F30729">
        <w:rPr>
          <w:sz w:val="28"/>
          <w:szCs w:val="28"/>
        </w:rPr>
        <w:t>мационные и коммуникационные технологии.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системе образования Поспелихинского района реализована возмо</w:t>
      </w:r>
      <w:r w:rsidRPr="00F30729">
        <w:rPr>
          <w:sz w:val="28"/>
          <w:szCs w:val="28"/>
        </w:rPr>
        <w:t>ж</w:t>
      </w:r>
      <w:r w:rsidRPr="00F30729">
        <w:rPr>
          <w:sz w:val="28"/>
          <w:szCs w:val="28"/>
        </w:rPr>
        <w:t>ность формирования культуры здоровья обучающихся: организованы отдых и оздоровление более 64 % детей в лагерях различного типа; численность учащихся, пользующихся горячим питанием составляет 100 % от общей чи</w:t>
      </w:r>
      <w:r w:rsidRPr="00F30729">
        <w:rPr>
          <w:sz w:val="28"/>
          <w:szCs w:val="28"/>
        </w:rPr>
        <w:t>с</w:t>
      </w:r>
      <w:r w:rsidRPr="00F30729">
        <w:rPr>
          <w:sz w:val="28"/>
          <w:szCs w:val="28"/>
        </w:rPr>
        <w:t>ленности обучающихся.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Требования федеральных государственных образовательных станда</w:t>
      </w:r>
      <w:r w:rsidRPr="00F30729">
        <w:rPr>
          <w:sz w:val="28"/>
          <w:szCs w:val="28"/>
        </w:rPr>
        <w:t>р</w:t>
      </w:r>
      <w:r w:rsidRPr="00F30729">
        <w:rPr>
          <w:sz w:val="28"/>
          <w:szCs w:val="28"/>
        </w:rPr>
        <w:t>тов общего образования предполагают интеграцию основного и дополн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тельного образования. В районе в 100 % общеобразовательных организаций предоставляются услуги по реализации дополнительных общеобразовател</w:t>
      </w:r>
      <w:r w:rsidRPr="00F30729">
        <w:rPr>
          <w:sz w:val="28"/>
          <w:szCs w:val="28"/>
        </w:rPr>
        <w:t>ь</w:t>
      </w:r>
      <w:r w:rsidRPr="00F30729">
        <w:rPr>
          <w:sz w:val="28"/>
          <w:szCs w:val="28"/>
        </w:rPr>
        <w:t>ных программ. Охват детей в возрасте от 5 до 18 лет дополнительными о</w:t>
      </w:r>
      <w:r w:rsidRPr="00F30729">
        <w:rPr>
          <w:sz w:val="28"/>
          <w:szCs w:val="28"/>
        </w:rPr>
        <w:t>б</w:t>
      </w:r>
      <w:r w:rsidRPr="00F30729">
        <w:rPr>
          <w:sz w:val="28"/>
          <w:szCs w:val="28"/>
        </w:rPr>
        <w:t>щеобразовательными программами составляет 52 %. Отмечается необход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мость обеспечения соответствия услуг дополнительного образования изм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няющимся потребностям населения: создание площадок дополнительного образования и детского творчества естественнонаучной, инженерной и те</w:t>
      </w:r>
      <w:r w:rsidRPr="00F30729">
        <w:rPr>
          <w:sz w:val="28"/>
          <w:szCs w:val="28"/>
        </w:rPr>
        <w:t>х</w:t>
      </w:r>
      <w:r w:rsidRPr="00F30729">
        <w:rPr>
          <w:sz w:val="28"/>
          <w:szCs w:val="28"/>
        </w:rPr>
        <w:t>нической направленности. В районе в 100 % общеобразовательных организ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ций предоставляются услуги по реализации дополнительных общеобразов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тельных программ. Охват детей в возрасте от 5 до 18 лет дополнительными общеобразовательными программами составляет 52 %. Отмечается необх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димость обеспечения соответствия услуг дополнительного образования и</w:t>
      </w:r>
      <w:r w:rsidRPr="00F30729">
        <w:rPr>
          <w:sz w:val="28"/>
          <w:szCs w:val="28"/>
        </w:rPr>
        <w:t>з</w:t>
      </w:r>
      <w:r w:rsidRPr="00F30729">
        <w:rPr>
          <w:sz w:val="28"/>
          <w:szCs w:val="28"/>
        </w:rPr>
        <w:t>меняющимся потребностям населения: создание площадок дополнительного образования и детского творчества естественнонаучной, инженерной и те</w:t>
      </w:r>
      <w:r w:rsidRPr="00F30729">
        <w:rPr>
          <w:sz w:val="28"/>
          <w:szCs w:val="28"/>
        </w:rPr>
        <w:t>х</w:t>
      </w:r>
      <w:r w:rsidRPr="00F30729">
        <w:rPr>
          <w:sz w:val="28"/>
          <w:szCs w:val="28"/>
        </w:rPr>
        <w:t xml:space="preserve">нической направленности. </w:t>
      </w:r>
    </w:p>
    <w:p w:rsidR="00F30729" w:rsidRPr="00F30729" w:rsidRDefault="00F30729" w:rsidP="00F30729">
      <w:pPr>
        <w:spacing w:line="233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Остается актуальной планомерная работа по улучшению кадрового п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тенциала отрасли и формированию системы непрерывного образования, по</w:t>
      </w:r>
      <w:r w:rsidRPr="00F30729">
        <w:rPr>
          <w:sz w:val="28"/>
          <w:szCs w:val="28"/>
        </w:rPr>
        <w:t>д</w:t>
      </w:r>
      <w:r w:rsidRPr="00F30729">
        <w:rPr>
          <w:sz w:val="28"/>
          <w:szCs w:val="28"/>
        </w:rPr>
        <w:t>готовки и переподготовки профессиональных кадров. Всего в системе обр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зования Поспелихинского района трудится 727 работников. Доля учителей пенсионного возраста составляет 14,5 %, доля учителей в возрасте до 35 лет 19,1 %. Обновление педагогического корпуса происходит недостаточными темпами. С целью повышения престижа педагогической профессии, привл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чения выпускников образовательных организаций высшего образования и среднего профессионального образования педагогического профиля для р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боты в муниципальных общеобразовательных организациях. В районе пр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нимаются меры, направленные на поднятие социального статуса педагогич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ских работников, повышение профессиональной компетентности педагог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 xml:space="preserve">ческих и управленческих кадров. </w:t>
      </w:r>
    </w:p>
    <w:p w:rsidR="00F30729" w:rsidRPr="00F30729" w:rsidRDefault="00F30729" w:rsidP="00F30729">
      <w:pPr>
        <w:spacing w:line="233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Ежегодно 35 % педагогических работников проходят курсы повышения квалификации. Однако отстающая от реальных потребностей отрасли сист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ма переподготовки и повышения квалификации не позволяет осуществлять развитие кадрового потенциала, способного обеспечить современное соде</w:t>
      </w:r>
      <w:r w:rsidRPr="00F30729">
        <w:rPr>
          <w:sz w:val="28"/>
          <w:szCs w:val="28"/>
        </w:rPr>
        <w:t>р</w:t>
      </w:r>
      <w:r w:rsidRPr="00F30729">
        <w:rPr>
          <w:sz w:val="28"/>
          <w:szCs w:val="28"/>
        </w:rPr>
        <w:t>жание образовательного процесса в соответствии с новыми образовательн</w:t>
      </w:r>
      <w:r w:rsidRPr="00F30729">
        <w:rPr>
          <w:sz w:val="28"/>
          <w:szCs w:val="28"/>
        </w:rPr>
        <w:t>ы</w:t>
      </w:r>
      <w:r w:rsidRPr="00F30729">
        <w:rPr>
          <w:sz w:val="28"/>
          <w:szCs w:val="28"/>
        </w:rPr>
        <w:t>ми стандартами.</w:t>
      </w:r>
    </w:p>
    <w:p w:rsidR="00F30729" w:rsidRPr="00F30729" w:rsidRDefault="00F30729" w:rsidP="00F30729">
      <w:pPr>
        <w:spacing w:line="233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30729">
        <w:rPr>
          <w:bCs/>
          <w:sz w:val="28"/>
          <w:szCs w:val="28"/>
        </w:rPr>
        <w:lastRenderedPageBreak/>
        <w:t>Важным направлением деятельности комитета по образованию Адм</w:t>
      </w:r>
      <w:r w:rsidRPr="00F30729">
        <w:rPr>
          <w:bCs/>
          <w:sz w:val="28"/>
          <w:szCs w:val="28"/>
        </w:rPr>
        <w:t>и</w:t>
      </w:r>
      <w:r w:rsidRPr="00F30729">
        <w:rPr>
          <w:bCs/>
          <w:sz w:val="28"/>
          <w:szCs w:val="28"/>
        </w:rPr>
        <w:t>нистрации Поспелихинского района является работа</w:t>
      </w:r>
      <w:r w:rsidRPr="00F30729">
        <w:rPr>
          <w:sz w:val="28"/>
          <w:szCs w:val="28"/>
        </w:rPr>
        <w:t xml:space="preserve"> по обеспечению реал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 xml:space="preserve">зации полномочий по опеке и попечительству. </w:t>
      </w:r>
      <w:r w:rsidRPr="00F30729">
        <w:rPr>
          <w:sz w:val="28"/>
          <w:szCs w:val="28"/>
          <w:shd w:val="clear" w:color="auto" w:fill="FFFFFF"/>
        </w:rPr>
        <w:t>Необходимо усовершенств</w:t>
      </w:r>
      <w:r w:rsidRPr="00F30729">
        <w:rPr>
          <w:sz w:val="28"/>
          <w:szCs w:val="28"/>
          <w:shd w:val="clear" w:color="auto" w:fill="FFFFFF"/>
        </w:rPr>
        <w:t>о</w:t>
      </w:r>
      <w:r w:rsidRPr="00F30729">
        <w:rPr>
          <w:sz w:val="28"/>
          <w:szCs w:val="28"/>
          <w:shd w:val="clear" w:color="auto" w:fill="FFFFFF"/>
        </w:rPr>
        <w:t>вать организационно-управленческие механизмы, усилить кадровый поте</w:t>
      </w:r>
      <w:r w:rsidRPr="00F30729">
        <w:rPr>
          <w:sz w:val="28"/>
          <w:szCs w:val="28"/>
          <w:shd w:val="clear" w:color="auto" w:fill="FFFFFF"/>
        </w:rPr>
        <w:t>н</w:t>
      </w:r>
      <w:r w:rsidRPr="00F30729">
        <w:rPr>
          <w:sz w:val="28"/>
          <w:szCs w:val="28"/>
          <w:shd w:val="clear" w:color="auto" w:fill="FFFFFF"/>
        </w:rPr>
        <w:t>циал.</w:t>
      </w:r>
    </w:p>
    <w:p w:rsidR="00F30729" w:rsidRPr="00F30729" w:rsidRDefault="00F30729" w:rsidP="00F30729">
      <w:pPr>
        <w:spacing w:line="233" w:lineRule="auto"/>
        <w:ind w:firstLine="709"/>
        <w:jc w:val="both"/>
        <w:outlineLvl w:val="3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Исполнение всех мероприятий программы позволит органам исполн</w:t>
      </w:r>
      <w:r w:rsidRPr="00F30729">
        <w:rPr>
          <w:bCs/>
          <w:sz w:val="28"/>
          <w:szCs w:val="28"/>
        </w:rPr>
        <w:t>и</w:t>
      </w:r>
      <w:r w:rsidRPr="00F30729">
        <w:rPr>
          <w:bCs/>
          <w:sz w:val="28"/>
          <w:szCs w:val="28"/>
        </w:rPr>
        <w:t>тельной власти района и образовательным организациям своевременно и в полном объеме выполнить все возложенные на них обязательства, реализ</w:t>
      </w:r>
      <w:r w:rsidRPr="00F30729">
        <w:rPr>
          <w:bCs/>
          <w:sz w:val="28"/>
          <w:szCs w:val="28"/>
        </w:rPr>
        <w:t>о</w:t>
      </w:r>
      <w:r w:rsidRPr="00F30729">
        <w:rPr>
          <w:bCs/>
          <w:sz w:val="28"/>
          <w:szCs w:val="28"/>
        </w:rPr>
        <w:t>вать систему действий, направленную на повышение качества и эффективн</w:t>
      </w:r>
      <w:r w:rsidRPr="00F30729">
        <w:rPr>
          <w:bCs/>
          <w:sz w:val="28"/>
          <w:szCs w:val="28"/>
        </w:rPr>
        <w:t>о</w:t>
      </w:r>
      <w:r w:rsidRPr="00F30729">
        <w:rPr>
          <w:bCs/>
          <w:sz w:val="28"/>
          <w:szCs w:val="28"/>
        </w:rPr>
        <w:t>сти работы.</w:t>
      </w:r>
    </w:p>
    <w:p w:rsidR="00F30729" w:rsidRPr="00F30729" w:rsidRDefault="00F30729" w:rsidP="00F30729">
      <w:pPr>
        <w:ind w:firstLine="709"/>
        <w:jc w:val="both"/>
        <w:outlineLvl w:val="3"/>
        <w:rPr>
          <w:bCs/>
          <w:sz w:val="28"/>
          <w:szCs w:val="28"/>
        </w:rPr>
      </w:pPr>
    </w:p>
    <w:p w:rsidR="00F30729" w:rsidRPr="00F30729" w:rsidRDefault="00F30729" w:rsidP="00896BEE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jc w:val="center"/>
        <w:outlineLvl w:val="1"/>
        <w:rPr>
          <w:sz w:val="28"/>
          <w:szCs w:val="28"/>
        </w:rPr>
      </w:pPr>
      <w:r w:rsidRPr="00F30729">
        <w:rPr>
          <w:sz w:val="28"/>
          <w:szCs w:val="28"/>
        </w:rPr>
        <w:t>Приоритеты политики в сфере реализации программы,</w:t>
      </w:r>
    </w:p>
    <w:p w:rsidR="00F30729" w:rsidRPr="00F30729" w:rsidRDefault="00F30729" w:rsidP="00F30729">
      <w:pPr>
        <w:tabs>
          <w:tab w:val="left" w:pos="426"/>
        </w:tabs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цели и задачи, описание основных ожидаемых конечных результатов</w:t>
      </w:r>
    </w:p>
    <w:p w:rsidR="00F30729" w:rsidRPr="00F30729" w:rsidRDefault="00F30729" w:rsidP="00F30729">
      <w:pPr>
        <w:tabs>
          <w:tab w:val="left" w:pos="426"/>
        </w:tabs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программы, сроков и этапов реализации</w:t>
      </w:r>
    </w:p>
    <w:p w:rsidR="00F30729" w:rsidRPr="00F30729" w:rsidRDefault="00F30729" w:rsidP="00F30729">
      <w:pPr>
        <w:ind w:left="720"/>
        <w:jc w:val="both"/>
        <w:outlineLvl w:val="2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2.1. Приоритеты политики в сфере реализации программы</w:t>
      </w:r>
    </w:p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Основными документами, определяющими стратегию развития сист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 xml:space="preserve">мы р образования Поспелихинского района, являются: 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Федеральный закон от 29.12.2012 № 273-ФЗ «Об образовании в Ро</w:t>
      </w:r>
      <w:r w:rsidRPr="00F30729">
        <w:rPr>
          <w:sz w:val="28"/>
          <w:szCs w:val="28"/>
        </w:rPr>
        <w:t>с</w:t>
      </w:r>
      <w:r w:rsidRPr="00F30729">
        <w:rPr>
          <w:sz w:val="28"/>
          <w:szCs w:val="28"/>
        </w:rPr>
        <w:t>сийской Федерации»;</w:t>
      </w:r>
    </w:p>
    <w:p w:rsidR="00F30729" w:rsidRPr="00F30729" w:rsidRDefault="00F30729" w:rsidP="00F30729">
      <w:pPr>
        <w:tabs>
          <w:tab w:val="left" w:pos="4953"/>
        </w:tabs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указы Президента Российской Федерации:</w:t>
      </w:r>
    </w:p>
    <w:p w:rsidR="00F30729" w:rsidRPr="00F30729" w:rsidRDefault="00F30729" w:rsidP="00F30729">
      <w:pPr>
        <w:tabs>
          <w:tab w:val="left" w:pos="4953"/>
        </w:tabs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от 07.05.2012 № 599 «О мерах по реализации государственной полит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ки в области образования и науки»;</w:t>
      </w:r>
    </w:p>
    <w:p w:rsidR="00F30729" w:rsidRPr="00F30729" w:rsidRDefault="00F30729" w:rsidP="00F30729">
      <w:pPr>
        <w:ind w:firstLine="709"/>
        <w:jc w:val="both"/>
        <w:rPr>
          <w:bCs/>
          <w:sz w:val="28"/>
          <w:szCs w:val="28"/>
        </w:rPr>
      </w:pPr>
      <w:r w:rsidRPr="00F30729">
        <w:rPr>
          <w:bCs/>
          <w:kern w:val="36"/>
          <w:sz w:val="28"/>
          <w:szCs w:val="28"/>
        </w:rPr>
        <w:t xml:space="preserve">от 28.12.2012 № 1688 </w:t>
      </w:r>
      <w:r w:rsidRPr="00F30729">
        <w:rPr>
          <w:bCs/>
          <w:sz w:val="28"/>
          <w:szCs w:val="28"/>
        </w:rPr>
        <w:t>«О некоторых мерах по реализации госуда</w:t>
      </w:r>
      <w:r w:rsidRPr="00F30729">
        <w:rPr>
          <w:bCs/>
          <w:sz w:val="28"/>
          <w:szCs w:val="28"/>
        </w:rPr>
        <w:t>р</w:t>
      </w:r>
      <w:r w:rsidRPr="00F30729">
        <w:rPr>
          <w:bCs/>
          <w:sz w:val="28"/>
          <w:szCs w:val="28"/>
        </w:rPr>
        <w:t>ственной политики в сфере защиты детей-сирот и детей, оставшихся без п</w:t>
      </w:r>
      <w:r w:rsidRPr="00F30729">
        <w:rPr>
          <w:bCs/>
          <w:sz w:val="28"/>
          <w:szCs w:val="28"/>
        </w:rPr>
        <w:t>о</w:t>
      </w:r>
      <w:r w:rsidRPr="00F30729">
        <w:rPr>
          <w:bCs/>
          <w:sz w:val="28"/>
          <w:szCs w:val="28"/>
        </w:rPr>
        <w:t>печения родителей»;</w:t>
      </w:r>
    </w:p>
    <w:p w:rsidR="00F30729" w:rsidRPr="00F30729" w:rsidRDefault="00F30729" w:rsidP="00F30729">
      <w:pPr>
        <w:tabs>
          <w:tab w:val="left" w:pos="4953"/>
        </w:tabs>
        <w:ind w:firstLine="709"/>
        <w:jc w:val="both"/>
        <w:rPr>
          <w:sz w:val="28"/>
          <w:szCs w:val="28"/>
        </w:rPr>
      </w:pPr>
      <w:r w:rsidRPr="00F30729">
        <w:rPr>
          <w:bCs/>
          <w:sz w:val="28"/>
          <w:szCs w:val="28"/>
        </w:rPr>
        <w:t>от 29.05.2017 № 240 «Об объяв</w:t>
      </w:r>
      <w:r w:rsidRPr="00F30729">
        <w:rPr>
          <w:sz w:val="28"/>
          <w:szCs w:val="28"/>
        </w:rPr>
        <w:t>лении в Российской Федерации Десят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летия детства»;</w:t>
      </w:r>
    </w:p>
    <w:p w:rsidR="00F30729" w:rsidRPr="00F30729" w:rsidRDefault="00F30729" w:rsidP="00F30729">
      <w:pPr>
        <w:tabs>
          <w:tab w:val="left" w:pos="4953"/>
        </w:tabs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F30729" w:rsidRPr="00F30729" w:rsidRDefault="00F30729" w:rsidP="00F30729">
      <w:pPr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</w:t>
      </w:r>
      <w:r w:rsidRPr="00F30729">
        <w:rPr>
          <w:bCs/>
          <w:sz w:val="28"/>
          <w:szCs w:val="28"/>
        </w:rPr>
        <w:t>е</w:t>
      </w:r>
      <w:r w:rsidRPr="00F30729">
        <w:rPr>
          <w:bCs/>
          <w:sz w:val="28"/>
          <w:szCs w:val="28"/>
        </w:rPr>
        <w:t>скому развитию и национальным проектам (протокол от 24.12.2018 № 16);</w:t>
      </w:r>
    </w:p>
    <w:p w:rsidR="00F30729" w:rsidRPr="00F30729" w:rsidRDefault="00F30729" w:rsidP="00F30729">
      <w:pPr>
        <w:tabs>
          <w:tab w:val="left" w:pos="4953"/>
        </w:tabs>
        <w:ind w:firstLine="709"/>
        <w:jc w:val="both"/>
        <w:rPr>
          <w:bCs/>
          <w:sz w:val="28"/>
          <w:szCs w:val="28"/>
        </w:rPr>
      </w:pPr>
      <w:r w:rsidRPr="00F30729">
        <w:rPr>
          <w:sz w:val="28"/>
          <w:szCs w:val="28"/>
        </w:rPr>
        <w:t>постановление Правительства Российской Федерации от 26.12.2017          №</w:t>
      </w:r>
      <w:r w:rsidRPr="00F30729">
        <w:rPr>
          <w:bCs/>
          <w:sz w:val="28"/>
          <w:szCs w:val="28"/>
        </w:rPr>
        <w:t xml:space="preserve"> 1642 «Об утверждении государственной программы Российской Федер</w:t>
      </w:r>
      <w:r w:rsidRPr="00F30729">
        <w:rPr>
          <w:bCs/>
          <w:sz w:val="28"/>
          <w:szCs w:val="28"/>
        </w:rPr>
        <w:t>а</w:t>
      </w:r>
      <w:r w:rsidRPr="00F30729">
        <w:rPr>
          <w:bCs/>
          <w:sz w:val="28"/>
          <w:szCs w:val="28"/>
        </w:rPr>
        <w:t>ции «Развитие образования»;</w:t>
      </w:r>
    </w:p>
    <w:p w:rsidR="00F30729" w:rsidRPr="00F30729" w:rsidRDefault="00F30729" w:rsidP="00F30729">
      <w:pPr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года;</w:t>
      </w:r>
    </w:p>
    <w:p w:rsidR="00F30729" w:rsidRPr="00F30729" w:rsidRDefault="00F30729" w:rsidP="00F30729">
      <w:pPr>
        <w:tabs>
          <w:tab w:val="left" w:pos="4953"/>
        </w:tabs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приказ Минобрнауки России от 17.10.2013 № 1155 «Об утверждении федерального государственного образовательного стандарта дошкольного образования»;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законы Алтайского края: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F30729" w:rsidRPr="00F30729" w:rsidRDefault="00F30729" w:rsidP="00F30729">
      <w:pPr>
        <w:ind w:firstLine="709"/>
        <w:jc w:val="both"/>
        <w:rPr>
          <w:spacing w:val="-4"/>
          <w:sz w:val="28"/>
          <w:szCs w:val="28"/>
        </w:rPr>
      </w:pPr>
      <w:r w:rsidRPr="00F30729">
        <w:rPr>
          <w:sz w:val="28"/>
          <w:szCs w:val="28"/>
        </w:rPr>
        <w:lastRenderedPageBreak/>
        <w:t>от 04.09.2013 № 56-ЗС «Об образовании в Алтайском крае».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Основные приоритеты образовательной политики:</w:t>
      </w:r>
    </w:p>
    <w:p w:rsidR="00F30729" w:rsidRPr="00F30729" w:rsidRDefault="00F30729" w:rsidP="00896BEE">
      <w:pPr>
        <w:numPr>
          <w:ilvl w:val="0"/>
          <w:numId w:val="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сфере дошкольного образования: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создание условий для раннего развития детей в возрасте до 3 лет и ре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лизация программ психолого-педагогической, методической и консультати</w:t>
      </w:r>
      <w:r w:rsidRPr="00F30729">
        <w:rPr>
          <w:sz w:val="28"/>
          <w:szCs w:val="28"/>
        </w:rPr>
        <w:t>в</w:t>
      </w:r>
      <w:r w:rsidRPr="00F30729">
        <w:rPr>
          <w:sz w:val="28"/>
          <w:szCs w:val="28"/>
        </w:rPr>
        <w:t>ной помощи родителям детей, получающих дошкольное образование в семье;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го образования для детей в возрасте от 2 месяцев до 3 лет, независимо от их организационно-правовой формы и ведомственной принадлежности;</w:t>
      </w:r>
    </w:p>
    <w:p w:rsidR="00F30729" w:rsidRPr="00F30729" w:rsidRDefault="00F30729" w:rsidP="00F30729">
      <w:pPr>
        <w:ind w:firstLine="708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развитие вариативных форм дошкольного образования;</w:t>
      </w:r>
    </w:p>
    <w:p w:rsidR="00F30729" w:rsidRPr="00F30729" w:rsidRDefault="00F30729" w:rsidP="00896BEE">
      <w:pPr>
        <w:numPr>
          <w:ilvl w:val="0"/>
          <w:numId w:val="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сфере общего образования: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внедрение в школах новых методов обучения и воспитания, совреме</w:t>
      </w:r>
      <w:r w:rsidRPr="00F30729">
        <w:rPr>
          <w:sz w:val="28"/>
          <w:szCs w:val="28"/>
        </w:rPr>
        <w:t>н</w:t>
      </w:r>
      <w:r w:rsidRPr="00F30729">
        <w:rPr>
          <w:sz w:val="28"/>
          <w:szCs w:val="28"/>
        </w:rPr>
        <w:t>ных образовательных технологий, а также обновление содержания и сове</w:t>
      </w:r>
      <w:r w:rsidRPr="00F30729">
        <w:rPr>
          <w:sz w:val="28"/>
          <w:szCs w:val="28"/>
        </w:rPr>
        <w:t>р</w:t>
      </w:r>
      <w:r w:rsidRPr="00F30729">
        <w:rPr>
          <w:sz w:val="28"/>
          <w:szCs w:val="28"/>
        </w:rPr>
        <w:t>шенствование методов обучения предмету «Технология»;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реализация в общеобразовательных организациях федерального гос</w:t>
      </w:r>
      <w:r w:rsidRPr="00F30729">
        <w:rPr>
          <w:sz w:val="28"/>
          <w:szCs w:val="28"/>
        </w:rPr>
        <w:t>у</w:t>
      </w:r>
      <w:r w:rsidRPr="00F30729">
        <w:rPr>
          <w:sz w:val="28"/>
          <w:szCs w:val="28"/>
        </w:rPr>
        <w:t>дарственного образовательного стандарта основного и среднего общего о</w:t>
      </w:r>
      <w:r w:rsidRPr="00F30729">
        <w:rPr>
          <w:sz w:val="28"/>
          <w:szCs w:val="28"/>
        </w:rPr>
        <w:t>б</w:t>
      </w:r>
      <w:r w:rsidRPr="00F30729">
        <w:rPr>
          <w:sz w:val="28"/>
          <w:szCs w:val="28"/>
        </w:rPr>
        <w:t>разования, в том числе для детей с ограниченными возможностями здоровья;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предоставление обучающимся детям-инвалидам и детям с ограниче</w:t>
      </w:r>
      <w:r w:rsidRPr="00F30729">
        <w:rPr>
          <w:sz w:val="28"/>
          <w:szCs w:val="28"/>
        </w:rPr>
        <w:t>н</w:t>
      </w:r>
      <w:r w:rsidRPr="00F30729">
        <w:rPr>
          <w:sz w:val="28"/>
          <w:szCs w:val="28"/>
        </w:rPr>
        <w:t>ными возможностями здоровья возможностей доступа к образовательным ресурсам, выбора варианта освоения программ общего образования;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создание условий для выявления и развития творческих и интеллект</w:t>
      </w:r>
      <w:r w:rsidRPr="00F30729">
        <w:rPr>
          <w:sz w:val="28"/>
          <w:szCs w:val="28"/>
        </w:rPr>
        <w:t>у</w:t>
      </w:r>
      <w:r w:rsidRPr="00F30729">
        <w:rPr>
          <w:sz w:val="28"/>
          <w:szCs w:val="28"/>
        </w:rPr>
        <w:t>альных способностей талантливых детей;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развитие системы комплексного мониторинга качества образования, внешней независимой системы оценки качества образования с участием о</w:t>
      </w:r>
      <w:r w:rsidRPr="00F30729">
        <w:rPr>
          <w:sz w:val="28"/>
          <w:szCs w:val="28"/>
        </w:rPr>
        <w:t>б</w:t>
      </w:r>
      <w:r w:rsidRPr="00F30729">
        <w:rPr>
          <w:sz w:val="28"/>
          <w:szCs w:val="28"/>
        </w:rPr>
        <w:t>щественности;</w:t>
      </w:r>
    </w:p>
    <w:p w:rsidR="00F30729" w:rsidRPr="00F30729" w:rsidRDefault="00F30729" w:rsidP="00896BEE">
      <w:pPr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сфере дополнительного образования детей, организации летнего отдыха и оздоровления: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ление и профессиональную ориентацию всех обучающихся;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обеспечение соответствия услуг дополнительного образования изм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няющимся потребностям населения: создание площадок дополнительного образования и детского творчества естественнонаучной и технической направленности; совершенствование материально-технической базы орган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заций дополнительного образования детей при создании новых зон досуга и отдыха;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сохранение и укрепление здоровья школьников;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реализация инициатив Губернатора Алтайского края «Люби свой край», «Алтайский край – поколения талантов»;</w:t>
      </w:r>
    </w:p>
    <w:p w:rsidR="00F30729" w:rsidRPr="00F30729" w:rsidRDefault="00F30729" w:rsidP="00896BEE">
      <w:pPr>
        <w:numPr>
          <w:ilvl w:val="0"/>
          <w:numId w:val="7"/>
        </w:numPr>
        <w:jc w:val="both"/>
        <w:rPr>
          <w:sz w:val="28"/>
          <w:szCs w:val="28"/>
        </w:rPr>
      </w:pPr>
      <w:r w:rsidRPr="00F30729">
        <w:rPr>
          <w:sz w:val="28"/>
          <w:szCs w:val="28"/>
        </w:rPr>
        <w:t>формирование эффективной системы выявления, поддержки и разв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тия способностей и талантов у детей и молодежи, направленной на с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моопределение и профессиональную ориентацию всех обучающихся;</w:t>
      </w:r>
    </w:p>
    <w:p w:rsidR="00F30729" w:rsidRPr="00F30729" w:rsidRDefault="00F30729" w:rsidP="00896BEE">
      <w:pPr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F30729">
        <w:rPr>
          <w:sz w:val="28"/>
          <w:szCs w:val="28"/>
        </w:rPr>
        <w:lastRenderedPageBreak/>
        <w:t>в сфере профессиональной подготовки, переподготовки, повышения квалификации педагогических работников и развития кадрового п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тенциала: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внедрение национальной системы профессионального роста педагог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ческих работников;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обеспечение условий для повышения квалификации и профессионал</w:t>
      </w:r>
      <w:r w:rsidRPr="00F30729">
        <w:rPr>
          <w:sz w:val="28"/>
          <w:szCs w:val="28"/>
        </w:rPr>
        <w:t>ь</w:t>
      </w:r>
      <w:r w:rsidRPr="00F30729">
        <w:rPr>
          <w:sz w:val="28"/>
          <w:szCs w:val="28"/>
        </w:rPr>
        <w:t>ного развития управленческих и педагогических работников системы образ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вания;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обеспечение роста престижа профессии педагогических и руководящих работников системы образования;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реализация инициатив Губернатора Алтайского края «Современный учитель Алтая», «Молодой педагог Алтайского края», «Директор школы А</w:t>
      </w:r>
      <w:r w:rsidRPr="00F30729">
        <w:rPr>
          <w:sz w:val="28"/>
          <w:szCs w:val="28"/>
        </w:rPr>
        <w:t>л</w:t>
      </w:r>
      <w:r w:rsidRPr="00F30729">
        <w:rPr>
          <w:sz w:val="28"/>
          <w:szCs w:val="28"/>
        </w:rPr>
        <w:t>тая»;</w:t>
      </w:r>
    </w:p>
    <w:p w:rsidR="00F30729" w:rsidRPr="00F30729" w:rsidRDefault="00F30729" w:rsidP="00F30729">
      <w:pPr>
        <w:ind w:firstLine="708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5) в сфере совершенствования системы управления образованием:</w:t>
      </w:r>
    </w:p>
    <w:p w:rsidR="00F30729" w:rsidRPr="00F30729" w:rsidRDefault="00F30729" w:rsidP="00F30729">
      <w:pPr>
        <w:ind w:firstLine="708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создание условий для реализации взаимодействия граждан и образов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тельных организаций с органами управления образованием в цифровом виде;</w:t>
      </w:r>
    </w:p>
    <w:p w:rsidR="00F30729" w:rsidRPr="00F30729" w:rsidRDefault="00F30729" w:rsidP="00F30729">
      <w:pPr>
        <w:ind w:firstLine="708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оптимизация государственных и муниципальных услуг в сфере образ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вания в соответствии с целевой моделью цифровой трансформации;</w:t>
      </w:r>
    </w:p>
    <w:p w:rsidR="00F30729" w:rsidRPr="00F30729" w:rsidRDefault="00F30729" w:rsidP="00F30729">
      <w:pPr>
        <w:ind w:firstLine="708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реализация инициативы Губернатора Алтайского края «Электронная (цифровая) школа»;</w:t>
      </w:r>
    </w:p>
    <w:p w:rsidR="00F30729" w:rsidRPr="00F30729" w:rsidRDefault="00F30729" w:rsidP="00F30729">
      <w:pPr>
        <w:ind w:firstLine="708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6) в сфере создания современных условий обучения и воспитания: </w:t>
      </w:r>
    </w:p>
    <w:p w:rsidR="00F30729" w:rsidRPr="00F30729" w:rsidRDefault="00F30729" w:rsidP="00F30729">
      <w:pPr>
        <w:ind w:firstLine="708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продолжение модернизации инфраструктуры общеобразовательных о</w:t>
      </w:r>
      <w:r w:rsidRPr="00F30729">
        <w:rPr>
          <w:sz w:val="28"/>
          <w:szCs w:val="28"/>
        </w:rPr>
        <w:t>р</w:t>
      </w:r>
      <w:r w:rsidRPr="00F30729">
        <w:rPr>
          <w:sz w:val="28"/>
          <w:szCs w:val="28"/>
        </w:rPr>
        <w:t>ганизаций, направленной на обеспечение современных условий обучения, в том числе через участие в приоритетных федеральных и ведомственных пр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ектах по обеспечению доступности образования детям раннего возраста, ра</w:t>
      </w:r>
      <w:r w:rsidRPr="00F30729">
        <w:rPr>
          <w:sz w:val="28"/>
          <w:szCs w:val="28"/>
        </w:rPr>
        <w:t>з</w:t>
      </w:r>
      <w:r w:rsidRPr="00F30729">
        <w:rPr>
          <w:sz w:val="28"/>
          <w:szCs w:val="28"/>
        </w:rPr>
        <w:t>витию сельского спорта;</w:t>
      </w:r>
    </w:p>
    <w:p w:rsidR="00F30729" w:rsidRPr="00F30729" w:rsidRDefault="00F30729" w:rsidP="00F30729">
      <w:pPr>
        <w:ind w:firstLine="708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реализация инициатив Губернатора Алтайского края «Новая школа А</w:t>
      </w:r>
      <w:r w:rsidRPr="00F30729">
        <w:rPr>
          <w:sz w:val="28"/>
          <w:szCs w:val="28"/>
        </w:rPr>
        <w:t>л</w:t>
      </w:r>
      <w:r w:rsidRPr="00F30729">
        <w:rPr>
          <w:sz w:val="28"/>
          <w:szCs w:val="28"/>
        </w:rPr>
        <w:t>тая», «Безопасная школа Алтайского края»;</w:t>
      </w:r>
    </w:p>
    <w:p w:rsidR="00F30729" w:rsidRPr="00F30729" w:rsidRDefault="00F30729" w:rsidP="00F30729">
      <w:pPr>
        <w:ind w:firstLine="708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7) в сфере защиты прав детей-сирот и детей, оставшихся без попечения родителей: 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целенаправленная работа по реализации приоритетов государственной политики в отношении детей-сирот и детей, оставшихся без попечения род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телей, укрепление кадрового потенциала органов опеки и попечительства, повышение их профессиональных компетенций.</w:t>
      </w:r>
    </w:p>
    <w:p w:rsidR="00F30729" w:rsidRPr="00F30729" w:rsidRDefault="00F30729" w:rsidP="00F30729">
      <w:pPr>
        <w:ind w:firstLine="708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Развитие образования в Поспелихинском районе до 2024 года ос</w:t>
      </w:r>
      <w:r w:rsidRPr="00F30729">
        <w:rPr>
          <w:sz w:val="28"/>
          <w:szCs w:val="28"/>
        </w:rPr>
        <w:t>у</w:t>
      </w:r>
      <w:r w:rsidRPr="00F30729">
        <w:rPr>
          <w:sz w:val="28"/>
          <w:szCs w:val="28"/>
        </w:rPr>
        <w:t>ществляется в соответствии с требованиями времени, новыми технологиями при использовании потенциала различных институций, сформированных с учетом тенденций развития экономики региона и района, российского обр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зования в целом.</w:t>
      </w:r>
    </w:p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2.2. Цели и задачи программы</w:t>
      </w:r>
    </w:p>
    <w:p w:rsidR="00F30729" w:rsidRPr="00F30729" w:rsidRDefault="00F30729" w:rsidP="00F30729">
      <w:pPr>
        <w:widowControl w:val="0"/>
        <w:tabs>
          <w:tab w:val="left" w:pos="3759"/>
        </w:tabs>
        <w:autoSpaceDE w:val="0"/>
        <w:autoSpaceDN w:val="0"/>
        <w:jc w:val="both"/>
        <w:outlineLvl w:val="2"/>
        <w:rPr>
          <w:b/>
          <w:sz w:val="28"/>
          <w:szCs w:val="28"/>
        </w:rPr>
      </w:pPr>
      <w:r w:rsidRPr="00F30729">
        <w:rPr>
          <w:b/>
          <w:sz w:val="28"/>
          <w:szCs w:val="28"/>
        </w:rPr>
        <w:tab/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Цель программы: повышение доступности качественного образования, соответствующего потребностям инновационного развития экономики, с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временным потребностям общества и каждого гражданина.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Задачи программы: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lastRenderedPageBreak/>
        <w:t>обеспечение доступности и качества дошкольного образования, в том числе за счет создания дополнительных мест;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повышение качества общего образования посредством обновления с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держания, технологий обучения и материально-технической базы;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создание условий для развития кадрового потенциала Поспелихинского района;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совершенствование механизмов управления системой образования района для повышения качества предоставления муниципальных услуг, к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торые обеспечивают взаимодействие граждан и образовательных организ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ций с органами управления образованием, внедрение цифровых технологий в сфере управления образованием;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создание новых мест в общеобразовательных организациях в соотве</w:t>
      </w:r>
      <w:r w:rsidRPr="00F30729">
        <w:rPr>
          <w:sz w:val="28"/>
          <w:szCs w:val="28"/>
        </w:rPr>
        <w:t>т</w:t>
      </w:r>
      <w:r w:rsidRPr="00F30729">
        <w:rPr>
          <w:sz w:val="28"/>
          <w:szCs w:val="28"/>
        </w:rPr>
        <w:t>ствии с прогнозируемой потребностью и современными требованиями к условиям обучения;</w:t>
      </w:r>
    </w:p>
    <w:p w:rsidR="00F30729" w:rsidRPr="00F30729" w:rsidRDefault="00F30729" w:rsidP="00F30729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обеспечение защиты прав и интересов детей-сирот, детей, оставшихся без попечения родителей, содействие их семейному устройству и интеграции в общество.</w:t>
      </w:r>
    </w:p>
    <w:p w:rsidR="00F30729" w:rsidRPr="00F30729" w:rsidRDefault="00F30729" w:rsidP="00F30729">
      <w:pPr>
        <w:widowControl w:val="0"/>
        <w:autoSpaceDE w:val="0"/>
        <w:autoSpaceDN w:val="0"/>
        <w:jc w:val="both"/>
        <w:outlineLvl w:val="2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2.3. Ожидаемые конечные результаты реализации программы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обеспечение доступности дошкольного образования для детей в во</w:t>
      </w:r>
      <w:r w:rsidRPr="00F30729">
        <w:rPr>
          <w:sz w:val="28"/>
          <w:szCs w:val="28"/>
        </w:rPr>
        <w:t>з</w:t>
      </w:r>
      <w:r w:rsidRPr="00F30729">
        <w:rPr>
          <w:sz w:val="28"/>
          <w:szCs w:val="28"/>
        </w:rPr>
        <w:t>расте от 2 месяцев до 3 лет (отношение численности детей в возрасте от 2 м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сяцев до 3 лет, получающих дошкольное образование в текущем году, к су</w:t>
      </w:r>
      <w:r w:rsidRPr="00F30729">
        <w:rPr>
          <w:sz w:val="28"/>
          <w:szCs w:val="28"/>
        </w:rPr>
        <w:t>м</w:t>
      </w:r>
      <w:r w:rsidRPr="00F30729">
        <w:rPr>
          <w:sz w:val="28"/>
          <w:szCs w:val="28"/>
        </w:rPr>
        <w:t>ме численности детей в возрасте от 2 месяцев до 3 лет, получающих д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школьное образование в текущем году, и численности детей в возрасте от 2 месяцев до 3 лет, находящихся в очереди на получение в текущем году д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школьного образования) на уровне 100 %;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100 %;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увеличение доли детей в возрасте от 5 до 18 лет, охваченных дополн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тельным образованием, до 80 %;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обеспечение доли руководящих и педагогических работников муниц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пальных общеобразовательных организаций, своевременно прошедших п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вышение квалификации или профессиональную переподготовку, в общей численности руководящих и педагогических работников общеобразовател</w:t>
      </w:r>
      <w:r w:rsidRPr="00F30729">
        <w:rPr>
          <w:sz w:val="28"/>
          <w:szCs w:val="28"/>
        </w:rPr>
        <w:t>ь</w:t>
      </w:r>
      <w:r w:rsidRPr="00F30729">
        <w:rPr>
          <w:sz w:val="28"/>
          <w:szCs w:val="28"/>
        </w:rPr>
        <w:t>ных организаций на уровне 98,8 %;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увеличение доли детей-сирот и детей, оставшихся без попечения род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телей, устроенных в замещающие семьи, в общем количестве детей-сирот и детей, оставшихся без попечения родителей, до 90 %.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2.4. Сроки и этапы реализации программы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Реализация программы будет осуществляться в период с 2021 по 2024 год.</w:t>
      </w:r>
    </w:p>
    <w:p w:rsidR="00F30729" w:rsidRPr="00F30729" w:rsidRDefault="00F30729" w:rsidP="00F30729">
      <w:pPr>
        <w:widowControl w:val="0"/>
        <w:autoSpaceDE w:val="0"/>
        <w:autoSpaceDN w:val="0"/>
        <w:jc w:val="both"/>
        <w:outlineLvl w:val="1"/>
        <w:rPr>
          <w:b/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30729">
        <w:rPr>
          <w:sz w:val="28"/>
          <w:szCs w:val="28"/>
        </w:rPr>
        <w:t>3. Обобщенная характеристика мероприятий программы</w:t>
      </w:r>
    </w:p>
    <w:p w:rsidR="00F30729" w:rsidRPr="00F30729" w:rsidRDefault="00F30729" w:rsidP="00F30729">
      <w:pPr>
        <w:widowControl w:val="0"/>
        <w:autoSpaceDE w:val="0"/>
        <w:autoSpaceDN w:val="0"/>
        <w:jc w:val="both"/>
        <w:outlineLvl w:val="1"/>
        <w:rPr>
          <w:b/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Программа состоит из основных мероприятий, которые отражают акт</w:t>
      </w:r>
      <w:r w:rsidRPr="00F30729">
        <w:rPr>
          <w:sz w:val="28"/>
          <w:szCs w:val="28"/>
        </w:rPr>
        <w:t>у</w:t>
      </w:r>
      <w:r w:rsidRPr="00F30729">
        <w:rPr>
          <w:sz w:val="28"/>
          <w:szCs w:val="28"/>
        </w:rPr>
        <w:t>альные и перспективные направления государственной политики в сфере о</w:t>
      </w:r>
      <w:r w:rsidRPr="00F30729">
        <w:rPr>
          <w:sz w:val="28"/>
          <w:szCs w:val="28"/>
        </w:rPr>
        <w:t>б</w:t>
      </w:r>
      <w:r w:rsidRPr="00F30729">
        <w:rPr>
          <w:sz w:val="28"/>
          <w:szCs w:val="28"/>
        </w:rPr>
        <w:t>разования Поспелихинского района.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программе определены стратегические направления по реализации региональных проектов национального проекта «Образование»: «Совреме</w:t>
      </w:r>
      <w:r w:rsidRPr="00F30729">
        <w:rPr>
          <w:sz w:val="28"/>
          <w:szCs w:val="28"/>
        </w:rPr>
        <w:t>н</w:t>
      </w:r>
      <w:r w:rsidRPr="00F30729">
        <w:rPr>
          <w:sz w:val="28"/>
          <w:szCs w:val="28"/>
        </w:rPr>
        <w:t>ная школа» (подпрограммы 2, 6), «Успех каждого ребенка» (подпрограммы 2, 3), «Поддержка семей, имеющих детей» (подпрограмма 1), «Цифровая о</w:t>
      </w:r>
      <w:r w:rsidRPr="00F30729">
        <w:rPr>
          <w:sz w:val="28"/>
          <w:szCs w:val="28"/>
        </w:rPr>
        <w:t>б</w:t>
      </w:r>
      <w:r w:rsidRPr="00F30729">
        <w:rPr>
          <w:sz w:val="28"/>
          <w:szCs w:val="28"/>
        </w:rPr>
        <w:t>разовательная среда» (подпрограммы 2).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Мероприятия подпрограмм, включенных в программу, содержат меры по формированию и финансовому обеспечению государственных заданий, управлению сетью образовательных организаций района, механизмы стим</w:t>
      </w:r>
      <w:r w:rsidRPr="00F30729">
        <w:rPr>
          <w:sz w:val="28"/>
          <w:szCs w:val="28"/>
        </w:rPr>
        <w:t>у</w:t>
      </w:r>
      <w:r w:rsidRPr="00F30729">
        <w:rPr>
          <w:sz w:val="28"/>
          <w:szCs w:val="28"/>
        </w:rPr>
        <w:t>лирования развития образовательных организаций района. Образовательные организации в рамках реализации соответствующих подпрограмм, в том чи</w:t>
      </w:r>
      <w:r w:rsidRPr="00F30729">
        <w:rPr>
          <w:sz w:val="28"/>
          <w:szCs w:val="28"/>
        </w:rPr>
        <w:t>с</w:t>
      </w:r>
      <w:r w:rsidRPr="00F30729">
        <w:rPr>
          <w:sz w:val="28"/>
          <w:szCs w:val="28"/>
        </w:rPr>
        <w:t>ле на конкурсной основе, могут получать дополнительные финансовые сре</w:t>
      </w:r>
      <w:r w:rsidRPr="00F30729">
        <w:rPr>
          <w:sz w:val="28"/>
          <w:szCs w:val="28"/>
        </w:rPr>
        <w:t>д</w:t>
      </w:r>
      <w:r w:rsidRPr="00F30729">
        <w:rPr>
          <w:sz w:val="28"/>
          <w:szCs w:val="28"/>
        </w:rPr>
        <w:t>ства.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программе предусмотрено проведение традиционных и новых ра</w:t>
      </w:r>
      <w:r w:rsidRPr="00F30729">
        <w:rPr>
          <w:sz w:val="28"/>
          <w:szCs w:val="28"/>
        </w:rPr>
        <w:t>й</w:t>
      </w:r>
      <w:r w:rsidRPr="00F30729">
        <w:rPr>
          <w:sz w:val="28"/>
          <w:szCs w:val="28"/>
        </w:rPr>
        <w:t>онных мероприятий, направленных на развитие творческой, научной, спо</w:t>
      </w:r>
      <w:r w:rsidRPr="00F30729">
        <w:rPr>
          <w:sz w:val="28"/>
          <w:szCs w:val="28"/>
        </w:rPr>
        <w:t>р</w:t>
      </w:r>
      <w:r w:rsidRPr="00F30729">
        <w:rPr>
          <w:sz w:val="28"/>
          <w:szCs w:val="28"/>
        </w:rPr>
        <w:t>тивной составляющей деятельности обучающихся.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Обеспечение высокого качества образования связано с созданием не только организационных, кадровых, инфраструктурных, материально-технических и учебно-методических условий, но и объективной, охватыв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ющей все уровни образования системы оценки качества. На ее формирование и развитие, участие в международных и национальных исследованиях кач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ства образования, включение общественности в управление образовательн</w:t>
      </w:r>
      <w:r w:rsidRPr="00F30729">
        <w:rPr>
          <w:sz w:val="28"/>
          <w:szCs w:val="28"/>
        </w:rPr>
        <w:t>ы</w:t>
      </w:r>
      <w:r w:rsidRPr="00F30729">
        <w:rPr>
          <w:sz w:val="28"/>
          <w:szCs w:val="28"/>
        </w:rPr>
        <w:t>ми организациями, повышение качества контроля за реализацией образов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 xml:space="preserve">тельных программ направлены основные мероприятия </w:t>
      </w:r>
      <w:hyperlink w:anchor="P5357" w:history="1">
        <w:r w:rsidRPr="00F30729">
          <w:rPr>
            <w:sz w:val="28"/>
            <w:szCs w:val="28"/>
          </w:rPr>
          <w:t>подпрограммы</w:t>
        </w:r>
      </w:hyperlink>
      <w:r w:rsidRPr="00F30729">
        <w:rPr>
          <w:sz w:val="28"/>
          <w:szCs w:val="28"/>
        </w:rPr>
        <w:t xml:space="preserve"> 2. </w:t>
      </w:r>
    </w:p>
    <w:p w:rsidR="00F30729" w:rsidRPr="00F30729" w:rsidRDefault="00404608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883" w:history="1">
        <w:r w:rsidR="00F30729" w:rsidRPr="00F30729">
          <w:rPr>
            <w:sz w:val="28"/>
            <w:szCs w:val="28"/>
          </w:rPr>
          <w:t>Перечень</w:t>
        </w:r>
      </w:hyperlink>
      <w:r w:rsidR="00F30729" w:rsidRPr="00F30729">
        <w:rPr>
          <w:sz w:val="28"/>
          <w:szCs w:val="28"/>
        </w:rPr>
        <w:t xml:space="preserve"> мероприятий программы представлен в таблице 2 програ</w:t>
      </w:r>
      <w:r w:rsidR="00F30729" w:rsidRPr="00F30729">
        <w:rPr>
          <w:sz w:val="28"/>
          <w:szCs w:val="28"/>
        </w:rPr>
        <w:t>м</w:t>
      </w:r>
      <w:r w:rsidR="00F30729" w:rsidRPr="00F30729">
        <w:rPr>
          <w:sz w:val="28"/>
          <w:szCs w:val="28"/>
        </w:rPr>
        <w:t>мы.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30729">
        <w:rPr>
          <w:sz w:val="28"/>
          <w:szCs w:val="28"/>
        </w:rPr>
        <w:t>4. Общий объем финансовых ресурсов, необходимых</w:t>
      </w:r>
    </w:p>
    <w:p w:rsidR="00F30729" w:rsidRPr="00F30729" w:rsidRDefault="00F30729" w:rsidP="00F3072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для реализации программы</w:t>
      </w:r>
    </w:p>
    <w:p w:rsidR="00F30729" w:rsidRPr="00F30729" w:rsidRDefault="00F30729" w:rsidP="00F307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Финансирование программы осуществляется за счет средств: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федерального бюджета в соответствии с федеральным законом о фед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ральном бюджете на очередной финансовый год и на плановый период;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краевого бюджета в соответствии с законом Алтайского края о краевом бюджете на соответствующий финансовый год и на плановый период;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lastRenderedPageBreak/>
        <w:t>местного бюджета в соответствии с решениями представительных о</w:t>
      </w:r>
      <w:r w:rsidRPr="00F30729">
        <w:rPr>
          <w:sz w:val="28"/>
          <w:szCs w:val="28"/>
        </w:rPr>
        <w:t>р</w:t>
      </w:r>
      <w:r w:rsidRPr="00F30729">
        <w:rPr>
          <w:sz w:val="28"/>
          <w:szCs w:val="28"/>
        </w:rPr>
        <w:t>ганов местного самоуправления о бюджетах муниципальных образований на соответствующий финансовый год и на плановый период;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внебюджетных источников.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Общий объем финансирования программы составляет 679244 тыс. ру</w:t>
      </w:r>
      <w:r w:rsidRPr="00F30729">
        <w:rPr>
          <w:sz w:val="28"/>
          <w:szCs w:val="28"/>
        </w:rPr>
        <w:t>б</w:t>
      </w:r>
      <w:r w:rsidRPr="00F30729">
        <w:rPr>
          <w:sz w:val="28"/>
          <w:szCs w:val="28"/>
        </w:rPr>
        <w:t>лей, из них:</w:t>
      </w:r>
    </w:p>
    <w:p w:rsidR="00F30729" w:rsidRPr="00F30729" w:rsidRDefault="00F30729" w:rsidP="00F30729">
      <w:pPr>
        <w:spacing w:beforeLines="20" w:before="48"/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2021 год – 16688,6 тыс. рублей;</w:t>
      </w:r>
    </w:p>
    <w:p w:rsidR="00F30729" w:rsidRPr="00F30729" w:rsidRDefault="00F30729" w:rsidP="00F30729">
      <w:pPr>
        <w:spacing w:beforeLines="20" w:before="48"/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2022 год – 16188,6 тыс. рублей;</w:t>
      </w:r>
    </w:p>
    <w:p w:rsidR="00F30729" w:rsidRPr="00F30729" w:rsidRDefault="00F30729" w:rsidP="00F30729">
      <w:pPr>
        <w:spacing w:beforeLines="20" w:before="48"/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2023 год – 16188,6 тыс. рублей;</w:t>
      </w:r>
    </w:p>
    <w:p w:rsidR="00F30729" w:rsidRPr="00F30729" w:rsidRDefault="00F30729" w:rsidP="00F30729">
      <w:pPr>
        <w:spacing w:beforeLines="20" w:before="48"/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2024 год – 18858,6 тыс. рублей;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beforeLines="20" w:before="48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из них: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beforeLines="20" w:before="48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общий объем средств федерального бюджета– 47772,2  тыс. рублей, в том числе по годам:</w:t>
      </w:r>
    </w:p>
    <w:p w:rsidR="00F30729" w:rsidRPr="00F30729" w:rsidRDefault="00F30729" w:rsidP="00F30729">
      <w:pPr>
        <w:spacing w:beforeLines="20" w:before="48"/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2021 год – 12064,3 тыс. рублей;</w:t>
      </w:r>
    </w:p>
    <w:p w:rsidR="00F30729" w:rsidRPr="00F30729" w:rsidRDefault="00F30729" w:rsidP="00F30729">
      <w:pPr>
        <w:spacing w:beforeLines="20" w:before="48"/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2022 год –11569,3</w:t>
      </w:r>
      <w:r w:rsidRPr="00F30729">
        <w:rPr>
          <w:color w:val="FF0000"/>
          <w:sz w:val="28"/>
          <w:szCs w:val="28"/>
        </w:rPr>
        <w:t xml:space="preserve"> </w:t>
      </w:r>
      <w:r w:rsidRPr="00F30729">
        <w:rPr>
          <w:sz w:val="28"/>
          <w:szCs w:val="28"/>
        </w:rPr>
        <w:t>тыс. рублей;</w:t>
      </w:r>
    </w:p>
    <w:p w:rsidR="00F30729" w:rsidRPr="00F30729" w:rsidRDefault="00F30729" w:rsidP="00F30729">
      <w:pPr>
        <w:spacing w:beforeLines="20" w:before="48"/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2023 год – 11569,3 тыс. рублей;</w:t>
      </w:r>
    </w:p>
    <w:p w:rsidR="00F30729" w:rsidRPr="00F30729" w:rsidRDefault="00F30729" w:rsidP="00F30729">
      <w:pPr>
        <w:spacing w:beforeLines="20" w:before="48"/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2024 год – 12569,3 тыс. рублей;</w:t>
      </w:r>
    </w:p>
    <w:p w:rsidR="00F30729" w:rsidRPr="00F30729" w:rsidRDefault="00F30729" w:rsidP="00F30729">
      <w:pPr>
        <w:spacing w:beforeLines="20" w:before="48"/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общий объем средств краевого бюджета – 2142,6 тыс. рублей, в том числе по годам:</w:t>
      </w:r>
    </w:p>
    <w:p w:rsidR="00F30729" w:rsidRPr="00F30729" w:rsidRDefault="00F30729" w:rsidP="00F30729">
      <w:pPr>
        <w:spacing w:beforeLines="20" w:before="48"/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2021 год – 121,9 тыс. рублей;</w:t>
      </w:r>
    </w:p>
    <w:p w:rsidR="00F30729" w:rsidRPr="00F30729" w:rsidRDefault="00F30729" w:rsidP="00F30729">
      <w:pPr>
        <w:spacing w:beforeLines="20" w:before="48"/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2022 год – 116,9 тыс. рублей;</w:t>
      </w:r>
    </w:p>
    <w:p w:rsidR="00F30729" w:rsidRPr="00F30729" w:rsidRDefault="00F30729" w:rsidP="00F30729">
      <w:pPr>
        <w:spacing w:beforeLines="20" w:before="48"/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2023 год – 116,9 тыс. рублей;</w:t>
      </w:r>
    </w:p>
    <w:p w:rsidR="00F30729" w:rsidRPr="00F30729" w:rsidRDefault="00F30729" w:rsidP="00F30729">
      <w:pPr>
        <w:spacing w:beforeLines="20" w:before="48"/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2024 год – 1786,9 тыс. рублей;</w:t>
      </w:r>
    </w:p>
    <w:p w:rsidR="00F30729" w:rsidRPr="00F30729" w:rsidRDefault="00F30729" w:rsidP="00F30729">
      <w:pPr>
        <w:spacing w:beforeLines="20" w:before="48"/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общий объем средств местного бюджета – 18009,6</w:t>
      </w:r>
      <w:r w:rsidRPr="00F30729">
        <w:rPr>
          <w:color w:val="FF0000"/>
          <w:sz w:val="28"/>
          <w:szCs w:val="28"/>
        </w:rPr>
        <w:t xml:space="preserve"> </w:t>
      </w:r>
      <w:r w:rsidRPr="00F30729">
        <w:rPr>
          <w:sz w:val="28"/>
          <w:szCs w:val="28"/>
        </w:rPr>
        <w:t>тыс. рублей, в том числе по годам:</w:t>
      </w:r>
    </w:p>
    <w:p w:rsidR="00F30729" w:rsidRPr="00F30729" w:rsidRDefault="00F30729" w:rsidP="00F30729">
      <w:pPr>
        <w:spacing w:beforeLines="20" w:before="48"/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2021 год – 4502,4 тыс. рублей;</w:t>
      </w:r>
    </w:p>
    <w:p w:rsidR="00F30729" w:rsidRPr="00F30729" w:rsidRDefault="00F30729" w:rsidP="00F30729">
      <w:pPr>
        <w:spacing w:beforeLines="20" w:before="48"/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2022 год – 4502,4 тыс. рублей.</w:t>
      </w:r>
    </w:p>
    <w:p w:rsidR="00F30729" w:rsidRPr="00F30729" w:rsidRDefault="00F30729" w:rsidP="00F30729">
      <w:pPr>
        <w:spacing w:beforeLines="20" w:before="48"/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2023 год – 4502,4 тыс. рублей;</w:t>
      </w:r>
    </w:p>
    <w:p w:rsidR="00F30729" w:rsidRPr="00F30729" w:rsidRDefault="00F30729" w:rsidP="00F30729">
      <w:pPr>
        <w:spacing w:beforeLines="20" w:before="48"/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2024 год – 4502,4 тыс. рублей;</w:t>
      </w:r>
    </w:p>
    <w:p w:rsidR="00F30729" w:rsidRPr="00F30729" w:rsidRDefault="00F30729" w:rsidP="00F30729">
      <w:pPr>
        <w:spacing w:beforeLines="20" w:before="48"/>
        <w:ind w:firstLine="12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Объем финансирования программы подлежит ежегодному уточнению в соответствии с законами о федеральном и краевом бюджетах на очередной финансовый год и на плановый период.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Объем финансовых ресурсов, необходимых для реализации програ</w:t>
      </w:r>
      <w:r w:rsidRPr="00F30729">
        <w:rPr>
          <w:sz w:val="28"/>
          <w:szCs w:val="28"/>
        </w:rPr>
        <w:t>м</w:t>
      </w:r>
      <w:r w:rsidRPr="00F30729">
        <w:rPr>
          <w:sz w:val="28"/>
          <w:szCs w:val="28"/>
        </w:rPr>
        <w:t xml:space="preserve">мы, представлен в </w:t>
      </w:r>
      <w:hyperlink w:anchor="P5341" w:history="1">
        <w:r w:rsidRPr="00F30729">
          <w:rPr>
            <w:sz w:val="28"/>
            <w:szCs w:val="28"/>
          </w:rPr>
          <w:t>таблице 3</w:t>
        </w:r>
      </w:hyperlink>
      <w:r w:rsidRPr="00F30729">
        <w:rPr>
          <w:sz w:val="28"/>
          <w:szCs w:val="28"/>
        </w:rPr>
        <w:t xml:space="preserve"> программы. 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30729">
        <w:rPr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При реализации поставленных в программе задач осуществляются м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ры, направленные на снижение последствий возможных рисков и повышение уровня гарантированности достижения предусмотренных программой коне</w:t>
      </w:r>
      <w:r w:rsidRPr="00F30729">
        <w:rPr>
          <w:sz w:val="28"/>
          <w:szCs w:val="28"/>
        </w:rPr>
        <w:t>ч</w:t>
      </w:r>
      <w:r w:rsidRPr="00F30729">
        <w:rPr>
          <w:sz w:val="28"/>
          <w:szCs w:val="28"/>
        </w:rPr>
        <w:lastRenderedPageBreak/>
        <w:t>ных результатов.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К рискам относятся: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нормативные правовые риски - непринятие или несвоевременное пр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нятие необходимых нормативных правовых актов, влияющих на реализацию мероприятий программы;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организационные и управленческие риски </w:t>
      </w:r>
      <w:r w:rsidRPr="00F30729">
        <w:rPr>
          <w:sz w:val="28"/>
          <w:szCs w:val="28"/>
        </w:rPr>
        <w:sym w:font="Symbol" w:char="F02D"/>
      </w:r>
      <w:r w:rsidRPr="00F30729">
        <w:rPr>
          <w:sz w:val="28"/>
          <w:szCs w:val="28"/>
        </w:rPr>
        <w:t xml:space="preserve"> недостаточная проработка вопросов, решаемых в рамках программы, неадекватность системы монит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ринга реализации программы, отставание от сроков реализации мероприятий; ошибочная организационная схема и слабый управленческий потенциал (в том числе недостаточный уровень квалификации для работ с новыми и</w:t>
      </w:r>
      <w:r w:rsidRPr="00F30729">
        <w:rPr>
          <w:sz w:val="28"/>
          <w:szCs w:val="28"/>
        </w:rPr>
        <w:t>н</w:t>
      </w:r>
      <w:r w:rsidRPr="00F30729">
        <w:rPr>
          <w:sz w:val="28"/>
          <w:szCs w:val="28"/>
        </w:rPr>
        <w:t>струментами), несогласованность действий основного исполнителя и учас</w:t>
      </w:r>
      <w:r w:rsidRPr="00F30729">
        <w:rPr>
          <w:sz w:val="28"/>
          <w:szCs w:val="28"/>
        </w:rPr>
        <w:t>т</w:t>
      </w:r>
      <w:r w:rsidRPr="00F30729">
        <w:rPr>
          <w:sz w:val="28"/>
          <w:szCs w:val="28"/>
        </w:rPr>
        <w:t>ников программы, низкое качество реализации программных мероприятий на муниципальном уровне и уровне образовательных организаций;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финансово-экономические риски - недостаточное финансирование м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роприятий программы за счет бюджетов всех уровней бюджетной системы Российской Федерации.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Устранение (минимизация) рисков возможно за счет создания коорд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национного совета по реализации программы и обеспечения постоянного и оперативного мониторинга достигнутых результатов (в том числе социол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гического), проведения корректировки программы на основе анализа данных мониторинга. Важными средствами снижения рисков являются проведение аттестации и переподготовки управленческих кадров системы образования, а также опережающая разработка инструментов мониторинга до начала реал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зации программы.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30729">
        <w:rPr>
          <w:sz w:val="28"/>
          <w:szCs w:val="28"/>
        </w:rPr>
        <w:t>6. Механизм реализации программы</w:t>
      </w:r>
    </w:p>
    <w:p w:rsidR="00F30729" w:rsidRPr="00F30729" w:rsidRDefault="00F30729" w:rsidP="00F30729">
      <w:pPr>
        <w:widowControl w:val="0"/>
        <w:autoSpaceDE w:val="0"/>
        <w:autoSpaceDN w:val="0"/>
        <w:jc w:val="both"/>
        <w:outlineLvl w:val="1"/>
        <w:rPr>
          <w:b/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Ответственный исполнитель муниципальной программы – комитет по образованию Адмистрации Поспелихинского района.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 целью организации и контроля реализации мероприятий программы планируется создание координационного совета, в состав которого войдут представители комитета по образованию, руководители образовательных о</w:t>
      </w:r>
      <w:r w:rsidRPr="00F30729">
        <w:rPr>
          <w:sz w:val="28"/>
          <w:szCs w:val="28"/>
        </w:rPr>
        <w:t>р</w:t>
      </w:r>
      <w:r w:rsidRPr="00F30729">
        <w:rPr>
          <w:sz w:val="28"/>
          <w:szCs w:val="28"/>
        </w:rPr>
        <w:t>ганизаций, члены общественных организаций. Координационный совет пр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водит совещания по анализу, контролю, мониторингу и регулированию пр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цесса реализации программы и ежегодно готовит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</w:t>
      </w:r>
      <w:r w:rsidRPr="00F30729">
        <w:rPr>
          <w:sz w:val="28"/>
          <w:szCs w:val="28"/>
        </w:rPr>
        <w:t>я</w:t>
      </w:r>
      <w:r w:rsidRPr="00F30729">
        <w:rPr>
          <w:sz w:val="28"/>
          <w:szCs w:val="28"/>
        </w:rPr>
        <w:t>тий программы в течение года. Мониторинг реализации программы ос</w:t>
      </w:r>
      <w:r w:rsidRPr="00F30729">
        <w:rPr>
          <w:sz w:val="28"/>
          <w:szCs w:val="28"/>
        </w:rPr>
        <w:t>у</w:t>
      </w:r>
      <w:r w:rsidRPr="00F30729">
        <w:rPr>
          <w:sz w:val="28"/>
          <w:szCs w:val="28"/>
        </w:rPr>
        <w:t>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каторов программы.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Комитет по образованию: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организует реализацию программы, принимает решение о внесении </w:t>
      </w:r>
      <w:r w:rsidRPr="00F30729">
        <w:rPr>
          <w:sz w:val="28"/>
          <w:szCs w:val="28"/>
        </w:rPr>
        <w:lastRenderedPageBreak/>
        <w:t>изменений в программу в соответствии с установленными порядком и треб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ваниями;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контролирует выполнение программных мероприятий, выявляет нес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ответствие результатов их реализации плановым показателям, устанавливает причины не достижения ожидаемых результатов и определяет меры по их устранению;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запрашивает у исполнителей и участников программы информацию, необходимую для проведения мониторинга программы;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готовит ежеквартальные и годовые отчеты о ходе реализации програ</w:t>
      </w:r>
      <w:r w:rsidRPr="00F30729">
        <w:rPr>
          <w:sz w:val="28"/>
          <w:szCs w:val="28"/>
        </w:rPr>
        <w:t>м</w:t>
      </w:r>
      <w:r w:rsidRPr="00F30729">
        <w:rPr>
          <w:sz w:val="28"/>
          <w:szCs w:val="28"/>
        </w:rPr>
        <w:t>мы, представляет их в установленном порядке и сроки в Министерство обр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зования и науки Алтайского края.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7. Методика оценки эффективности программы.</w:t>
      </w:r>
    </w:p>
    <w:p w:rsidR="00F30729" w:rsidRPr="00F30729" w:rsidRDefault="00F30729" w:rsidP="00F30729">
      <w:pPr>
        <w:jc w:val="both"/>
        <w:rPr>
          <w:sz w:val="28"/>
          <w:szCs w:val="28"/>
        </w:rPr>
      </w:pPr>
    </w:p>
    <w:p w:rsidR="00F30729" w:rsidRPr="00F30729" w:rsidRDefault="00F30729" w:rsidP="00F30729">
      <w:pPr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Оценка эффективности программы осуществляется на основании постано</w:t>
      </w:r>
      <w:r w:rsidRPr="00F30729">
        <w:rPr>
          <w:sz w:val="28"/>
          <w:szCs w:val="28"/>
        </w:rPr>
        <w:t>в</w:t>
      </w:r>
      <w:r w:rsidRPr="00F30729">
        <w:rPr>
          <w:sz w:val="28"/>
          <w:szCs w:val="28"/>
        </w:rPr>
        <w:t>ления от 03.03.2021 г. № 88 «Об утверждении порядка, разработки, реализ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ции и оценки эффективности муниципальных программ Поспелихинского район» согласно Приложению 2 к муниципальной программе «Развитие о</w:t>
      </w:r>
      <w:r w:rsidRPr="00F30729">
        <w:rPr>
          <w:sz w:val="28"/>
          <w:szCs w:val="28"/>
        </w:rPr>
        <w:t>б</w:t>
      </w:r>
      <w:r w:rsidRPr="00F30729">
        <w:rPr>
          <w:sz w:val="28"/>
          <w:szCs w:val="28"/>
        </w:rPr>
        <w:t>разования в Поспелихинском районе» на 2021-2024 годы.</w:t>
      </w:r>
    </w:p>
    <w:p w:rsidR="00F30729" w:rsidRPr="00F30729" w:rsidRDefault="00F30729" w:rsidP="00F30729">
      <w:pPr>
        <w:ind w:firstLine="708"/>
        <w:jc w:val="both"/>
        <w:rPr>
          <w:sz w:val="28"/>
          <w:szCs w:val="28"/>
        </w:rPr>
      </w:pPr>
      <w:r w:rsidRPr="00F30729">
        <w:rPr>
          <w:color w:val="FF0000"/>
          <w:sz w:val="28"/>
          <w:szCs w:val="28"/>
        </w:rPr>
        <w:br w:type="page"/>
      </w:r>
    </w:p>
    <w:p w:rsidR="00F30729" w:rsidRPr="00F30729" w:rsidRDefault="00F30729" w:rsidP="00F30729">
      <w:pPr>
        <w:spacing w:line="240" w:lineRule="exact"/>
        <w:ind w:left="5670"/>
        <w:jc w:val="both"/>
        <w:outlineLvl w:val="0"/>
        <w:rPr>
          <w:sz w:val="28"/>
          <w:szCs w:val="28"/>
        </w:rPr>
      </w:pPr>
      <w:r w:rsidRPr="00F30729">
        <w:rPr>
          <w:sz w:val="28"/>
          <w:szCs w:val="28"/>
        </w:rPr>
        <w:lastRenderedPageBreak/>
        <w:t>ПРИЛОЖЕНИЕ 1</w:t>
      </w:r>
    </w:p>
    <w:p w:rsidR="00F30729" w:rsidRPr="00F30729" w:rsidRDefault="00F30729" w:rsidP="00F30729">
      <w:pPr>
        <w:spacing w:line="240" w:lineRule="exact"/>
        <w:ind w:left="5670"/>
        <w:jc w:val="both"/>
        <w:outlineLvl w:val="0"/>
        <w:rPr>
          <w:sz w:val="28"/>
          <w:szCs w:val="28"/>
        </w:rPr>
      </w:pPr>
      <w:r w:rsidRPr="00F30729">
        <w:rPr>
          <w:sz w:val="28"/>
          <w:szCs w:val="28"/>
        </w:rPr>
        <w:t>к муниципальной программе «Развитие образования в П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спелихинском районе»</w:t>
      </w:r>
    </w:p>
    <w:p w:rsidR="00F30729" w:rsidRPr="00F30729" w:rsidRDefault="00F30729" w:rsidP="00F30729">
      <w:pPr>
        <w:spacing w:line="240" w:lineRule="exact"/>
        <w:jc w:val="both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both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both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  <w:r w:rsidRPr="00F30729">
        <w:rPr>
          <w:sz w:val="28"/>
          <w:szCs w:val="28"/>
        </w:rPr>
        <w:t>ПОДПРОГРАММА 1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«Развитие дошкольного образования в Поспелихинском районе»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 xml:space="preserve">муниципальной программы 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«Развитие образования в Поспелихинском районе»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ПАСПОРТ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 xml:space="preserve">подпрограммы 1 «Развитие дошкольного образования 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 xml:space="preserve">в Поспелихинском районе» муниципальной программы 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«Развитие образования в Поспелихинском районе»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Ind w:w="75" w:type="dxa"/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6799"/>
      </w:tblGrid>
      <w:tr w:rsidR="00F30729" w:rsidRPr="00F30729" w:rsidTr="00F30729">
        <w:trPr>
          <w:tblCellSpacing w:w="5" w:type="nil"/>
        </w:trPr>
        <w:tc>
          <w:tcPr>
            <w:tcW w:w="2658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Ответственный исполнитель по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799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Комитет по образованию Администрации Поспелихи</w:t>
            </w:r>
            <w:r w:rsidRPr="00F30729">
              <w:rPr>
                <w:sz w:val="28"/>
                <w:szCs w:val="28"/>
              </w:rPr>
              <w:t>н</w:t>
            </w:r>
            <w:r w:rsidRPr="00F30729">
              <w:rPr>
                <w:sz w:val="28"/>
                <w:szCs w:val="28"/>
              </w:rPr>
              <w:t>ского района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2658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Участники по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>программы</w:t>
            </w:r>
          </w:p>
        </w:tc>
        <w:tc>
          <w:tcPr>
            <w:tcW w:w="6799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Администрация района (по согласованию);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Отдел по строительству, транспорту и ЖКХ; комитет по финансам, кредитной и налоговой политики,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социально ориентированные некоммерческие орган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зации (по согласованию)</w:t>
            </w:r>
          </w:p>
        </w:tc>
      </w:tr>
      <w:tr w:rsidR="00F30729" w:rsidRPr="00F30729" w:rsidTr="00F30729">
        <w:trPr>
          <w:trHeight w:val="20"/>
          <w:tblCellSpacing w:w="5" w:type="nil"/>
        </w:trPr>
        <w:tc>
          <w:tcPr>
            <w:tcW w:w="2658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Цель подпрогра</w:t>
            </w:r>
            <w:r w:rsidRPr="00F30729">
              <w:rPr>
                <w:sz w:val="28"/>
                <w:szCs w:val="28"/>
              </w:rPr>
              <w:t>м</w:t>
            </w:r>
            <w:r w:rsidRPr="00F30729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6799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обеспечение доступности и качества дошкольного о</w:t>
            </w:r>
            <w:r w:rsidRPr="00F30729">
              <w:rPr>
                <w:sz w:val="28"/>
                <w:szCs w:val="28"/>
              </w:rPr>
              <w:t>б</w:t>
            </w:r>
            <w:r w:rsidRPr="00F30729">
              <w:rPr>
                <w:sz w:val="28"/>
                <w:szCs w:val="28"/>
              </w:rPr>
              <w:t>разования, в том числе за счет создания дополнител</w:t>
            </w:r>
            <w:r w:rsidRPr="00F30729">
              <w:rPr>
                <w:sz w:val="28"/>
                <w:szCs w:val="28"/>
              </w:rPr>
              <w:t>ь</w:t>
            </w:r>
            <w:r w:rsidRPr="00F30729">
              <w:rPr>
                <w:sz w:val="28"/>
                <w:szCs w:val="28"/>
              </w:rPr>
              <w:t>ных мест</w:t>
            </w:r>
          </w:p>
        </w:tc>
      </w:tr>
      <w:tr w:rsidR="00F30729" w:rsidRPr="00F30729" w:rsidTr="00F30729">
        <w:trPr>
          <w:trHeight w:val="20"/>
          <w:tblCellSpacing w:w="5" w:type="nil"/>
        </w:trPr>
        <w:tc>
          <w:tcPr>
            <w:tcW w:w="2658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Задачи подпр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граммы</w:t>
            </w:r>
          </w:p>
        </w:tc>
        <w:tc>
          <w:tcPr>
            <w:tcW w:w="6799" w:type="dxa"/>
          </w:tcPr>
          <w:p w:rsidR="00F30729" w:rsidRPr="00F30729" w:rsidRDefault="00F30729" w:rsidP="00F3072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F30729">
              <w:rPr>
                <w:sz w:val="28"/>
                <w:szCs w:val="28"/>
                <w:shd w:val="clear" w:color="auto" w:fill="FFFFFF"/>
              </w:rPr>
              <w:t>повышение дос</w:t>
            </w:r>
            <w:r w:rsidRPr="00F30729">
              <w:rPr>
                <w:sz w:val="28"/>
                <w:szCs w:val="28"/>
                <w:shd w:val="clear" w:color="auto" w:fill="FFFFFF"/>
              </w:rPr>
              <w:softHyphen/>
              <w:t xml:space="preserve">тупности и качества услуг, </w:t>
            </w:r>
            <w:r w:rsidRPr="00F30729">
              <w:rPr>
                <w:sz w:val="28"/>
                <w:szCs w:val="28"/>
              </w:rPr>
              <w:t>предоста</w:t>
            </w:r>
            <w:r w:rsidRPr="00F30729">
              <w:rPr>
                <w:sz w:val="28"/>
                <w:szCs w:val="28"/>
              </w:rPr>
              <w:t>в</w:t>
            </w:r>
            <w:r w:rsidRPr="00F30729">
              <w:rPr>
                <w:sz w:val="28"/>
                <w:szCs w:val="28"/>
              </w:rPr>
              <w:t>ляемых населению района в сфере дошкольного обр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зования</w:t>
            </w:r>
            <w:r w:rsidRPr="00F30729">
              <w:rPr>
                <w:sz w:val="28"/>
                <w:szCs w:val="28"/>
                <w:shd w:val="clear" w:color="auto" w:fill="FFFFFF"/>
              </w:rPr>
              <w:t>;</w:t>
            </w:r>
          </w:p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повышение доступности услуг дошкольного образов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ния для детей в возрасте до 3 лет;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реализация регионального проекта «Поддержка семей, имеющих детей»: создание условий для раннего разв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тия детей в возрасте до 3 лет, реализация программы психолого-педагогической, методической и консульт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тивной помощи родителям детей, в том числе получ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ющих дошкольное образование в семье</w:t>
            </w:r>
          </w:p>
        </w:tc>
      </w:tr>
      <w:tr w:rsidR="00F30729" w:rsidRPr="00F30729" w:rsidTr="00F30729">
        <w:trPr>
          <w:trHeight w:val="20"/>
          <w:tblCellSpacing w:w="5" w:type="nil"/>
        </w:trPr>
        <w:tc>
          <w:tcPr>
            <w:tcW w:w="2658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Перечень мер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приятий подпр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граммы</w:t>
            </w:r>
          </w:p>
        </w:tc>
        <w:tc>
          <w:tcPr>
            <w:tcW w:w="6799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</w:t>
            </w:r>
            <w:r w:rsidRPr="00F30729">
              <w:rPr>
                <w:sz w:val="28"/>
                <w:szCs w:val="28"/>
              </w:rPr>
              <w:t>с</w:t>
            </w:r>
            <w:r w:rsidRPr="00F30729">
              <w:rPr>
                <w:sz w:val="28"/>
                <w:szCs w:val="28"/>
              </w:rPr>
              <w:t>платного дошкольного образования в дошкольных о</w:t>
            </w:r>
            <w:r w:rsidRPr="00F30729">
              <w:rPr>
                <w:sz w:val="28"/>
                <w:szCs w:val="28"/>
              </w:rPr>
              <w:t>б</w:t>
            </w:r>
            <w:r w:rsidRPr="00F30729">
              <w:rPr>
                <w:sz w:val="28"/>
                <w:szCs w:val="28"/>
              </w:rPr>
              <w:t>разовательных организациях;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разработка проектно-сметной документации, стро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тельство, реконструкция и капитальный ремонт зданий дошкольных образовательных организаций с примен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lastRenderedPageBreak/>
              <w:t xml:space="preserve">нием энергосберегающих технологий и материалов в рамках краевой адресной инвестиционной программы; 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оснащение дошкольных образовательных организаций современным оборудованием, корпусной мебелью, спортивным инвентарем, компьютерной техникой и программным обеспечением, учебно-наглядными п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собиями, мягким инвентарем, материалами, необход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мыми для организации учебно-воспитательного 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цесса;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проведение конкурсов, направленных на выявление детской одаренности;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проведение муниципальных конкурсов среди педаг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гических работников дошкольных образовательных организаций и среди дошкольных образовательных о</w:t>
            </w:r>
            <w:r w:rsidRPr="00F30729">
              <w:rPr>
                <w:sz w:val="28"/>
                <w:szCs w:val="28"/>
              </w:rPr>
              <w:t>р</w:t>
            </w:r>
            <w:r w:rsidRPr="00F30729">
              <w:rPr>
                <w:sz w:val="28"/>
                <w:szCs w:val="28"/>
              </w:rPr>
              <w:t>ганизаций, обеспечение участия победителя в реги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нальном профессиональном конкурсе «Воспитатель года Алтая»;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создание на базе дошкольных образовательных орган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заций консультационных центров, реализующих 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граммы ранней коррекционно-развивающей помощи детям-инвалидам и детям с ограниченными возможн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стями здоровья, а также риском их возникновения;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создание дополнительных мест для детей в возрасте от 2 месяцев до 3 лет в образовательных организациях, осуществляющих образовательную деятельность по образовательным программам дошкольного образов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ния (в рамках регионального проекта «Содействие з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нятости женщин – создание условий дошкольного о</w:t>
            </w:r>
            <w:r w:rsidRPr="00F30729">
              <w:rPr>
                <w:sz w:val="28"/>
                <w:szCs w:val="28"/>
              </w:rPr>
              <w:t>б</w:t>
            </w:r>
            <w:r w:rsidRPr="00F30729">
              <w:rPr>
                <w:sz w:val="28"/>
                <w:szCs w:val="28"/>
              </w:rPr>
              <w:t>разования для детей в возрасте до трех лет» наци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нального проекта «Демография»), в том числе стро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тельство детского ясли- сада на 140 мест (40 мест для детей ясельного возраста);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создание дополнительных мест для детей в возрасте от 1,5 до 3 лет в образовательных организациях, ос</w:t>
            </w:r>
            <w:r w:rsidRPr="00F30729">
              <w:rPr>
                <w:sz w:val="28"/>
                <w:szCs w:val="28"/>
              </w:rPr>
              <w:t>у</w:t>
            </w:r>
            <w:r w:rsidRPr="00F30729">
              <w:rPr>
                <w:sz w:val="28"/>
                <w:szCs w:val="28"/>
              </w:rPr>
              <w:t>ществляющих образовательную деятельность по обр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зовательным программам дошкольного;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мероприятия  проекта «Поддержка семей, имеющих детей»</w:t>
            </w:r>
          </w:p>
        </w:tc>
      </w:tr>
      <w:tr w:rsidR="00F30729" w:rsidRPr="00F30729" w:rsidTr="00F30729">
        <w:trPr>
          <w:trHeight w:val="2636"/>
          <w:tblCellSpacing w:w="5" w:type="nil"/>
        </w:trPr>
        <w:tc>
          <w:tcPr>
            <w:tcW w:w="2658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Показатели по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>программы</w:t>
            </w:r>
          </w:p>
        </w:tc>
        <w:tc>
          <w:tcPr>
            <w:tcW w:w="6799" w:type="dxa"/>
            <w:tcMar>
              <w:left w:w="85" w:type="dxa"/>
              <w:right w:w="85" w:type="dxa"/>
            </w:tcMar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тей в возрасте от 1,5 до 3 лет, получающих дошкол</w:t>
            </w:r>
            <w:r w:rsidRPr="00F30729">
              <w:rPr>
                <w:sz w:val="28"/>
                <w:szCs w:val="28"/>
              </w:rPr>
              <w:t>ь</w:t>
            </w:r>
            <w:r w:rsidRPr="00F30729">
              <w:rPr>
                <w:sz w:val="28"/>
                <w:szCs w:val="28"/>
              </w:rPr>
              <w:t>ное образование в текущем году, и численности детей в возрасте от 1,5 до 3 лет, находящихся в очереди на получение в текущем году дошкольного образования);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количество дополнительных мест для детей в возрасте от 1,5 до 3 лет в образовательных организациях, ос</w:t>
            </w:r>
            <w:r w:rsidRPr="00F30729">
              <w:rPr>
                <w:sz w:val="28"/>
                <w:szCs w:val="28"/>
              </w:rPr>
              <w:t>у</w:t>
            </w:r>
            <w:r w:rsidRPr="00F30729">
              <w:rPr>
                <w:sz w:val="28"/>
                <w:szCs w:val="28"/>
              </w:rPr>
              <w:t>ществляющих образовательную деятельность по обр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зовательным программам дошкольного образования;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количество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ния;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численность воспитанников в возрасте до 3 лет, 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живающих в Поспелихинском районе, посещающих муниципальные образовательные организации, ос</w:t>
            </w:r>
            <w:r w:rsidRPr="00F30729">
              <w:rPr>
                <w:sz w:val="28"/>
                <w:szCs w:val="28"/>
              </w:rPr>
              <w:t>у</w:t>
            </w:r>
            <w:r w:rsidRPr="00F30729">
              <w:rPr>
                <w:sz w:val="28"/>
                <w:szCs w:val="28"/>
              </w:rPr>
              <w:t>ществляющие образовательную деятельность по обр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зовательным программам дошкольного образования и присмотр, и уход;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доступность дошкольного образования для детей в возрасте от 3 до 7 лет (отношение численности детей в возрасте от 3 до 7 лет, получающих дошкольное обр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зование в текущем году, к сумме численности детей в возрасте от 3 до 7 лет, получающих дошкольное обр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зование в текущем году, и численности детей в во</w:t>
            </w:r>
            <w:r w:rsidRPr="00F30729">
              <w:rPr>
                <w:sz w:val="28"/>
                <w:szCs w:val="28"/>
              </w:rPr>
              <w:t>з</w:t>
            </w:r>
            <w:r w:rsidRPr="00F30729">
              <w:rPr>
                <w:sz w:val="28"/>
                <w:szCs w:val="28"/>
              </w:rPr>
              <w:t>расте       от 3 до 7 лет, находящихся в очереди на п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 xml:space="preserve">лучение в текущем году дошкольного образования); </w:t>
            </w:r>
          </w:p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 xml:space="preserve">количество услуг </w:t>
            </w:r>
            <w:r w:rsidRPr="00F30729">
              <w:rPr>
                <w:bCs/>
                <w:sz w:val="28"/>
                <w:szCs w:val="28"/>
              </w:rPr>
              <w:t>психолого-педагогической, метод</w:t>
            </w:r>
            <w:r w:rsidRPr="00F30729">
              <w:rPr>
                <w:bCs/>
                <w:sz w:val="28"/>
                <w:szCs w:val="28"/>
              </w:rPr>
              <w:t>и</w:t>
            </w:r>
            <w:r w:rsidRPr="00F30729">
              <w:rPr>
                <w:bCs/>
                <w:sz w:val="28"/>
                <w:szCs w:val="28"/>
              </w:rPr>
              <w:t>ческой и консультативной помощи родителям (зако</w:t>
            </w:r>
            <w:r w:rsidRPr="00F30729">
              <w:rPr>
                <w:bCs/>
                <w:sz w:val="28"/>
                <w:szCs w:val="28"/>
              </w:rPr>
              <w:t>н</w:t>
            </w:r>
            <w:r w:rsidRPr="00F30729">
              <w:rPr>
                <w:bCs/>
                <w:sz w:val="28"/>
                <w:szCs w:val="28"/>
              </w:rPr>
              <w:t>ным представителям) детей, а также гражданам</w:t>
            </w:r>
            <w:r w:rsidRPr="00F30729">
              <w:rPr>
                <w:sz w:val="28"/>
                <w:szCs w:val="28"/>
              </w:rPr>
              <w:t>, ж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лающим принять на воспитание в свои семьи детей, оставшихся без попечения родителей;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</w:t>
            </w:r>
            <w:r w:rsidRPr="00F30729">
              <w:rPr>
                <w:sz w:val="28"/>
                <w:szCs w:val="28"/>
              </w:rPr>
              <w:t>н</w:t>
            </w:r>
            <w:r w:rsidRPr="00F30729">
              <w:rPr>
                <w:sz w:val="28"/>
                <w:szCs w:val="28"/>
              </w:rPr>
              <w:t>сультативной помощи, в общем числе обратившихся за получением услуг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2658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Сроки и этапы р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ализации под</w:t>
            </w:r>
            <w:r w:rsidRPr="00F30729">
              <w:rPr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6799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2021 – 2024 годы без деления на этапы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2658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Объемы финанс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рования подпро</w:t>
            </w:r>
            <w:r w:rsidRPr="00F30729">
              <w:rPr>
                <w:sz w:val="28"/>
                <w:szCs w:val="28"/>
              </w:rPr>
              <w:softHyphen/>
              <w:t>граммы</w:t>
            </w:r>
            <w:r w:rsidRPr="00F30729">
              <w:rPr>
                <w:sz w:val="28"/>
                <w:szCs w:val="28"/>
              </w:rPr>
              <w:br/>
            </w:r>
          </w:p>
        </w:tc>
        <w:tc>
          <w:tcPr>
            <w:tcW w:w="6799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общий объем финансирования подпрограммы 1 «Ра</w:t>
            </w:r>
            <w:r w:rsidRPr="00F30729">
              <w:rPr>
                <w:sz w:val="28"/>
                <w:szCs w:val="28"/>
              </w:rPr>
              <w:t>з</w:t>
            </w:r>
            <w:r w:rsidRPr="00F30729">
              <w:rPr>
                <w:sz w:val="28"/>
                <w:szCs w:val="28"/>
              </w:rPr>
              <w:t>витие дошкольного образования в Поспелихинском районе» муниципальной программы Поспелихинского района «Развитие образования в Поспелихинском ра</w:t>
            </w:r>
            <w:r w:rsidRPr="00F30729">
              <w:rPr>
                <w:sz w:val="28"/>
                <w:szCs w:val="28"/>
              </w:rPr>
              <w:t>й</w:t>
            </w:r>
            <w:r w:rsidRPr="00F30729">
              <w:rPr>
                <w:sz w:val="28"/>
                <w:szCs w:val="28"/>
              </w:rPr>
              <w:t xml:space="preserve">оне» (далее – «подпрограмма 1») составляет – 2346 тыс. рублей, из них: </w:t>
            </w:r>
          </w:p>
          <w:p w:rsidR="00F30729" w:rsidRPr="00F30729" w:rsidRDefault="00F30729" w:rsidP="00F30729">
            <w:pPr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из местного бюджета – 2346 тыс. рублей, в том числе по годам:</w:t>
            </w:r>
          </w:p>
          <w:p w:rsidR="00F30729" w:rsidRPr="00F30729" w:rsidRDefault="00F30729" w:rsidP="00F30729">
            <w:pPr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2021 год – 586,6 тыс. рублей.</w:t>
            </w:r>
          </w:p>
          <w:p w:rsidR="00F30729" w:rsidRPr="00F30729" w:rsidRDefault="00F30729" w:rsidP="00F30729">
            <w:pPr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2022 год – 586,6   тыс. рублей;</w:t>
            </w:r>
          </w:p>
          <w:p w:rsidR="00F30729" w:rsidRPr="00F30729" w:rsidRDefault="00F30729" w:rsidP="00F30729">
            <w:pPr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2023 год – 586,6  тыс. рублей;</w:t>
            </w:r>
          </w:p>
          <w:p w:rsidR="00F30729" w:rsidRPr="00F30729" w:rsidRDefault="00F30729" w:rsidP="00F30729">
            <w:pPr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2024 год – 586,6  тыс. рублей;</w:t>
            </w:r>
          </w:p>
          <w:p w:rsidR="00F30729" w:rsidRPr="00F30729" w:rsidRDefault="00F30729" w:rsidP="00F30729">
            <w:pPr>
              <w:ind w:firstLine="12"/>
              <w:jc w:val="both"/>
              <w:rPr>
                <w:sz w:val="28"/>
                <w:szCs w:val="28"/>
              </w:rPr>
            </w:pP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Объем финансирования подлежит ежегодному уточн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нию в соответствии с законами о федеральном и кра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вом бюджетах на очередной финансовый год и на пл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новый период</w:t>
            </w:r>
          </w:p>
        </w:tc>
      </w:tr>
      <w:tr w:rsidR="00F30729" w:rsidRPr="00F30729" w:rsidTr="00F30729">
        <w:trPr>
          <w:trHeight w:val="360"/>
          <w:tblCellSpacing w:w="5" w:type="nil"/>
        </w:trPr>
        <w:tc>
          <w:tcPr>
            <w:tcW w:w="2658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Ожидаемые р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зультаты реализа</w:t>
            </w:r>
            <w:r w:rsidRPr="00F30729">
              <w:rPr>
                <w:sz w:val="28"/>
                <w:szCs w:val="28"/>
              </w:rPr>
              <w:softHyphen/>
              <w:t>ции подпрогра</w:t>
            </w:r>
            <w:r w:rsidRPr="00F30729">
              <w:rPr>
                <w:sz w:val="28"/>
                <w:szCs w:val="28"/>
              </w:rPr>
              <w:t>м</w:t>
            </w:r>
            <w:r w:rsidRPr="00F30729">
              <w:rPr>
                <w:sz w:val="28"/>
                <w:szCs w:val="28"/>
              </w:rPr>
              <w:t>мы</w:t>
            </w:r>
          </w:p>
        </w:tc>
        <w:tc>
          <w:tcPr>
            <w:tcW w:w="6799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увеличение доли детей в возрасте от 1,5 до 3 лет, пол</w:t>
            </w:r>
            <w:r w:rsidRPr="00F30729">
              <w:rPr>
                <w:sz w:val="28"/>
                <w:szCs w:val="28"/>
              </w:rPr>
              <w:t>у</w:t>
            </w:r>
            <w:r w:rsidRPr="00F30729">
              <w:rPr>
                <w:sz w:val="28"/>
                <w:szCs w:val="28"/>
              </w:rPr>
              <w:t>чающих дошкольное образование в текущем году, к сумме численности детей в возрасте от 1,5 до 3 лет, по</w:t>
            </w:r>
            <w:r w:rsidRPr="00F30729">
              <w:rPr>
                <w:sz w:val="28"/>
                <w:szCs w:val="28"/>
              </w:rPr>
              <w:softHyphen/>
              <w:t>лучающих дошкольное образование в текущем году, и численности детей в возрасте от 1,5 до 3 лет, наход</w:t>
            </w:r>
            <w:r w:rsidRPr="00F30729">
              <w:rPr>
                <w:sz w:val="28"/>
                <w:szCs w:val="28"/>
              </w:rPr>
              <w:t>я</w:t>
            </w:r>
            <w:r w:rsidRPr="00F30729">
              <w:rPr>
                <w:sz w:val="28"/>
                <w:szCs w:val="28"/>
              </w:rPr>
              <w:t>щихся в очереди на получение в текущем году д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школьного образования, до 100 %;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создание 40 дополнительных мест для детей в возрасте от 1,5 до 3 лет в образовательных организациях, ос</w:t>
            </w:r>
            <w:r w:rsidRPr="00F30729">
              <w:rPr>
                <w:sz w:val="28"/>
                <w:szCs w:val="28"/>
              </w:rPr>
              <w:t>у</w:t>
            </w:r>
            <w:r w:rsidRPr="00F30729">
              <w:rPr>
                <w:sz w:val="28"/>
                <w:szCs w:val="28"/>
              </w:rPr>
              <w:t>ществляющих образовательную деятельность по обр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зовательным программам дошкольного образования;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создание 40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ния;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увеличение численности воспитанников в возрасте         до 3 лет, проживающих в Поспелихинском районе, п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сещающих государственные и муниципальные образ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вательные организации, осуществляющие образов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тельную деятельность по образовательным програ</w:t>
            </w:r>
            <w:r w:rsidRPr="00F30729">
              <w:rPr>
                <w:sz w:val="28"/>
                <w:szCs w:val="28"/>
              </w:rPr>
              <w:t>м</w:t>
            </w:r>
            <w:r w:rsidRPr="00F30729">
              <w:rPr>
                <w:sz w:val="28"/>
                <w:szCs w:val="28"/>
              </w:rPr>
              <w:t>мам дошкольного образования и присмотр, и уход, до 210 человек;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сохранение 100 % доступности дошкольного образов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ния для детей в возрасте от 3 до 7 лет;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 xml:space="preserve">увеличение количества услуг </w:t>
            </w:r>
            <w:r w:rsidRPr="00F30729">
              <w:rPr>
                <w:bCs/>
                <w:sz w:val="28"/>
                <w:szCs w:val="28"/>
              </w:rPr>
              <w:t>психолого-</w:t>
            </w:r>
            <w:r w:rsidRPr="00F30729">
              <w:rPr>
                <w:bCs/>
                <w:sz w:val="28"/>
                <w:szCs w:val="28"/>
              </w:rPr>
              <w:lastRenderedPageBreak/>
              <w:t>педагогической, методической и консультативной п</w:t>
            </w:r>
            <w:r w:rsidRPr="00F30729">
              <w:rPr>
                <w:bCs/>
                <w:sz w:val="28"/>
                <w:szCs w:val="28"/>
              </w:rPr>
              <w:t>о</w:t>
            </w:r>
            <w:r w:rsidRPr="00F30729">
              <w:rPr>
                <w:bCs/>
                <w:sz w:val="28"/>
                <w:szCs w:val="28"/>
              </w:rPr>
              <w:t>мощи родителям (законным представителям) детей, а также гражданам</w:t>
            </w:r>
            <w:r w:rsidRPr="00F30729">
              <w:rPr>
                <w:sz w:val="28"/>
                <w:szCs w:val="28"/>
              </w:rPr>
              <w:t>, желающим принять на воспитание в свои семьи детей, оставшихся без попечения родит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увеличение доли граждан, положительно оценивших качество услуг психолого-педагогической, методич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ской и консультативной помощи, от общего числа о</w:t>
            </w:r>
            <w:r w:rsidRPr="00F30729">
              <w:rPr>
                <w:sz w:val="28"/>
                <w:szCs w:val="28"/>
              </w:rPr>
              <w:t>б</w:t>
            </w:r>
            <w:r w:rsidRPr="00F30729">
              <w:rPr>
                <w:sz w:val="28"/>
                <w:szCs w:val="28"/>
              </w:rPr>
              <w:t>ра</w:t>
            </w:r>
            <w:r w:rsidRPr="00F30729">
              <w:rPr>
                <w:sz w:val="28"/>
                <w:szCs w:val="28"/>
              </w:rPr>
              <w:softHyphen/>
              <w:t>тившихся за получением услуги до 85 %.</w:t>
            </w:r>
          </w:p>
        </w:tc>
      </w:tr>
    </w:tbl>
    <w:p w:rsidR="00F30729" w:rsidRPr="00F30729" w:rsidRDefault="00F30729" w:rsidP="00F30729">
      <w:pPr>
        <w:jc w:val="both"/>
        <w:rPr>
          <w:b/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1. Общая характеристика сферы реализации подпрограммы 1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729" w:rsidRPr="00F30729" w:rsidRDefault="00F30729" w:rsidP="00F30729">
      <w:pPr>
        <w:spacing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30729">
        <w:rPr>
          <w:spacing w:val="1"/>
          <w:sz w:val="28"/>
          <w:szCs w:val="28"/>
        </w:rPr>
        <w:t>В сфере дошкольного образования проведена модернизация: оптим</w:t>
      </w:r>
      <w:r w:rsidRPr="00F30729">
        <w:rPr>
          <w:spacing w:val="1"/>
          <w:sz w:val="28"/>
          <w:szCs w:val="28"/>
        </w:rPr>
        <w:t>и</w:t>
      </w:r>
      <w:r w:rsidRPr="00F30729">
        <w:rPr>
          <w:spacing w:val="1"/>
          <w:sz w:val="28"/>
          <w:szCs w:val="28"/>
        </w:rPr>
        <w:t xml:space="preserve">зация сети организаций (по состоянию на 01.07.2020 </w:t>
      </w:r>
      <w:r w:rsidRPr="00F30729">
        <w:rPr>
          <w:sz w:val="28"/>
          <w:szCs w:val="28"/>
        </w:rPr>
        <w:t>действует 2 дошкол</w:t>
      </w:r>
      <w:r w:rsidRPr="00F30729">
        <w:rPr>
          <w:sz w:val="28"/>
          <w:szCs w:val="28"/>
        </w:rPr>
        <w:t>ь</w:t>
      </w:r>
      <w:r w:rsidRPr="00F30729">
        <w:rPr>
          <w:sz w:val="28"/>
          <w:szCs w:val="28"/>
        </w:rPr>
        <w:t>ные образовательные организации, 9 филиалов, 2 корпуса</w:t>
      </w:r>
      <w:r w:rsidRPr="00F30729">
        <w:rPr>
          <w:spacing w:val="1"/>
          <w:sz w:val="28"/>
          <w:szCs w:val="28"/>
        </w:rPr>
        <w:t>), оснащение их с</w:t>
      </w:r>
      <w:r w:rsidRPr="00F30729">
        <w:rPr>
          <w:spacing w:val="1"/>
          <w:sz w:val="28"/>
          <w:szCs w:val="28"/>
        </w:rPr>
        <w:t>о</w:t>
      </w:r>
      <w:r w:rsidRPr="00F30729">
        <w:rPr>
          <w:spacing w:val="1"/>
          <w:sz w:val="28"/>
          <w:szCs w:val="28"/>
        </w:rPr>
        <w:t>временным оборудованием, приведение материально-технической базы и инфраструктуры в соответствие с федеральными государственными образ</w:t>
      </w:r>
      <w:r w:rsidRPr="00F30729">
        <w:rPr>
          <w:spacing w:val="1"/>
          <w:sz w:val="28"/>
          <w:szCs w:val="28"/>
        </w:rPr>
        <w:t>о</w:t>
      </w:r>
      <w:r w:rsidRPr="00F30729">
        <w:rPr>
          <w:spacing w:val="1"/>
          <w:sz w:val="28"/>
          <w:szCs w:val="28"/>
        </w:rPr>
        <w:t>вательными стандартами      дошкольного образования.</w:t>
      </w:r>
    </w:p>
    <w:p w:rsidR="00F30729" w:rsidRPr="00F30729" w:rsidRDefault="00F30729" w:rsidP="00F30729">
      <w:pPr>
        <w:spacing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30729">
        <w:rPr>
          <w:spacing w:val="1"/>
          <w:sz w:val="28"/>
          <w:szCs w:val="28"/>
          <w:shd w:val="clear" w:color="auto" w:fill="FFFFFF"/>
        </w:rPr>
        <w:t>Меняются подходы к развитию содержания образования: дошкольная ступень стала неотъемлемой частью общего образования, приняты станда</w:t>
      </w:r>
      <w:r w:rsidRPr="00F30729">
        <w:rPr>
          <w:spacing w:val="1"/>
          <w:sz w:val="28"/>
          <w:szCs w:val="28"/>
          <w:shd w:val="clear" w:color="auto" w:fill="FFFFFF"/>
        </w:rPr>
        <w:t>р</w:t>
      </w:r>
      <w:r w:rsidRPr="00F30729">
        <w:rPr>
          <w:spacing w:val="1"/>
          <w:sz w:val="28"/>
          <w:szCs w:val="28"/>
          <w:shd w:val="clear" w:color="auto" w:fill="FFFFFF"/>
        </w:rPr>
        <w:t xml:space="preserve">ты дошкольного образования, обозначены требования к образовательной программе, новой образовательной среде, результатам образования. </w:t>
      </w:r>
      <w:r w:rsidRPr="00F30729">
        <w:rPr>
          <w:spacing w:val="1"/>
          <w:sz w:val="28"/>
          <w:szCs w:val="28"/>
        </w:rPr>
        <w:t>На ф</w:t>
      </w:r>
      <w:r w:rsidRPr="00F30729">
        <w:rPr>
          <w:spacing w:val="1"/>
          <w:sz w:val="28"/>
          <w:szCs w:val="28"/>
        </w:rPr>
        <w:t>е</w:t>
      </w:r>
      <w:r w:rsidRPr="00F30729">
        <w:rPr>
          <w:spacing w:val="1"/>
          <w:sz w:val="28"/>
          <w:szCs w:val="28"/>
        </w:rPr>
        <w:t>деральный государственный образовательный стандарт дошкольного обр</w:t>
      </w:r>
      <w:r w:rsidRPr="00F30729">
        <w:rPr>
          <w:spacing w:val="1"/>
          <w:sz w:val="28"/>
          <w:szCs w:val="28"/>
        </w:rPr>
        <w:t>а</w:t>
      </w:r>
      <w:r w:rsidRPr="00F30729">
        <w:rPr>
          <w:spacing w:val="1"/>
          <w:sz w:val="28"/>
          <w:szCs w:val="28"/>
        </w:rPr>
        <w:t>зования перешли 100 % образовательных организаций, реализующих пр</w:t>
      </w:r>
      <w:r w:rsidRPr="00F30729">
        <w:rPr>
          <w:spacing w:val="1"/>
          <w:sz w:val="28"/>
          <w:szCs w:val="28"/>
        </w:rPr>
        <w:t>о</w:t>
      </w:r>
      <w:r w:rsidRPr="00F30729">
        <w:rPr>
          <w:spacing w:val="1"/>
          <w:sz w:val="28"/>
          <w:szCs w:val="28"/>
        </w:rPr>
        <w:t>граммы           дошкольного образования.</w:t>
      </w:r>
    </w:p>
    <w:p w:rsidR="00F30729" w:rsidRPr="00F30729" w:rsidRDefault="00F30729" w:rsidP="00F30729">
      <w:pPr>
        <w:spacing w:line="242" w:lineRule="atLeast"/>
        <w:ind w:firstLine="708"/>
        <w:jc w:val="both"/>
        <w:textAlignment w:val="baseline"/>
        <w:rPr>
          <w:sz w:val="28"/>
          <w:szCs w:val="28"/>
        </w:rPr>
      </w:pPr>
      <w:r w:rsidRPr="00F30729">
        <w:rPr>
          <w:sz w:val="28"/>
          <w:szCs w:val="28"/>
        </w:rPr>
        <w:t>С целью обеспечения к 2021 году 100 % доступности дошкольного о</w:t>
      </w:r>
      <w:r w:rsidRPr="00F30729">
        <w:rPr>
          <w:sz w:val="28"/>
          <w:szCs w:val="28"/>
        </w:rPr>
        <w:t>б</w:t>
      </w:r>
      <w:r w:rsidRPr="00F30729">
        <w:rPr>
          <w:sz w:val="28"/>
          <w:szCs w:val="28"/>
        </w:rPr>
        <w:t>разования для детей в возрасте до 3 лет Министерством образования и науки Алтайского края совместно с комитетом по образованию Администрации Поспелихинского района осуществляются мероприятия по созданию допо</w:t>
      </w:r>
      <w:r w:rsidRPr="00F30729">
        <w:rPr>
          <w:sz w:val="28"/>
          <w:szCs w:val="28"/>
        </w:rPr>
        <w:t>л</w:t>
      </w:r>
      <w:r w:rsidRPr="00F30729">
        <w:rPr>
          <w:sz w:val="28"/>
          <w:szCs w:val="28"/>
        </w:rPr>
        <w:t>нительных мест для детей дошкольного возраста, в том числе для детей в возрасте до 3 лет: строительство детского сада-яслей на 140 мест. Проводи</w:t>
      </w:r>
      <w:r w:rsidRPr="00F30729">
        <w:rPr>
          <w:sz w:val="28"/>
          <w:szCs w:val="28"/>
        </w:rPr>
        <w:t>т</w:t>
      </w:r>
      <w:r w:rsidRPr="00F30729">
        <w:rPr>
          <w:sz w:val="28"/>
          <w:szCs w:val="28"/>
        </w:rPr>
        <w:t>ся системная последовательная работа по повышению качества услуг д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школьного образования и реализации федерального государственного обр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 xml:space="preserve">зовательного </w:t>
      </w:r>
      <w:hyperlink r:id="rId10" w:history="1">
        <w:r w:rsidRPr="00F30729">
          <w:rPr>
            <w:sz w:val="28"/>
            <w:szCs w:val="28"/>
          </w:rPr>
          <w:t>стандарта</w:t>
        </w:r>
      </w:hyperlink>
      <w:r w:rsidRPr="00F30729">
        <w:rPr>
          <w:sz w:val="28"/>
          <w:szCs w:val="28"/>
        </w:rPr>
        <w:t xml:space="preserve"> дошкольного образования.</w:t>
      </w:r>
    </w:p>
    <w:p w:rsidR="00F30729" w:rsidRPr="00F30729" w:rsidRDefault="00F30729" w:rsidP="00F30729">
      <w:pPr>
        <w:spacing w:line="242" w:lineRule="atLeast"/>
        <w:ind w:firstLine="709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r w:rsidRPr="00F30729">
        <w:rPr>
          <w:spacing w:val="1"/>
          <w:sz w:val="28"/>
          <w:szCs w:val="28"/>
          <w:shd w:val="clear" w:color="auto" w:fill="FFFFFF"/>
        </w:rPr>
        <w:t>С целью расширения возможностей получения дошкольного образов</w:t>
      </w:r>
      <w:r w:rsidRPr="00F30729">
        <w:rPr>
          <w:spacing w:val="1"/>
          <w:sz w:val="28"/>
          <w:szCs w:val="28"/>
          <w:shd w:val="clear" w:color="auto" w:fill="FFFFFF"/>
        </w:rPr>
        <w:t>а</w:t>
      </w:r>
      <w:r w:rsidRPr="00F30729">
        <w:rPr>
          <w:spacing w:val="1"/>
          <w:sz w:val="28"/>
          <w:szCs w:val="28"/>
          <w:shd w:val="clear" w:color="auto" w:fill="FFFFFF"/>
        </w:rPr>
        <w:t>ния обеспечено участие дошкольных образовательных организаций в реал</w:t>
      </w:r>
      <w:r w:rsidRPr="00F30729">
        <w:rPr>
          <w:spacing w:val="1"/>
          <w:sz w:val="28"/>
          <w:szCs w:val="28"/>
          <w:shd w:val="clear" w:color="auto" w:fill="FFFFFF"/>
        </w:rPr>
        <w:t>и</w:t>
      </w:r>
      <w:r w:rsidRPr="00F30729">
        <w:rPr>
          <w:spacing w:val="1"/>
          <w:sz w:val="28"/>
          <w:szCs w:val="28"/>
          <w:shd w:val="clear" w:color="auto" w:fill="FFFFFF"/>
        </w:rPr>
        <w:t>зации мероприятий по созданию доступной среды (объектов и услуг д</w:t>
      </w:r>
      <w:r w:rsidRPr="00F30729">
        <w:rPr>
          <w:spacing w:val="1"/>
          <w:sz w:val="28"/>
          <w:szCs w:val="28"/>
          <w:shd w:val="clear" w:color="auto" w:fill="FFFFFF"/>
        </w:rPr>
        <w:t>о</w:t>
      </w:r>
      <w:r w:rsidRPr="00F30729">
        <w:rPr>
          <w:spacing w:val="1"/>
          <w:sz w:val="28"/>
          <w:szCs w:val="28"/>
          <w:shd w:val="clear" w:color="auto" w:fill="FFFFFF"/>
        </w:rPr>
        <w:t>школьного образования) для детей с особыми образовательными потребн</w:t>
      </w:r>
      <w:r w:rsidRPr="00F30729">
        <w:rPr>
          <w:spacing w:val="1"/>
          <w:sz w:val="28"/>
          <w:szCs w:val="28"/>
          <w:shd w:val="clear" w:color="auto" w:fill="FFFFFF"/>
        </w:rPr>
        <w:t>о</w:t>
      </w:r>
      <w:r w:rsidRPr="00F30729">
        <w:rPr>
          <w:spacing w:val="1"/>
          <w:sz w:val="28"/>
          <w:szCs w:val="28"/>
          <w:shd w:val="clear" w:color="auto" w:fill="FFFFFF"/>
        </w:rPr>
        <w:t>стями и детей-инвалидов.</w:t>
      </w:r>
    </w:p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2. Приоритеты политики в сфере реализации подпрограммы 1,</w:t>
      </w:r>
    </w:p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1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F30729" w:rsidRPr="00F30729" w:rsidRDefault="00F30729" w:rsidP="00F30729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2.1. Приоритеты политики в сфере</w:t>
      </w:r>
    </w:p>
    <w:p w:rsidR="00F30729" w:rsidRPr="00F30729" w:rsidRDefault="00F30729" w:rsidP="00F30729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F30729">
        <w:rPr>
          <w:sz w:val="28"/>
          <w:szCs w:val="28"/>
        </w:rPr>
        <w:lastRenderedPageBreak/>
        <w:t>реализации подпрограммы 1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Основными документами, определяющими стратегию развития сист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 xml:space="preserve">мы дошкольного образования, являются: 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Федеральный закон от 29.12.2012 № 273-ФЗ «Об образовании в Ро</w:t>
      </w:r>
      <w:r w:rsidRPr="00F30729">
        <w:rPr>
          <w:sz w:val="28"/>
          <w:szCs w:val="28"/>
        </w:rPr>
        <w:t>с</w:t>
      </w:r>
      <w:r w:rsidRPr="00F30729">
        <w:rPr>
          <w:sz w:val="28"/>
          <w:szCs w:val="28"/>
        </w:rPr>
        <w:t>сийской Федерации»;</w:t>
      </w:r>
    </w:p>
    <w:p w:rsidR="00F30729" w:rsidRPr="00F30729" w:rsidRDefault="00F30729" w:rsidP="00F30729">
      <w:pPr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указы Президента Российской Федерации:</w:t>
      </w:r>
    </w:p>
    <w:p w:rsidR="00F30729" w:rsidRPr="00F30729" w:rsidRDefault="00F30729" w:rsidP="00F30729">
      <w:pPr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от 29.05.2017 № 240 «Об объявлении в Российской Федерации Десят</w:t>
      </w:r>
      <w:r w:rsidRPr="00F30729">
        <w:rPr>
          <w:bCs/>
          <w:sz w:val="28"/>
          <w:szCs w:val="28"/>
        </w:rPr>
        <w:t>и</w:t>
      </w:r>
      <w:r w:rsidRPr="00F30729">
        <w:rPr>
          <w:bCs/>
          <w:sz w:val="28"/>
          <w:szCs w:val="28"/>
        </w:rPr>
        <w:t>летия детства»;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F30729" w:rsidRPr="00F30729" w:rsidRDefault="00F30729" w:rsidP="00F30729">
      <w:pPr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</w:t>
      </w:r>
      <w:r w:rsidRPr="00F30729">
        <w:rPr>
          <w:bCs/>
          <w:sz w:val="28"/>
          <w:szCs w:val="28"/>
        </w:rPr>
        <w:t>е</w:t>
      </w:r>
      <w:r w:rsidRPr="00F30729">
        <w:rPr>
          <w:bCs/>
          <w:sz w:val="28"/>
          <w:szCs w:val="28"/>
        </w:rPr>
        <w:t>скому развитию и национальным проектам (протокол от 24.12.2018 № 16);</w:t>
      </w:r>
    </w:p>
    <w:p w:rsidR="00F30729" w:rsidRPr="00F30729" w:rsidRDefault="00F30729" w:rsidP="00F30729">
      <w:pPr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постановление Правительства Российской Федерации от 26.12.2017         № 1642 «Об утверждении государственной программы Российской Федер</w:t>
      </w:r>
      <w:r w:rsidRPr="00F30729">
        <w:rPr>
          <w:bCs/>
          <w:sz w:val="28"/>
          <w:szCs w:val="28"/>
        </w:rPr>
        <w:t>а</w:t>
      </w:r>
      <w:r w:rsidRPr="00F30729">
        <w:rPr>
          <w:bCs/>
          <w:sz w:val="28"/>
          <w:szCs w:val="28"/>
        </w:rPr>
        <w:t>ции «Развитие образования»;</w:t>
      </w:r>
    </w:p>
    <w:p w:rsidR="00F30729" w:rsidRPr="00F30729" w:rsidRDefault="00F30729" w:rsidP="00F30729">
      <w:pPr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       в Российской Федерации на период до 2025 года;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законы Алтайского края: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F30729" w:rsidRPr="00F30729" w:rsidRDefault="00F30729" w:rsidP="00F30729">
      <w:pPr>
        <w:ind w:firstLine="709"/>
        <w:jc w:val="both"/>
        <w:rPr>
          <w:spacing w:val="-4"/>
          <w:sz w:val="28"/>
          <w:szCs w:val="28"/>
        </w:rPr>
      </w:pPr>
      <w:r w:rsidRPr="00F30729">
        <w:rPr>
          <w:sz w:val="28"/>
          <w:szCs w:val="28"/>
        </w:rPr>
        <w:t>от 04.09.2013 № 56-ЗС «Об образовании в Алтайском крае».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Приоритетными направлениями государственной политики в области дошкольного образования Алтайского края являются: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создание условий для раннего развития детей в возрасте до 3 лет и ре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лизация программ психолого-педагогической, методической и консультати</w:t>
      </w:r>
      <w:r w:rsidRPr="00F30729">
        <w:rPr>
          <w:sz w:val="28"/>
          <w:szCs w:val="28"/>
        </w:rPr>
        <w:t>в</w:t>
      </w:r>
      <w:r w:rsidRPr="00F30729">
        <w:rPr>
          <w:sz w:val="28"/>
          <w:szCs w:val="28"/>
        </w:rPr>
        <w:t>ной помощи родителям детей, получающих дошкольное образование в семье, в рамках регионального проекта «Поддержка семей, имеющих детей» наци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нального проекта «Образование»;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обеспечение доступного и качественного дошкольного образования, в том числе посредством 100 % доступности дошкольного образования для д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тей в возрасте от 3 до 7 лет;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проведение мероприятий, направленных на создание дополнительных мест в организациях, реализующих образовательные программы дошкольн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го образования для детей в возрасте от 2 месяцев до 3 лет.</w:t>
      </w:r>
    </w:p>
    <w:p w:rsidR="00F30729" w:rsidRPr="00F30729" w:rsidRDefault="00F30729" w:rsidP="00F30729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30729" w:rsidRPr="00F30729" w:rsidRDefault="00F30729" w:rsidP="00F3072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30729">
        <w:rPr>
          <w:rFonts w:eastAsia="Calibri"/>
          <w:sz w:val="28"/>
          <w:szCs w:val="28"/>
          <w:lang w:eastAsia="en-US"/>
        </w:rPr>
        <w:t>2.2. Цели, задачи и мероприятия</w:t>
      </w:r>
      <w:r w:rsidRPr="00F30729">
        <w:rPr>
          <w:sz w:val="28"/>
          <w:szCs w:val="28"/>
        </w:rPr>
        <w:t xml:space="preserve"> подпрограммы 1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Целью подпрограммы 1 является обеспечение доступности и качества дошкольного образования, в том числе за счет создания дополнительных мест.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  <w:shd w:val="clear" w:color="auto" w:fill="FFFFFF"/>
        </w:rPr>
      </w:pPr>
      <w:r w:rsidRPr="00F30729">
        <w:rPr>
          <w:sz w:val="28"/>
          <w:szCs w:val="28"/>
          <w:shd w:val="clear" w:color="auto" w:fill="FFFFFF"/>
        </w:rPr>
        <w:t>Задачи подпрограммы 1: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  <w:shd w:val="clear" w:color="auto" w:fill="FFFFFF"/>
        </w:rPr>
      </w:pPr>
      <w:r w:rsidRPr="00F30729">
        <w:rPr>
          <w:sz w:val="28"/>
          <w:szCs w:val="28"/>
          <w:shd w:val="clear" w:color="auto" w:fill="FFFFFF"/>
        </w:rPr>
        <w:lastRenderedPageBreak/>
        <w:t xml:space="preserve">повышение доступности и качества услуг, </w:t>
      </w:r>
      <w:r w:rsidRPr="00F30729">
        <w:rPr>
          <w:sz w:val="28"/>
          <w:szCs w:val="28"/>
        </w:rPr>
        <w:t>предоставляемых населению края в сфере дошкольного образования</w:t>
      </w:r>
      <w:r w:rsidRPr="00F30729">
        <w:rPr>
          <w:sz w:val="28"/>
          <w:szCs w:val="28"/>
          <w:shd w:val="clear" w:color="auto" w:fill="FFFFFF"/>
        </w:rPr>
        <w:t>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повышение доступности услуг дошкольного образования для детей в возрасте до 3 лет;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rFonts w:eastAsia="Calibri"/>
          <w:sz w:val="28"/>
          <w:szCs w:val="28"/>
        </w:rPr>
        <w:t>создание условий для раннего развития детей в возрасте до 3 лет, ре</w:t>
      </w:r>
      <w:r w:rsidRPr="00F30729">
        <w:rPr>
          <w:rFonts w:eastAsia="Calibri"/>
          <w:sz w:val="28"/>
          <w:szCs w:val="28"/>
        </w:rPr>
        <w:t>а</w:t>
      </w:r>
      <w:r w:rsidRPr="00F30729">
        <w:rPr>
          <w:rFonts w:eastAsia="Calibri"/>
          <w:sz w:val="28"/>
          <w:szCs w:val="28"/>
        </w:rPr>
        <w:t>лизация программы психолого-педагогической, методической и консульт</w:t>
      </w:r>
      <w:r w:rsidRPr="00F30729">
        <w:rPr>
          <w:rFonts w:eastAsia="Calibri"/>
          <w:sz w:val="28"/>
          <w:szCs w:val="28"/>
        </w:rPr>
        <w:t>а</w:t>
      </w:r>
      <w:r w:rsidRPr="00F30729">
        <w:rPr>
          <w:rFonts w:eastAsia="Calibri"/>
          <w:sz w:val="28"/>
          <w:szCs w:val="28"/>
        </w:rPr>
        <w:t xml:space="preserve">тивной </w:t>
      </w:r>
      <w:r w:rsidRPr="00F30729">
        <w:rPr>
          <w:sz w:val="28"/>
          <w:szCs w:val="28"/>
        </w:rPr>
        <w:t>помощи родителям детей, в том числе получающих дошкольное о</w:t>
      </w:r>
      <w:r w:rsidRPr="00F30729">
        <w:rPr>
          <w:sz w:val="28"/>
          <w:szCs w:val="28"/>
        </w:rPr>
        <w:t>б</w:t>
      </w:r>
      <w:r w:rsidRPr="00F30729">
        <w:rPr>
          <w:sz w:val="28"/>
          <w:szCs w:val="28"/>
        </w:rPr>
        <w:t>разование в семье.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Мероприятия подпрограммы 1 приведены в таблице 2 программы.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30729" w:rsidRPr="00F30729" w:rsidRDefault="00F30729" w:rsidP="00896BEE">
      <w:pPr>
        <w:widowControl w:val="0"/>
        <w:numPr>
          <w:ilvl w:val="1"/>
          <w:numId w:val="9"/>
        </w:numPr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>Показатели и ожидаемые конечные результаты</w:t>
      </w:r>
    </w:p>
    <w:p w:rsidR="00F30729" w:rsidRPr="00F30729" w:rsidRDefault="00F30729" w:rsidP="00F30729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 xml:space="preserve">реализации </w:t>
      </w:r>
      <w:r w:rsidRPr="00F30729">
        <w:rPr>
          <w:sz w:val="28"/>
          <w:szCs w:val="28"/>
        </w:rPr>
        <w:t>подпрограммы 1</w:t>
      </w:r>
    </w:p>
    <w:p w:rsidR="00F30729" w:rsidRPr="00F30729" w:rsidRDefault="00F30729" w:rsidP="00F30729">
      <w:pPr>
        <w:widowControl w:val="0"/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Показатели подпрограммы 1 представлены в таблице 1 программы.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>Реализация подпрограммы 1 обеспечит достижение следующих резул</w:t>
      </w:r>
      <w:r w:rsidRPr="00F30729">
        <w:rPr>
          <w:sz w:val="28"/>
          <w:szCs w:val="28"/>
          <w:lang w:eastAsia="en-US"/>
        </w:rPr>
        <w:t>ь</w:t>
      </w:r>
      <w:r w:rsidRPr="00F30729">
        <w:rPr>
          <w:sz w:val="28"/>
          <w:szCs w:val="28"/>
          <w:lang w:eastAsia="en-US"/>
        </w:rPr>
        <w:t>татов: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увеличение доли детей в возрасте от 1,5 до 3 лет, получающих д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школьное образование в текущем году, к сумме численности детей в возрасте от 1,5 до 3 лет, получающих дошкольное образование в текущем году, и чи</w:t>
      </w:r>
      <w:r w:rsidRPr="00F30729">
        <w:rPr>
          <w:sz w:val="28"/>
          <w:szCs w:val="28"/>
        </w:rPr>
        <w:t>с</w:t>
      </w:r>
      <w:r w:rsidRPr="00F30729">
        <w:rPr>
          <w:sz w:val="28"/>
          <w:szCs w:val="28"/>
        </w:rPr>
        <w:t>ленности детей в возрасте от 1,5 до 3 лет, находящихся в очереди на получ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ние в текущем году дошкольного образования, до 100 %;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создание 40 дополнительных мест для детей в возрасте от 1,5 до 3 лет в образовательных организациях, осуществляющих образовательную деятел</w:t>
      </w:r>
      <w:r w:rsidRPr="00F30729">
        <w:rPr>
          <w:sz w:val="28"/>
          <w:szCs w:val="28"/>
        </w:rPr>
        <w:t>ь</w:t>
      </w:r>
      <w:r w:rsidRPr="00F30729">
        <w:rPr>
          <w:sz w:val="28"/>
          <w:szCs w:val="28"/>
        </w:rPr>
        <w:t>ность по образовательным программам дошкольного образования;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создание 40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увеличение численности воспитанников в возрасте до 3 лет, прожив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ющих в Поспелихинскои районе, посещающих государственные и муниц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уход, до 210 человек;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рамках регионального проекта «Поддержка семей, имеющих детей»: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увеличение количества услуг </w:t>
      </w:r>
      <w:r w:rsidRPr="00F30729">
        <w:rPr>
          <w:bCs/>
          <w:sz w:val="28"/>
          <w:szCs w:val="28"/>
        </w:rPr>
        <w:t>психолого-педагогической, методической и консультативной помощи родителям (законным представителям) детей,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85 %.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2.4. Сроки реализации подпрограммы 1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Реализация подпрограммы 1 будет осуществляться в период с 2021 по 2024 год.</w:t>
      </w:r>
    </w:p>
    <w:p w:rsidR="00F30729" w:rsidRPr="00F30729" w:rsidRDefault="00F30729" w:rsidP="00F30729">
      <w:pPr>
        <w:jc w:val="both"/>
        <w:rPr>
          <w:b/>
          <w:bCs/>
          <w:iCs/>
          <w:sz w:val="28"/>
          <w:szCs w:val="28"/>
        </w:rPr>
      </w:pPr>
    </w:p>
    <w:p w:rsidR="00F30729" w:rsidRPr="00F30729" w:rsidRDefault="00F30729" w:rsidP="00F30729">
      <w:pPr>
        <w:jc w:val="center"/>
        <w:rPr>
          <w:bCs/>
          <w:iCs/>
          <w:sz w:val="28"/>
          <w:szCs w:val="28"/>
        </w:rPr>
      </w:pPr>
      <w:r w:rsidRPr="00F30729">
        <w:rPr>
          <w:bCs/>
          <w:iCs/>
          <w:sz w:val="28"/>
          <w:szCs w:val="28"/>
        </w:rPr>
        <w:t>3. Объем финансирования подпрограммы 1</w:t>
      </w:r>
    </w:p>
    <w:p w:rsidR="00F30729" w:rsidRPr="00F30729" w:rsidRDefault="00F30729" w:rsidP="00F30729">
      <w:pPr>
        <w:ind w:firstLine="540"/>
        <w:jc w:val="both"/>
        <w:rPr>
          <w:b/>
          <w:bCs/>
          <w:iCs/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Финансирование подпрограммы 1 осуществляется за счет средств: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федерального бюджета - в соответствии с федеральным законом о ф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деральном бюджете на очередной финансовый год и на плановый период;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краевого бюджета - в соответствии с законом Алтайского края о кра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вом бюджете на соответствующий финансовый год и на плановый период;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местного бюджета - в соответствии с решениями представительных о</w:t>
      </w:r>
      <w:r w:rsidRPr="00F30729">
        <w:rPr>
          <w:sz w:val="28"/>
          <w:szCs w:val="28"/>
        </w:rPr>
        <w:t>р</w:t>
      </w:r>
      <w:r w:rsidRPr="00F30729">
        <w:rPr>
          <w:sz w:val="28"/>
          <w:szCs w:val="28"/>
        </w:rPr>
        <w:t>ганов местного самоуправления о бюджетах муниципальных образований на соответствующий финансовый год и на плановый период.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Общий объем финансирования подпрограммы 1 составляет – 2346 тыс. ру</w:t>
      </w:r>
      <w:r w:rsidRPr="00F30729">
        <w:rPr>
          <w:sz w:val="28"/>
          <w:szCs w:val="28"/>
        </w:rPr>
        <w:t>б</w:t>
      </w:r>
      <w:r w:rsidRPr="00F30729">
        <w:rPr>
          <w:sz w:val="28"/>
          <w:szCs w:val="28"/>
        </w:rPr>
        <w:t xml:space="preserve">лей, из них: </w:t>
      </w:r>
    </w:p>
    <w:p w:rsidR="00F30729" w:rsidRPr="00F30729" w:rsidRDefault="00F30729" w:rsidP="00F30729">
      <w:pPr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из местного бюджета – 2346 тыс. рублей, в том числе по годам:</w:t>
      </w:r>
    </w:p>
    <w:p w:rsidR="00F30729" w:rsidRPr="00F30729" w:rsidRDefault="00F30729" w:rsidP="00F30729">
      <w:pPr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2021 год – 586,6 тыс. рублей.</w:t>
      </w:r>
    </w:p>
    <w:p w:rsidR="00F30729" w:rsidRPr="00F30729" w:rsidRDefault="00F30729" w:rsidP="00F30729">
      <w:pPr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2022 год – 586,6  тыс. рублей;</w:t>
      </w:r>
    </w:p>
    <w:p w:rsidR="00F30729" w:rsidRPr="00F30729" w:rsidRDefault="00F30729" w:rsidP="00F30729">
      <w:pPr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2023 год – 586,6 тыс. рублей;</w:t>
      </w:r>
    </w:p>
    <w:p w:rsidR="00F30729" w:rsidRPr="00F30729" w:rsidRDefault="00F30729" w:rsidP="00F30729">
      <w:pPr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2024 год – 586,6 тыс. рублей;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Объем финансирования подпрограммы 1 подлежит ежегодному уто</w:t>
      </w:r>
      <w:r w:rsidRPr="00F30729">
        <w:rPr>
          <w:sz w:val="28"/>
          <w:szCs w:val="28"/>
        </w:rPr>
        <w:t>ч</w:t>
      </w:r>
      <w:r w:rsidRPr="00F30729">
        <w:rPr>
          <w:sz w:val="28"/>
          <w:szCs w:val="28"/>
        </w:rPr>
        <w:t>нению в соответствии с законами о федеральном и краевом бюджетах на очередной финансовый год и на плановый период.</w:t>
      </w: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  <w:r w:rsidRPr="00F30729">
        <w:rPr>
          <w:sz w:val="28"/>
          <w:szCs w:val="28"/>
        </w:rPr>
        <w:lastRenderedPageBreak/>
        <w:t>ПОДПРОГРАММА 2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«Развитие общего образования в Поспелихинском районе»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 xml:space="preserve">муниципальной программы 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«Развитие образования в Поспелихинском районе»</w:t>
      </w:r>
    </w:p>
    <w:p w:rsidR="00F30729" w:rsidRPr="00F30729" w:rsidRDefault="00F30729" w:rsidP="00F30729">
      <w:pPr>
        <w:jc w:val="both"/>
        <w:rPr>
          <w:b/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ПАСПОРТ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подпрограммы 2 «Развитие общего образования в Поспелихинском районе»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 xml:space="preserve">муниципальной программы 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«Развитие образования в Поспелихинском районе»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</w:p>
    <w:p w:rsidR="00F30729" w:rsidRPr="00F30729" w:rsidRDefault="00F30729" w:rsidP="00F30729">
      <w:pPr>
        <w:jc w:val="center"/>
        <w:rPr>
          <w:b/>
          <w:sz w:val="28"/>
          <w:szCs w:val="28"/>
        </w:rPr>
      </w:pPr>
    </w:p>
    <w:tbl>
      <w:tblPr>
        <w:tblW w:w="5000" w:type="pct"/>
        <w:tblCellSpacing w:w="5" w:type="nil"/>
        <w:tblInd w:w="-67" w:type="dxa"/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6763"/>
      </w:tblGrid>
      <w:tr w:rsidR="00F30729" w:rsidRPr="00F30729" w:rsidTr="00F30729">
        <w:trPr>
          <w:tblCellSpacing w:w="5" w:type="nil"/>
        </w:trPr>
        <w:tc>
          <w:tcPr>
            <w:tcW w:w="269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Ответственный исполнитель по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76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Комитет по образованию Администрации Поспел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хинского района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269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Участники по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>программы</w:t>
            </w:r>
          </w:p>
        </w:tc>
        <w:tc>
          <w:tcPr>
            <w:tcW w:w="6764" w:type="dxa"/>
          </w:tcPr>
          <w:p w:rsidR="00F30729" w:rsidRPr="00F30729" w:rsidRDefault="00404608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1" w:history="1">
              <w:r w:rsidR="00F30729" w:rsidRPr="00F30729">
                <w:rPr>
                  <w:sz w:val="28"/>
                  <w:szCs w:val="28"/>
                </w:rPr>
                <w:t xml:space="preserve">Отдел по строительству и жилищно-коммунальному хозяйству Администрации Поспелихинского района; </w:t>
              </w:r>
            </w:hyperlink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Администрация Поспелихинского района (по соглас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ванию); комитет по финансам, налоговой и кредитной политике;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организации, осуществляющие образовательную де</w:t>
            </w:r>
            <w:r w:rsidRPr="00F30729">
              <w:rPr>
                <w:sz w:val="28"/>
                <w:szCs w:val="28"/>
              </w:rPr>
              <w:t>я</w:t>
            </w:r>
            <w:r w:rsidRPr="00F30729">
              <w:rPr>
                <w:sz w:val="28"/>
                <w:szCs w:val="28"/>
              </w:rPr>
              <w:t>тельность (в том числе на конкурсной основе) (по с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гласованию)</w:t>
            </w:r>
          </w:p>
        </w:tc>
      </w:tr>
      <w:tr w:rsidR="00F30729" w:rsidRPr="00F30729" w:rsidTr="00F30729">
        <w:trPr>
          <w:trHeight w:val="20"/>
          <w:tblCellSpacing w:w="5" w:type="nil"/>
        </w:trPr>
        <w:tc>
          <w:tcPr>
            <w:tcW w:w="269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Цель подпрогра</w:t>
            </w:r>
            <w:r w:rsidRPr="00F30729">
              <w:rPr>
                <w:sz w:val="28"/>
                <w:szCs w:val="28"/>
              </w:rPr>
              <w:t>м</w:t>
            </w:r>
            <w:r w:rsidRPr="00F30729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6764" w:type="dxa"/>
          </w:tcPr>
          <w:p w:rsidR="00F30729" w:rsidRPr="00F30729" w:rsidRDefault="00F30729" w:rsidP="00F30729">
            <w:pPr>
              <w:jc w:val="both"/>
              <w:rPr>
                <w:spacing w:val="-4"/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обучения, мат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риально-технической базы</w:t>
            </w:r>
          </w:p>
        </w:tc>
      </w:tr>
      <w:tr w:rsidR="00F30729" w:rsidRPr="00F30729" w:rsidTr="00F30729">
        <w:trPr>
          <w:trHeight w:val="20"/>
          <w:tblCellSpacing w:w="5" w:type="nil"/>
        </w:trPr>
        <w:tc>
          <w:tcPr>
            <w:tcW w:w="269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Задачи подпр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граммы</w:t>
            </w:r>
          </w:p>
        </w:tc>
        <w:tc>
          <w:tcPr>
            <w:tcW w:w="6764" w:type="dxa"/>
          </w:tcPr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развитие образовательной среды в системе общего о</w:t>
            </w:r>
            <w:r w:rsidRPr="00F30729">
              <w:rPr>
                <w:sz w:val="28"/>
                <w:szCs w:val="28"/>
              </w:rPr>
              <w:t>б</w:t>
            </w:r>
            <w:r w:rsidRPr="00F30729">
              <w:rPr>
                <w:sz w:val="28"/>
                <w:szCs w:val="28"/>
              </w:rPr>
              <w:t>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логичной экономике и социализации;</w:t>
            </w:r>
          </w:p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вовлечение учащихся общеобразовательных организ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</w:t>
            </w:r>
            <w:r w:rsidRPr="00F30729">
              <w:rPr>
                <w:sz w:val="28"/>
                <w:szCs w:val="28"/>
              </w:rPr>
              <w:t>ж</w:t>
            </w:r>
            <w:r w:rsidRPr="00F30729">
              <w:rPr>
                <w:sz w:val="28"/>
                <w:szCs w:val="28"/>
              </w:rPr>
              <w:t>данской активности учащихся;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реализация регионального проекта «Современная школа»: в</w:t>
            </w:r>
            <w:r w:rsidRPr="00F30729">
              <w:rPr>
                <w:spacing w:val="-4"/>
                <w:sz w:val="28"/>
                <w:szCs w:val="28"/>
              </w:rPr>
              <w:t>недрение на уровнях основного общего и среднего общего образования новых методов обучения и воспитания, образовательных технологий, обеспечив</w:t>
            </w:r>
            <w:r w:rsidRPr="00F30729">
              <w:rPr>
                <w:spacing w:val="-4"/>
                <w:sz w:val="28"/>
                <w:szCs w:val="28"/>
              </w:rPr>
              <w:t>а</w:t>
            </w:r>
            <w:r w:rsidRPr="00F30729">
              <w:rPr>
                <w:spacing w:val="-4"/>
                <w:sz w:val="28"/>
                <w:szCs w:val="28"/>
              </w:rPr>
              <w:t>ющих освоение обучающимися базовых навыков и ум</w:t>
            </w:r>
            <w:r w:rsidRPr="00F30729">
              <w:rPr>
                <w:spacing w:val="-4"/>
                <w:sz w:val="28"/>
                <w:szCs w:val="28"/>
              </w:rPr>
              <w:t>е</w:t>
            </w:r>
            <w:r w:rsidRPr="00F30729">
              <w:rPr>
                <w:spacing w:val="-4"/>
                <w:sz w:val="28"/>
                <w:szCs w:val="28"/>
              </w:rPr>
              <w:t>ний, повышение их мотивации к обучению и вовлече</w:t>
            </w:r>
            <w:r w:rsidRPr="00F30729">
              <w:rPr>
                <w:spacing w:val="-4"/>
                <w:sz w:val="28"/>
                <w:szCs w:val="28"/>
              </w:rPr>
              <w:t>н</w:t>
            </w:r>
            <w:r w:rsidRPr="00F30729">
              <w:rPr>
                <w:spacing w:val="-4"/>
                <w:sz w:val="28"/>
                <w:szCs w:val="28"/>
              </w:rPr>
              <w:t>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реализация проекта «Успех каждого ребенка»: форм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рование эффективной системы выявления, поддержки и развития способностей и талантов у детей и молод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жи, основанной на принципах справедливости, вс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общности и направленной на самоопределение и 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фессиональную ориентацию всех обучающихся;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реализация проекта «Цифровая образовательная ср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да»: создание современной и безопасной цифровой о</w:t>
            </w:r>
            <w:r w:rsidRPr="00F30729">
              <w:rPr>
                <w:sz w:val="28"/>
                <w:szCs w:val="28"/>
              </w:rPr>
              <w:t>б</w:t>
            </w:r>
            <w:r w:rsidRPr="00F30729">
              <w:rPr>
                <w:sz w:val="28"/>
                <w:szCs w:val="28"/>
              </w:rPr>
              <w:t>разовательной среды, обеспечивающей высокое кач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ство и доступность образования всех видов и уровней</w:t>
            </w:r>
          </w:p>
        </w:tc>
      </w:tr>
      <w:tr w:rsidR="00F30729" w:rsidRPr="00F30729" w:rsidTr="00F30729">
        <w:trPr>
          <w:trHeight w:val="20"/>
          <w:tblCellSpacing w:w="5" w:type="nil"/>
        </w:trPr>
        <w:tc>
          <w:tcPr>
            <w:tcW w:w="269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Перечень мер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приятий подпр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граммы</w:t>
            </w:r>
          </w:p>
        </w:tc>
        <w:tc>
          <w:tcPr>
            <w:tcW w:w="676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школьного, начального общего, основного общего, среднего общего образования и обеспечение дополн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тельного образования детей в муниципальных общ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образовательных организациях, предоставление общ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го образования в краевых государственных общеобр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зовательных организациях;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организация питания отдельных категорий, обуча</w:t>
            </w:r>
            <w:r w:rsidRPr="00F30729">
              <w:rPr>
                <w:sz w:val="28"/>
                <w:szCs w:val="28"/>
              </w:rPr>
              <w:t>ю</w:t>
            </w:r>
            <w:r w:rsidRPr="00F30729">
              <w:rPr>
                <w:sz w:val="28"/>
                <w:szCs w:val="28"/>
              </w:rPr>
              <w:t>щихся муниципальных общеобразовательных орган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заций;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оснащение образовательных организаций совреме</w:t>
            </w:r>
            <w:r w:rsidRPr="00F30729">
              <w:rPr>
                <w:sz w:val="28"/>
                <w:szCs w:val="28"/>
              </w:rPr>
              <w:t>н</w:t>
            </w:r>
            <w:r w:rsidRPr="00F30729">
              <w:rPr>
                <w:sz w:val="28"/>
                <w:szCs w:val="28"/>
              </w:rPr>
              <w:t>ным оборудованием, мебелью, компьютерной техн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кой и программным обеспечением, учебно-наглядными пособиями, мягким инвентарем, матери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лами, необходимыми для организации учебно-воспитательного процесса, в том числе посредством проведения конкурса на получение грантов Губерн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тора Алтайского края в сфере общего образования;</w:t>
            </w:r>
          </w:p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проведение мероприятий по оценке качества общего образования, в том числе государственной итоговой аттестации по программам основного общего и сре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>него общего образования;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  <w:lang w:eastAsia="en-US"/>
              </w:rPr>
              <w:t>выявление и поддержка интеллектуально одаренных школьников, повышение уровня профессиональной компетенции специалистов, работающих с одаренн</w:t>
            </w:r>
            <w:r w:rsidRPr="00F30729">
              <w:rPr>
                <w:sz w:val="28"/>
                <w:szCs w:val="28"/>
                <w:lang w:eastAsia="en-US"/>
              </w:rPr>
              <w:t>ы</w:t>
            </w:r>
            <w:r w:rsidRPr="00F30729">
              <w:rPr>
                <w:sz w:val="28"/>
                <w:szCs w:val="28"/>
                <w:lang w:eastAsia="en-US"/>
              </w:rPr>
              <w:t>ми школьниками, в том числе выплата премии Губе</w:t>
            </w:r>
            <w:r w:rsidRPr="00F30729">
              <w:rPr>
                <w:sz w:val="28"/>
                <w:szCs w:val="28"/>
                <w:lang w:eastAsia="en-US"/>
              </w:rPr>
              <w:t>р</w:t>
            </w:r>
            <w:r w:rsidRPr="00F30729">
              <w:rPr>
                <w:sz w:val="28"/>
                <w:szCs w:val="28"/>
                <w:lang w:eastAsia="en-US"/>
              </w:rPr>
              <w:t>натора Алтайского края учащимся общеобразовател</w:t>
            </w:r>
            <w:r w:rsidRPr="00F30729">
              <w:rPr>
                <w:sz w:val="28"/>
                <w:szCs w:val="28"/>
                <w:lang w:eastAsia="en-US"/>
              </w:rPr>
              <w:t>ь</w:t>
            </w:r>
            <w:r w:rsidRPr="00F30729">
              <w:rPr>
                <w:sz w:val="28"/>
                <w:szCs w:val="28"/>
                <w:lang w:eastAsia="en-US"/>
              </w:rPr>
              <w:t>ных организаций</w:t>
            </w:r>
            <w:r w:rsidRPr="00F30729">
              <w:rPr>
                <w:sz w:val="28"/>
                <w:szCs w:val="28"/>
              </w:rPr>
              <w:t>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30729">
              <w:rPr>
                <w:sz w:val="28"/>
                <w:szCs w:val="28"/>
              </w:rPr>
              <w:t>мероприятия региональных проектов «Современная школа», «Успех каждого ребенка», «Цифровая образ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вательная среда»</w:t>
            </w:r>
          </w:p>
        </w:tc>
      </w:tr>
      <w:tr w:rsidR="00F30729" w:rsidRPr="00F30729" w:rsidTr="00F30729">
        <w:trPr>
          <w:trHeight w:val="360"/>
          <w:tblCellSpacing w:w="5" w:type="nil"/>
        </w:trPr>
        <w:tc>
          <w:tcPr>
            <w:tcW w:w="269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Показатели по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>программы</w:t>
            </w:r>
          </w:p>
        </w:tc>
        <w:tc>
          <w:tcPr>
            <w:tcW w:w="6764" w:type="dxa"/>
            <w:tcMar>
              <w:left w:w="85" w:type="dxa"/>
              <w:right w:w="85" w:type="dxa"/>
            </w:tcMar>
          </w:tcPr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  <w:lang w:eastAsia="en-US"/>
              </w:rPr>
              <w:t xml:space="preserve">доля </w:t>
            </w:r>
            <w:r w:rsidRPr="00F30729">
              <w:rPr>
                <w:sz w:val="28"/>
                <w:szCs w:val="28"/>
              </w:rPr>
              <w:t xml:space="preserve">обучающихся по основным образовательным программам начального общего, основного общего и </w:t>
            </w:r>
            <w:r w:rsidRPr="00F30729">
              <w:rPr>
                <w:sz w:val="28"/>
                <w:szCs w:val="28"/>
              </w:rPr>
              <w:lastRenderedPageBreak/>
              <w:t>среднего общего образования, участвующих в оли</w:t>
            </w:r>
            <w:r w:rsidRPr="00F30729">
              <w:rPr>
                <w:sz w:val="28"/>
                <w:szCs w:val="28"/>
              </w:rPr>
              <w:t>м</w:t>
            </w:r>
            <w:r w:rsidRPr="00F30729">
              <w:rPr>
                <w:sz w:val="28"/>
                <w:szCs w:val="28"/>
              </w:rPr>
              <w:t>пиадах и иных конкурсных мероприятиях различного уровня,</w:t>
            </w:r>
            <w:r w:rsidRPr="00F30729">
              <w:rPr>
                <w:sz w:val="28"/>
                <w:szCs w:val="28"/>
                <w:lang w:eastAsia="en-US"/>
              </w:rPr>
              <w:t xml:space="preserve"> в общей численности обучающихся </w:t>
            </w:r>
            <w:r w:rsidRPr="00F30729">
              <w:rPr>
                <w:sz w:val="28"/>
                <w:szCs w:val="28"/>
              </w:rPr>
              <w:t>по осно</w:t>
            </w:r>
            <w:r w:rsidRPr="00F30729">
              <w:rPr>
                <w:sz w:val="28"/>
                <w:szCs w:val="28"/>
              </w:rPr>
              <w:t>в</w:t>
            </w:r>
            <w:r w:rsidRPr="00F30729">
              <w:rPr>
                <w:sz w:val="28"/>
                <w:szCs w:val="28"/>
              </w:rPr>
              <w:t>ным образовательным программам начального общ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го, основного общего и среднего общего образования;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расположенных на территории Поспелихинского района и реализующих общеобразовательные 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граммы организаций, в которых проведена оценка к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чества общего образования, в том числе на основе практики международных исследований качества по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>готовки обучающихся;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в рамках регионального проекта «Современная шк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ла»: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число общеобразовательных организаций, обнови</w:t>
            </w:r>
            <w:r w:rsidRPr="00F30729">
              <w:rPr>
                <w:sz w:val="28"/>
                <w:szCs w:val="28"/>
              </w:rPr>
              <w:t>в</w:t>
            </w:r>
            <w:r w:rsidRPr="00F30729">
              <w:rPr>
                <w:sz w:val="28"/>
                <w:szCs w:val="28"/>
              </w:rPr>
              <w:t>ших материально-техническую базу для реализации основных и дополнительных общеобразовательных программ цифрового, естественнонаучного и гуман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тарного профилей;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</w:t>
            </w:r>
            <w:r w:rsidRPr="00F30729">
              <w:rPr>
                <w:sz w:val="28"/>
                <w:szCs w:val="28"/>
              </w:rPr>
              <w:t>м</w:t>
            </w:r>
            <w:r w:rsidRPr="00F30729">
              <w:rPr>
                <w:sz w:val="28"/>
                <w:szCs w:val="28"/>
              </w:rPr>
              <w:t>мами цифрового, естественнонаучного и гуманита</w:t>
            </w:r>
            <w:r w:rsidRPr="00F30729">
              <w:rPr>
                <w:sz w:val="28"/>
                <w:szCs w:val="28"/>
              </w:rPr>
              <w:t>р</w:t>
            </w:r>
            <w:r w:rsidRPr="00F30729">
              <w:rPr>
                <w:sz w:val="28"/>
                <w:szCs w:val="28"/>
              </w:rPr>
              <w:t>ного профилей.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30729" w:rsidRPr="00F30729" w:rsidTr="00F30729">
        <w:trPr>
          <w:tblCellSpacing w:w="5" w:type="nil"/>
        </w:trPr>
        <w:tc>
          <w:tcPr>
            <w:tcW w:w="269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Сроки и этапы р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ализации подпр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граммы</w:t>
            </w:r>
          </w:p>
        </w:tc>
        <w:tc>
          <w:tcPr>
            <w:tcW w:w="676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2021 – 2024 годы без деления на этапы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269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Объемы финанс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рования подпр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граммы</w:t>
            </w:r>
            <w:r w:rsidRPr="00F30729">
              <w:rPr>
                <w:sz w:val="28"/>
                <w:szCs w:val="28"/>
              </w:rPr>
              <w:br/>
            </w:r>
          </w:p>
        </w:tc>
        <w:tc>
          <w:tcPr>
            <w:tcW w:w="676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общий объем финансирования подпрограммы 2 «Ра</w:t>
            </w:r>
            <w:r w:rsidRPr="00F30729">
              <w:rPr>
                <w:sz w:val="28"/>
                <w:szCs w:val="28"/>
              </w:rPr>
              <w:t>з</w:t>
            </w:r>
            <w:r w:rsidRPr="00F30729">
              <w:rPr>
                <w:sz w:val="28"/>
                <w:szCs w:val="28"/>
              </w:rPr>
              <w:t>витие общего образования в Поспелихинском районе» государственной программы Алтайского края «Разв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тие образования в Поспелихинском районе» (далее – «подпрограмма 2») составляет – 54737,6 тыс. рублей, из них: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из федерального бюджета 46772,2 тыс. рублей, в том числе по годам:</w:t>
            </w:r>
          </w:p>
          <w:p w:rsidR="00F30729" w:rsidRPr="00F30729" w:rsidRDefault="00F30729" w:rsidP="00F30729">
            <w:pPr>
              <w:ind w:firstLine="12"/>
              <w:jc w:val="both"/>
              <w:rPr>
                <w:b/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2021 год – 12064,3 тыс. рублей;</w:t>
            </w:r>
          </w:p>
          <w:p w:rsidR="00F30729" w:rsidRPr="00F30729" w:rsidRDefault="00F30729" w:rsidP="00F30729">
            <w:pPr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2022 год – 11569,3 тыс. рублей;</w:t>
            </w:r>
          </w:p>
          <w:p w:rsidR="00F30729" w:rsidRPr="00F30729" w:rsidRDefault="00F30729" w:rsidP="00F30729">
            <w:pPr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2023 год – 11569,3 тыс. рублей;</w:t>
            </w:r>
          </w:p>
          <w:p w:rsidR="00F30729" w:rsidRPr="00F30729" w:rsidRDefault="00F30729" w:rsidP="00F30729">
            <w:pPr>
              <w:ind w:firstLine="12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2024 год – 11569,3 тыс. рублей;</w:t>
            </w:r>
          </w:p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из краевого бюджета – 492,6 тыс. рублей, в том числе по годам: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2021 год – 121,9 тыс. рублей;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2022 год – 116,9 тыс. рублей;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2023 год – 116,9 тыс. рублей;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2024 год – 136,9 тыс. рублей.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из местного бюджета – 7472,8 тыс. рублей, в том числе по годам: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2021 год – 1868,2 тыс. рублей;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2022 год – 1868,2 тыс. рублей;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2023 год – 1868,2 тыс. рублей;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2024 год – 1868,2 тыс. рублей.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Объем финансирования подлежит ежегодному уточн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нию в соответствии с законами о федеральном и кра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вом бюджетах на очередной финансовый год и на пл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новый период</w:t>
            </w:r>
          </w:p>
        </w:tc>
      </w:tr>
      <w:tr w:rsidR="00F30729" w:rsidRPr="00F30729" w:rsidTr="00F30729">
        <w:trPr>
          <w:trHeight w:val="360"/>
          <w:tblCellSpacing w:w="5" w:type="nil"/>
        </w:trPr>
        <w:tc>
          <w:tcPr>
            <w:tcW w:w="269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Ожидаемые р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зультаты реализ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6764" w:type="dxa"/>
          </w:tcPr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  <w:lang w:eastAsia="en-US"/>
              </w:rPr>
              <w:t xml:space="preserve">увеличение доли </w:t>
            </w:r>
            <w:r w:rsidRPr="00F30729">
              <w:rPr>
                <w:sz w:val="28"/>
                <w:szCs w:val="28"/>
              </w:rPr>
              <w:t>обучающихся по основным образов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тельным программам начального общего, основного общего и среднего общего образования, участвующих в олимпиадах и иных конкурсных мероприятиях ра</w:t>
            </w:r>
            <w:r w:rsidRPr="00F30729">
              <w:rPr>
                <w:sz w:val="28"/>
                <w:szCs w:val="28"/>
              </w:rPr>
              <w:t>з</w:t>
            </w:r>
            <w:r w:rsidRPr="00F30729">
              <w:rPr>
                <w:sz w:val="28"/>
                <w:szCs w:val="28"/>
              </w:rPr>
              <w:t>личного уровня,</w:t>
            </w:r>
            <w:r w:rsidRPr="00F30729">
              <w:rPr>
                <w:sz w:val="28"/>
                <w:szCs w:val="28"/>
                <w:lang w:eastAsia="en-US"/>
              </w:rPr>
              <w:t xml:space="preserve"> в общей численности обучающихся </w:t>
            </w:r>
            <w:r w:rsidRPr="00F30729">
              <w:rPr>
                <w:sz w:val="28"/>
                <w:szCs w:val="28"/>
              </w:rPr>
              <w:t>по основным образовательным программам начальн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го общего, основного общего и среднего общего обр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зования до 54 %;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увеличение доли расположенных на территории П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спелихинского района и реализующих общеобразов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тельные программы организаций, в которых проведена оценка качества общего образования, в том числе на основе практики международных исследований кач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ства подготовки обучающихся, до 100 %;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в рамках регионального проекта «Современная шк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ла»: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увеличение числа общеобразовательных организаций, обновивших материально-техническую базу для ре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лизации основных и дополнительных общеобразов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тельных программ цифрового, естественнонаучного и гуманитарного профилей, до 4 единиц;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увеличение численности обучающихся, охваченных основными и дополнительными общеобразовательн</w:t>
            </w:r>
            <w:r w:rsidRPr="00F30729">
              <w:rPr>
                <w:sz w:val="28"/>
                <w:szCs w:val="28"/>
              </w:rPr>
              <w:t>ы</w:t>
            </w:r>
            <w:r w:rsidRPr="00F30729">
              <w:rPr>
                <w:sz w:val="28"/>
                <w:szCs w:val="28"/>
              </w:rPr>
              <w:t>ми программами цифрового, естественнонаучного и гуманитарного профилей, до 1,368 тыс. человек;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в рамках проекта «Успех каждого ребенка»: увелич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ние количества общеобразовательных организаций Поспелихинского района, в которых обновлена мат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риально-техническая база для занятий физической культурой и спортом, до 4;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в рамках проекта «Цифровая образовательная среда»: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увеличение количества общеобразовательных орган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заций, в которых внедрена целевая модель цифровой образовательной среды, до 4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lastRenderedPageBreak/>
        <w:t>1. Общая характеристика сферы реализации подпрограммы 2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729" w:rsidRPr="00F30729" w:rsidRDefault="00F30729" w:rsidP="00F30729">
      <w:pPr>
        <w:suppressAutoHyphens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 Всего в районе 19 школ, в том числе 15 филиалов.</w:t>
      </w:r>
    </w:p>
    <w:p w:rsidR="00F30729" w:rsidRPr="00F30729" w:rsidRDefault="00F30729" w:rsidP="00F30729">
      <w:pPr>
        <w:suppressAutoHyphens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Ключевая проблема инфраструктуры общего образования заключается в наличии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образования,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 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>Сегодня в районе развиваются различные формы сетевого взаимоде</w:t>
      </w:r>
      <w:r w:rsidRPr="00F30729">
        <w:rPr>
          <w:sz w:val="28"/>
          <w:szCs w:val="28"/>
          <w:lang w:eastAsia="en-US"/>
        </w:rPr>
        <w:t>й</w:t>
      </w:r>
      <w:r w:rsidRPr="00F30729">
        <w:rPr>
          <w:sz w:val="28"/>
          <w:szCs w:val="28"/>
          <w:lang w:eastAsia="en-US"/>
        </w:rPr>
        <w:t>ствия общеобразовательных организаций, что создает возможности для во</w:t>
      </w:r>
      <w:r w:rsidRPr="00F30729">
        <w:rPr>
          <w:sz w:val="28"/>
          <w:szCs w:val="28"/>
          <w:lang w:eastAsia="en-US"/>
        </w:rPr>
        <w:t>с</w:t>
      </w:r>
      <w:r w:rsidRPr="00F30729">
        <w:rPr>
          <w:sz w:val="28"/>
          <w:szCs w:val="28"/>
          <w:lang w:eastAsia="en-US"/>
        </w:rPr>
        <w:t>полнения недостающих ресурсов и расширения перечня и повышения кач</w:t>
      </w:r>
      <w:r w:rsidRPr="00F30729">
        <w:rPr>
          <w:sz w:val="28"/>
          <w:szCs w:val="28"/>
          <w:lang w:eastAsia="en-US"/>
        </w:rPr>
        <w:t>е</w:t>
      </w:r>
      <w:r w:rsidRPr="00F30729">
        <w:rPr>
          <w:sz w:val="28"/>
          <w:szCs w:val="28"/>
          <w:lang w:eastAsia="en-US"/>
        </w:rPr>
        <w:t>ства образовательных услуг.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>Вместе с тем недостаточный уровень развития единой информационно-образовательной среды, материально-технической базы ресурсных организ</w:t>
      </w:r>
      <w:r w:rsidRPr="00F30729">
        <w:rPr>
          <w:sz w:val="28"/>
          <w:szCs w:val="28"/>
          <w:lang w:eastAsia="en-US"/>
        </w:rPr>
        <w:t>а</w:t>
      </w:r>
      <w:r w:rsidRPr="00F30729">
        <w:rPr>
          <w:sz w:val="28"/>
          <w:szCs w:val="28"/>
          <w:lang w:eastAsia="en-US"/>
        </w:rPr>
        <w:t>ций, качества интернета, а также проблемы транспортной доступности явл</w:t>
      </w:r>
      <w:r w:rsidRPr="00F30729">
        <w:rPr>
          <w:sz w:val="28"/>
          <w:szCs w:val="28"/>
          <w:lang w:eastAsia="en-US"/>
        </w:rPr>
        <w:t>я</w:t>
      </w:r>
      <w:r w:rsidRPr="00F30729">
        <w:rPr>
          <w:sz w:val="28"/>
          <w:szCs w:val="28"/>
          <w:lang w:eastAsia="en-US"/>
        </w:rPr>
        <w:t>ются препятствиями для совершенствования сетевого взаимодействия.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>Создание центров образования цифрового и гуманитарного профилей «Точка роста» на базе общеобразовательных организаций по территориал</w:t>
      </w:r>
      <w:r w:rsidRPr="00F30729">
        <w:rPr>
          <w:sz w:val="28"/>
          <w:szCs w:val="28"/>
          <w:lang w:eastAsia="en-US"/>
        </w:rPr>
        <w:t>ь</w:t>
      </w:r>
      <w:r w:rsidRPr="00F30729">
        <w:rPr>
          <w:sz w:val="28"/>
          <w:szCs w:val="28"/>
          <w:lang w:eastAsia="en-US"/>
        </w:rPr>
        <w:t>ному принципу позволит посредством сетевых форм обеспечить возмо</w:t>
      </w:r>
      <w:r w:rsidRPr="00F30729">
        <w:rPr>
          <w:sz w:val="28"/>
          <w:szCs w:val="28"/>
          <w:lang w:eastAsia="en-US"/>
        </w:rPr>
        <w:t>ж</w:t>
      </w:r>
      <w:r w:rsidRPr="00F30729">
        <w:rPr>
          <w:sz w:val="28"/>
          <w:szCs w:val="28"/>
          <w:lang w:eastAsia="en-US"/>
        </w:rPr>
        <w:t>ность расширения спектра образовательных услуг, в том числе с использов</w:t>
      </w:r>
      <w:r w:rsidRPr="00F30729">
        <w:rPr>
          <w:sz w:val="28"/>
          <w:szCs w:val="28"/>
          <w:lang w:eastAsia="en-US"/>
        </w:rPr>
        <w:t>а</w:t>
      </w:r>
      <w:r w:rsidRPr="00F30729">
        <w:rPr>
          <w:sz w:val="28"/>
          <w:szCs w:val="28"/>
          <w:lang w:eastAsia="en-US"/>
        </w:rPr>
        <w:t>нием дистанционных форм обучения и сетевого партнерства, формирования у обучающихся отдаленных и малокомплектных школ современных технол</w:t>
      </w:r>
      <w:r w:rsidRPr="00F30729">
        <w:rPr>
          <w:sz w:val="28"/>
          <w:szCs w:val="28"/>
          <w:lang w:eastAsia="en-US"/>
        </w:rPr>
        <w:t>о</w:t>
      </w:r>
      <w:r w:rsidRPr="00F30729">
        <w:rPr>
          <w:sz w:val="28"/>
          <w:szCs w:val="28"/>
          <w:lang w:eastAsia="en-US"/>
        </w:rPr>
        <w:t>гических и гуманитарных навыков, увеличить долю школ, использующих с</w:t>
      </w:r>
      <w:r w:rsidRPr="00F30729">
        <w:rPr>
          <w:sz w:val="28"/>
          <w:szCs w:val="28"/>
          <w:lang w:eastAsia="en-US"/>
        </w:rPr>
        <w:t>е</w:t>
      </w:r>
      <w:r w:rsidRPr="00F30729">
        <w:rPr>
          <w:sz w:val="28"/>
          <w:szCs w:val="28"/>
          <w:lang w:eastAsia="en-US"/>
        </w:rPr>
        <w:t>тевые формы, до 70 %.</w:t>
      </w:r>
    </w:p>
    <w:p w:rsidR="00F30729" w:rsidRPr="00F30729" w:rsidRDefault="00F30729" w:rsidP="00F30729">
      <w:pPr>
        <w:tabs>
          <w:tab w:val="left" w:pos="709"/>
        </w:tabs>
        <w:ind w:firstLine="709"/>
        <w:jc w:val="both"/>
        <w:rPr>
          <w:spacing w:val="-4"/>
          <w:sz w:val="28"/>
          <w:szCs w:val="28"/>
          <w:lang w:eastAsia="en-US"/>
        </w:rPr>
      </w:pPr>
      <w:r w:rsidRPr="00F30729">
        <w:rPr>
          <w:spacing w:val="-4"/>
          <w:sz w:val="28"/>
          <w:szCs w:val="28"/>
          <w:lang w:eastAsia="en-US"/>
        </w:rPr>
        <w:t>В районе ежегодно растет доля детей с особыми образовательными п</w:t>
      </w:r>
      <w:r w:rsidRPr="00F30729">
        <w:rPr>
          <w:spacing w:val="-4"/>
          <w:sz w:val="28"/>
          <w:szCs w:val="28"/>
          <w:lang w:eastAsia="en-US"/>
        </w:rPr>
        <w:t>о</w:t>
      </w:r>
      <w:r w:rsidRPr="00F30729">
        <w:rPr>
          <w:spacing w:val="-4"/>
          <w:sz w:val="28"/>
          <w:szCs w:val="28"/>
          <w:lang w:eastAsia="en-US"/>
        </w:rPr>
        <w:t>требностями в общем числе детей школьного возраста. В связи с этим постоя</w:t>
      </w:r>
      <w:r w:rsidRPr="00F30729">
        <w:rPr>
          <w:spacing w:val="-4"/>
          <w:sz w:val="28"/>
          <w:szCs w:val="28"/>
          <w:lang w:eastAsia="en-US"/>
        </w:rPr>
        <w:t>н</w:t>
      </w:r>
      <w:r w:rsidRPr="00F30729">
        <w:rPr>
          <w:spacing w:val="-4"/>
          <w:sz w:val="28"/>
          <w:szCs w:val="28"/>
          <w:lang w:eastAsia="en-US"/>
        </w:rPr>
        <w:t>но требуется усиление работы, направленной на обеспечение доступности и в</w:t>
      </w:r>
      <w:r w:rsidRPr="00F30729">
        <w:rPr>
          <w:spacing w:val="-4"/>
          <w:sz w:val="28"/>
          <w:szCs w:val="28"/>
          <w:lang w:eastAsia="en-US"/>
        </w:rPr>
        <w:t>а</w:t>
      </w:r>
      <w:r w:rsidRPr="00F30729">
        <w:rPr>
          <w:spacing w:val="-4"/>
          <w:sz w:val="28"/>
          <w:szCs w:val="28"/>
          <w:lang w:eastAsia="en-US"/>
        </w:rPr>
        <w:t>риативности качественного образования для детей-инвалидов, детей с огран</w:t>
      </w:r>
      <w:r w:rsidRPr="00F30729">
        <w:rPr>
          <w:spacing w:val="-4"/>
          <w:sz w:val="28"/>
          <w:szCs w:val="28"/>
          <w:lang w:eastAsia="en-US"/>
        </w:rPr>
        <w:t>и</w:t>
      </w:r>
      <w:r w:rsidRPr="00F30729">
        <w:rPr>
          <w:spacing w:val="-4"/>
          <w:sz w:val="28"/>
          <w:szCs w:val="28"/>
          <w:lang w:eastAsia="en-US"/>
        </w:rPr>
        <w:t>ченными возможностями здоровья в соответствии с их психофизическими ос</w:t>
      </w:r>
      <w:r w:rsidRPr="00F30729">
        <w:rPr>
          <w:spacing w:val="-4"/>
          <w:sz w:val="28"/>
          <w:szCs w:val="28"/>
          <w:lang w:eastAsia="en-US"/>
        </w:rPr>
        <w:t>о</w:t>
      </w:r>
      <w:r w:rsidRPr="00F30729">
        <w:rPr>
          <w:spacing w:val="-4"/>
          <w:sz w:val="28"/>
          <w:szCs w:val="28"/>
          <w:lang w:eastAsia="en-US"/>
        </w:rPr>
        <w:t>бенностями независимо от места жительства.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Внедрение цифровых технологий в сферу образования является ва</w:t>
      </w:r>
      <w:r w:rsidRPr="00F30729">
        <w:rPr>
          <w:sz w:val="28"/>
          <w:szCs w:val="28"/>
        </w:rPr>
        <w:t>ж</w:t>
      </w:r>
      <w:r w:rsidRPr="00F30729">
        <w:rPr>
          <w:sz w:val="28"/>
          <w:szCs w:val="28"/>
        </w:rPr>
        <w:t>нейшей составляющей частью работы по обеспечению предоставления ра</w:t>
      </w:r>
      <w:r w:rsidRPr="00F30729">
        <w:rPr>
          <w:sz w:val="28"/>
          <w:szCs w:val="28"/>
        </w:rPr>
        <w:t>в</w:t>
      </w:r>
      <w:r w:rsidRPr="00F30729">
        <w:rPr>
          <w:sz w:val="28"/>
          <w:szCs w:val="28"/>
        </w:rPr>
        <w:t xml:space="preserve">ных возможностей для получения качественного образования, доступности </w:t>
      </w:r>
      <w:r w:rsidRPr="00F30729">
        <w:rPr>
          <w:sz w:val="28"/>
          <w:szCs w:val="28"/>
        </w:rPr>
        <w:lastRenderedPageBreak/>
        <w:t>для обучающихся и педагогов передовых образовательных разработок и с</w:t>
      </w:r>
      <w:r w:rsidRPr="00F30729">
        <w:rPr>
          <w:sz w:val="28"/>
          <w:szCs w:val="28"/>
        </w:rPr>
        <w:t>у</w:t>
      </w:r>
      <w:r w:rsidRPr="00F30729">
        <w:rPr>
          <w:sz w:val="28"/>
          <w:szCs w:val="28"/>
        </w:rPr>
        <w:t>щественного повышения качества образования.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Внедрение и применение цифровых технологий в образовании выст</w:t>
      </w:r>
      <w:r w:rsidRPr="00F30729">
        <w:rPr>
          <w:sz w:val="28"/>
          <w:szCs w:val="28"/>
        </w:rPr>
        <w:t>у</w:t>
      </w:r>
      <w:r w:rsidRPr="00F30729">
        <w:rPr>
          <w:sz w:val="28"/>
          <w:szCs w:val="28"/>
        </w:rPr>
        <w:t>пает в качестве одного из ресурсных механизмов по повышению качества образования для создания равных условий доступности образования для об</w:t>
      </w:r>
      <w:r w:rsidRPr="00F30729">
        <w:rPr>
          <w:sz w:val="28"/>
          <w:szCs w:val="28"/>
        </w:rPr>
        <w:t>у</w:t>
      </w:r>
      <w:r w:rsidRPr="00F30729">
        <w:rPr>
          <w:sz w:val="28"/>
          <w:szCs w:val="28"/>
        </w:rPr>
        <w:t>чающихся.</w:t>
      </w:r>
    </w:p>
    <w:p w:rsidR="00F30729" w:rsidRPr="00F30729" w:rsidRDefault="00F30729" w:rsidP="00F30729">
      <w:pPr>
        <w:ind w:firstLine="709"/>
        <w:jc w:val="both"/>
        <w:textAlignment w:val="baseline"/>
        <w:rPr>
          <w:spacing w:val="2"/>
          <w:sz w:val="28"/>
          <w:szCs w:val="28"/>
        </w:rPr>
      </w:pPr>
      <w:r w:rsidRPr="00F30729">
        <w:rPr>
          <w:spacing w:val="2"/>
          <w:sz w:val="28"/>
          <w:szCs w:val="28"/>
        </w:rPr>
        <w:t xml:space="preserve">Объективная оценка качества подготовки обучающихся – актуальная задача муниципальной образовательной политики. </w:t>
      </w:r>
    </w:p>
    <w:p w:rsidR="00F30729" w:rsidRPr="00F30729" w:rsidRDefault="00F30729" w:rsidP="00F30729">
      <w:pPr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F30729">
        <w:rPr>
          <w:spacing w:val="2"/>
          <w:sz w:val="28"/>
          <w:szCs w:val="28"/>
          <w:shd w:val="clear" w:color="auto" w:fill="FFFFFF"/>
        </w:rPr>
        <w:t xml:space="preserve">В районе проводится работа по совершенствованию независимых форм государственной итоговой аттестации выпускников. Обучающиеся школ Поспелихинского района ежегодно участвуют во </w:t>
      </w:r>
      <w:r w:rsidRPr="00F30729">
        <w:rPr>
          <w:spacing w:val="2"/>
          <w:sz w:val="28"/>
          <w:szCs w:val="28"/>
        </w:rPr>
        <w:t>всероссийских пр</w:t>
      </w:r>
      <w:r w:rsidRPr="00F30729">
        <w:rPr>
          <w:spacing w:val="2"/>
          <w:sz w:val="28"/>
          <w:szCs w:val="28"/>
        </w:rPr>
        <w:t>о</w:t>
      </w:r>
      <w:r w:rsidRPr="00F30729">
        <w:rPr>
          <w:spacing w:val="2"/>
          <w:sz w:val="28"/>
          <w:szCs w:val="28"/>
        </w:rPr>
        <w:t>верочных работах, национальных исследованиях качества образования, о</w:t>
      </w:r>
      <w:r w:rsidRPr="00F30729">
        <w:rPr>
          <w:spacing w:val="2"/>
          <w:sz w:val="28"/>
          <w:szCs w:val="28"/>
        </w:rPr>
        <w:t>б</w:t>
      </w:r>
      <w:r w:rsidRPr="00F30729">
        <w:rPr>
          <w:spacing w:val="2"/>
          <w:sz w:val="28"/>
          <w:szCs w:val="28"/>
        </w:rPr>
        <w:t>щероссийских и международных мониторинговых процедурах</w:t>
      </w:r>
      <w:r w:rsidRPr="00F30729">
        <w:rPr>
          <w:spacing w:val="2"/>
          <w:sz w:val="28"/>
          <w:szCs w:val="28"/>
          <w:shd w:val="clear" w:color="auto" w:fill="FFFFFF"/>
        </w:rPr>
        <w:t>.</w:t>
      </w:r>
    </w:p>
    <w:p w:rsidR="00F30729" w:rsidRPr="00F30729" w:rsidRDefault="00F30729" w:rsidP="00F30729">
      <w:pPr>
        <w:ind w:firstLine="709"/>
        <w:jc w:val="both"/>
        <w:textAlignment w:val="baseline"/>
        <w:rPr>
          <w:sz w:val="28"/>
          <w:szCs w:val="28"/>
        </w:rPr>
      </w:pPr>
      <w:r w:rsidRPr="00F30729">
        <w:rPr>
          <w:sz w:val="28"/>
          <w:szCs w:val="28"/>
        </w:rPr>
        <w:t>Вместе с тем одной из ключевых проблем остается недостаточно э</w:t>
      </w:r>
      <w:r w:rsidRPr="00F30729">
        <w:rPr>
          <w:sz w:val="28"/>
          <w:szCs w:val="28"/>
        </w:rPr>
        <w:t>ф</w:t>
      </w:r>
      <w:r w:rsidRPr="00F30729">
        <w:rPr>
          <w:sz w:val="28"/>
          <w:szCs w:val="28"/>
        </w:rPr>
        <w:t>фективная система оценки качества образования, что затрудняет принятие управленческих решений на основе результатов оценочных процедур.</w:t>
      </w:r>
    </w:p>
    <w:p w:rsidR="00F30729" w:rsidRPr="00F30729" w:rsidRDefault="00F30729" w:rsidP="00F30729">
      <w:pPr>
        <w:ind w:firstLine="709"/>
        <w:jc w:val="both"/>
        <w:textAlignment w:val="baseline"/>
        <w:rPr>
          <w:spacing w:val="2"/>
          <w:sz w:val="28"/>
          <w:szCs w:val="28"/>
        </w:rPr>
      </w:pPr>
      <w:r w:rsidRPr="00F30729">
        <w:rPr>
          <w:spacing w:val="2"/>
          <w:sz w:val="28"/>
          <w:szCs w:val="28"/>
        </w:rPr>
        <w:t>Создание целостной и сбалансированной системы процедур и мех</w:t>
      </w:r>
      <w:r w:rsidRPr="00F30729">
        <w:rPr>
          <w:spacing w:val="2"/>
          <w:sz w:val="28"/>
          <w:szCs w:val="28"/>
        </w:rPr>
        <w:t>а</w:t>
      </w:r>
      <w:r w:rsidRPr="00F30729">
        <w:rPr>
          <w:spacing w:val="2"/>
          <w:sz w:val="28"/>
          <w:szCs w:val="28"/>
        </w:rPr>
        <w:t>низмов оценки качества общего образования позволит:</w:t>
      </w:r>
    </w:p>
    <w:p w:rsidR="00F30729" w:rsidRPr="00F30729" w:rsidRDefault="00F30729" w:rsidP="00F30729">
      <w:pPr>
        <w:ind w:firstLine="709"/>
        <w:jc w:val="both"/>
        <w:textAlignment w:val="baseline"/>
        <w:rPr>
          <w:spacing w:val="2"/>
          <w:sz w:val="28"/>
          <w:szCs w:val="28"/>
        </w:rPr>
      </w:pPr>
      <w:r w:rsidRPr="00F30729">
        <w:rPr>
          <w:spacing w:val="2"/>
          <w:sz w:val="28"/>
          <w:szCs w:val="28"/>
        </w:rPr>
        <w:t>актуализировать методическую и совершенствовать организационную базу мониторинга системы общего образования;</w:t>
      </w:r>
    </w:p>
    <w:p w:rsidR="00F30729" w:rsidRPr="00F30729" w:rsidRDefault="00F30729" w:rsidP="00F30729">
      <w:pPr>
        <w:ind w:firstLine="709"/>
        <w:jc w:val="both"/>
        <w:textAlignment w:val="baseline"/>
        <w:rPr>
          <w:spacing w:val="2"/>
          <w:sz w:val="28"/>
          <w:szCs w:val="28"/>
        </w:rPr>
      </w:pPr>
      <w:r w:rsidRPr="00F30729">
        <w:rPr>
          <w:spacing w:val="2"/>
          <w:sz w:val="28"/>
          <w:szCs w:val="28"/>
        </w:rPr>
        <w:t>обеспечить современный уровень надежности и технологичности процедур оценки качества образовательных результатов;</w:t>
      </w:r>
    </w:p>
    <w:p w:rsidR="00F30729" w:rsidRPr="00F30729" w:rsidRDefault="00F30729" w:rsidP="00F30729">
      <w:pPr>
        <w:spacing w:line="264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F30729">
        <w:rPr>
          <w:spacing w:val="2"/>
          <w:sz w:val="28"/>
          <w:szCs w:val="28"/>
        </w:rPr>
        <w:t>сформировать культуру оценки качества общего образования на уровне региона, муниципалитетов и отдельных организаций в области пед</w:t>
      </w:r>
      <w:r w:rsidRPr="00F30729">
        <w:rPr>
          <w:spacing w:val="2"/>
          <w:sz w:val="28"/>
          <w:szCs w:val="28"/>
        </w:rPr>
        <w:t>а</w:t>
      </w:r>
      <w:r w:rsidRPr="00F30729">
        <w:rPr>
          <w:spacing w:val="2"/>
          <w:sz w:val="28"/>
          <w:szCs w:val="28"/>
        </w:rPr>
        <w:t>гогических измерений, анализа и использования результатов оценочных процедур.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Для этого необходимо продолжить совершенствование организацио</w:t>
      </w:r>
      <w:r w:rsidRPr="00F30729">
        <w:rPr>
          <w:sz w:val="28"/>
          <w:szCs w:val="28"/>
        </w:rPr>
        <w:t>н</w:t>
      </w:r>
      <w:r w:rsidRPr="00F30729">
        <w:rPr>
          <w:sz w:val="28"/>
          <w:szCs w:val="28"/>
        </w:rPr>
        <w:t>ных механизмов проведения государственной итоговой аттестации по обр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зовательным программам основного общего и среднего общего образования, а также сформировать систему мероприятий по оценке качества общего о</w:t>
      </w:r>
      <w:r w:rsidRPr="00F30729">
        <w:rPr>
          <w:sz w:val="28"/>
          <w:szCs w:val="28"/>
        </w:rPr>
        <w:t>б</w:t>
      </w:r>
      <w:r w:rsidRPr="00F30729">
        <w:rPr>
          <w:sz w:val="28"/>
          <w:szCs w:val="28"/>
        </w:rPr>
        <w:t xml:space="preserve">разования, </w:t>
      </w:r>
      <w:r w:rsidRPr="00F30729">
        <w:rPr>
          <w:spacing w:val="2"/>
          <w:sz w:val="28"/>
          <w:szCs w:val="28"/>
          <w:shd w:val="clear" w:color="auto" w:fill="FFFFFF"/>
        </w:rPr>
        <w:t>в том числе на основе практики международных исследований,</w:t>
      </w:r>
      <w:r w:rsidRPr="00F30729">
        <w:rPr>
          <w:sz w:val="28"/>
          <w:szCs w:val="28"/>
        </w:rPr>
        <w:t xml:space="preserve"> организации участия общеобразовательных организаций Поспелихинского района в национальных исследованиях качества образования, междунаро</w:t>
      </w:r>
      <w:r w:rsidRPr="00F30729">
        <w:rPr>
          <w:sz w:val="28"/>
          <w:szCs w:val="28"/>
        </w:rPr>
        <w:t>д</w:t>
      </w:r>
      <w:r w:rsidRPr="00F30729">
        <w:rPr>
          <w:sz w:val="28"/>
          <w:szCs w:val="28"/>
        </w:rPr>
        <w:t>ных сопоставительных исследованиях, которые станут базой для принятия эффективных управленческих решений на основе результатов оценочных процедур.</w:t>
      </w:r>
    </w:p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2. Приоритеты политики в сфере реализации подпрограммы 2,</w:t>
      </w:r>
    </w:p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2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F30729" w:rsidRPr="00F30729" w:rsidRDefault="00F30729" w:rsidP="00F30729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F30729">
        <w:rPr>
          <w:sz w:val="28"/>
          <w:szCs w:val="28"/>
        </w:rPr>
        <w:t xml:space="preserve">2.1. Приоритеты политики </w:t>
      </w:r>
    </w:p>
    <w:p w:rsidR="00F30729" w:rsidRPr="00F30729" w:rsidRDefault="00F30729" w:rsidP="00F30729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в сфере реализации подпрограммы 2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lastRenderedPageBreak/>
        <w:t>Основными документами, определяющими стратегию развития реги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 xml:space="preserve">нальной системы общего образования, являются: 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Федеральный закон от 29.12.2012 № 273-ФЗ «Об образовании в Ро</w:t>
      </w:r>
      <w:r w:rsidRPr="00F30729">
        <w:rPr>
          <w:sz w:val="28"/>
          <w:szCs w:val="28"/>
        </w:rPr>
        <w:t>с</w:t>
      </w:r>
      <w:r w:rsidRPr="00F30729">
        <w:rPr>
          <w:sz w:val="28"/>
          <w:szCs w:val="28"/>
        </w:rPr>
        <w:t xml:space="preserve">сийской Федерации»; </w:t>
      </w:r>
    </w:p>
    <w:p w:rsidR="00F30729" w:rsidRPr="00F30729" w:rsidRDefault="00F30729" w:rsidP="00F30729">
      <w:pPr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указы Президента Российской Федерации:</w:t>
      </w:r>
    </w:p>
    <w:p w:rsidR="00F30729" w:rsidRPr="00F30729" w:rsidRDefault="00F30729" w:rsidP="00F30729">
      <w:pPr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от 29.05.2017 № 240 «Об объявлении в Российской Федерации Десят</w:t>
      </w:r>
      <w:r w:rsidRPr="00F30729">
        <w:rPr>
          <w:bCs/>
          <w:sz w:val="28"/>
          <w:szCs w:val="28"/>
        </w:rPr>
        <w:t>и</w:t>
      </w:r>
      <w:r w:rsidRPr="00F30729">
        <w:rPr>
          <w:bCs/>
          <w:sz w:val="28"/>
          <w:szCs w:val="28"/>
        </w:rPr>
        <w:t>летия детства»;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F30729" w:rsidRPr="00F30729" w:rsidRDefault="00F30729" w:rsidP="00F30729">
      <w:pPr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национальный проект «Образование», утвержденный президиумом С</w:t>
      </w:r>
      <w:r w:rsidRPr="00F30729">
        <w:rPr>
          <w:bCs/>
          <w:sz w:val="28"/>
          <w:szCs w:val="28"/>
        </w:rPr>
        <w:t>о</w:t>
      </w:r>
      <w:r w:rsidRPr="00F30729">
        <w:rPr>
          <w:bCs/>
          <w:sz w:val="28"/>
          <w:szCs w:val="28"/>
        </w:rPr>
        <w:t>вета при Президенте Российской Федерации по стратегическому развитию и национальным проектам (протокол от 24.12.2018 № 16);</w:t>
      </w:r>
    </w:p>
    <w:p w:rsidR="00F30729" w:rsidRPr="00F30729" w:rsidRDefault="00F30729" w:rsidP="00F30729">
      <w:pPr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</w:t>
      </w:r>
      <w:r w:rsidRPr="00F30729">
        <w:rPr>
          <w:bCs/>
          <w:sz w:val="28"/>
          <w:szCs w:val="28"/>
        </w:rPr>
        <w:t>а</w:t>
      </w:r>
      <w:r w:rsidRPr="00F30729">
        <w:rPr>
          <w:bCs/>
          <w:sz w:val="28"/>
          <w:szCs w:val="28"/>
        </w:rPr>
        <w:t>ции «Развитие образования»;</w:t>
      </w:r>
    </w:p>
    <w:p w:rsidR="00F30729" w:rsidRPr="00F30729" w:rsidRDefault="00F30729" w:rsidP="00F30729">
      <w:pPr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приказы Минобрнауки России: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от 06.10.2009 № 373 «Об утверждении и введении в действие фед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рального государственного образовательного стандарта начального общего образования»;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от 17.12.2010 № 1897 «Об утверждении федерального государственн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го образовательного стандарта основного общего образования»;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приказы Минпросвещения России, Рособрнадзора: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от 07.11.2018 № 189/1513 «Об утверждении Порядка проведения гос</w:t>
      </w:r>
      <w:r w:rsidRPr="00F30729">
        <w:rPr>
          <w:sz w:val="28"/>
          <w:szCs w:val="28"/>
        </w:rPr>
        <w:t>у</w:t>
      </w:r>
      <w:r w:rsidRPr="00F30729">
        <w:rPr>
          <w:sz w:val="28"/>
          <w:szCs w:val="28"/>
        </w:rPr>
        <w:t>дарственной итоговой аттестации по образовательным программам основн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го общего образования»;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от 07.11.2018 № 190/1512 «Об утверждении Порядка проведения гос</w:t>
      </w:r>
      <w:r w:rsidRPr="00F30729">
        <w:rPr>
          <w:sz w:val="28"/>
          <w:szCs w:val="28"/>
        </w:rPr>
        <w:t>у</w:t>
      </w:r>
      <w:r w:rsidRPr="00F30729">
        <w:rPr>
          <w:sz w:val="28"/>
          <w:szCs w:val="28"/>
        </w:rPr>
        <w:t>дарственной итоговой аттестации по образовательным программам среднего общего образования»;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законы Алтайского края: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от 04.09.2013 № 56-ЗС «Об образовании в Алтайском крае».</w:t>
      </w:r>
    </w:p>
    <w:p w:rsidR="00F30729" w:rsidRPr="00F30729" w:rsidRDefault="00F30729" w:rsidP="00F307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0729">
        <w:rPr>
          <w:bCs/>
          <w:sz w:val="28"/>
          <w:szCs w:val="28"/>
        </w:rPr>
        <w:t>Указ Президента Российской Федерации от 07.05.2018 № 204 «О нац</w:t>
      </w:r>
      <w:r w:rsidRPr="00F30729">
        <w:rPr>
          <w:bCs/>
          <w:sz w:val="28"/>
          <w:szCs w:val="28"/>
        </w:rPr>
        <w:t>и</w:t>
      </w:r>
      <w:r w:rsidRPr="00F30729">
        <w:rPr>
          <w:bCs/>
          <w:sz w:val="28"/>
          <w:szCs w:val="28"/>
        </w:rPr>
        <w:t xml:space="preserve">ональных целях и стратегических задачах развития Российской Федерации на период до 2024 года» </w:t>
      </w:r>
      <w:r w:rsidRPr="00F30729">
        <w:rPr>
          <w:sz w:val="28"/>
          <w:szCs w:val="28"/>
        </w:rPr>
        <w:t>задал высокую планку для всей системы образования – попадание России в десятку лучших стран по качеству образования к 2024 году. Исходя из поставленной задачи основными приоритетами развития с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стемы образования Алтайского края, а значит системы образования Посп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лихинского района, выступают формирование современной инфраструктуры общего образования, обеспечивающей внедрение новых методов и технол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lastRenderedPageBreak/>
        <w:t>гий обучения, в том числе для обучающихся с особыми образовательными потребностями, создание эффективной системы выявления поддержки и ра</w:t>
      </w:r>
      <w:r w:rsidRPr="00F30729">
        <w:rPr>
          <w:sz w:val="28"/>
          <w:szCs w:val="28"/>
        </w:rPr>
        <w:t>з</w:t>
      </w:r>
      <w:r w:rsidRPr="00F30729">
        <w:rPr>
          <w:sz w:val="28"/>
          <w:szCs w:val="28"/>
        </w:rPr>
        <w:t>вития способностей и талантов у всех категорий обучающихся, соверше</w:t>
      </w:r>
      <w:r w:rsidRPr="00F30729">
        <w:rPr>
          <w:sz w:val="28"/>
          <w:szCs w:val="28"/>
        </w:rPr>
        <w:t>н</w:t>
      </w:r>
      <w:r w:rsidRPr="00F30729">
        <w:rPr>
          <w:sz w:val="28"/>
          <w:szCs w:val="28"/>
        </w:rPr>
        <w:t>ствование системы оценки качества общего образования. Указанные напра</w:t>
      </w:r>
      <w:r w:rsidRPr="00F30729">
        <w:rPr>
          <w:sz w:val="28"/>
          <w:szCs w:val="28"/>
        </w:rPr>
        <w:t>в</w:t>
      </w:r>
      <w:r w:rsidRPr="00F30729">
        <w:rPr>
          <w:sz w:val="28"/>
          <w:szCs w:val="28"/>
        </w:rPr>
        <w:t xml:space="preserve">ления реализуются в рамках региональных проектов «Современная школа», «Успех каждого ребенка», «Цифровая образовательная среда». </w:t>
      </w:r>
    </w:p>
    <w:p w:rsidR="00F30729" w:rsidRPr="00F30729" w:rsidRDefault="00F30729" w:rsidP="00F30729">
      <w:pPr>
        <w:widowControl w:val="0"/>
        <w:autoSpaceDE w:val="0"/>
        <w:autoSpaceDN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F30729" w:rsidRPr="00F30729" w:rsidRDefault="00F30729" w:rsidP="00F3072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>2.2. Цели, задачи и мероприятия</w:t>
      </w:r>
      <w:r w:rsidRPr="00F30729">
        <w:rPr>
          <w:sz w:val="28"/>
          <w:szCs w:val="28"/>
        </w:rPr>
        <w:t xml:space="preserve"> подпрограммы 2</w:t>
      </w:r>
    </w:p>
    <w:p w:rsidR="00F30729" w:rsidRPr="00F30729" w:rsidRDefault="00F30729" w:rsidP="00F30729">
      <w:pPr>
        <w:widowControl w:val="0"/>
        <w:autoSpaceDE w:val="0"/>
        <w:autoSpaceDN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F30729" w:rsidRPr="00F30729" w:rsidRDefault="00F30729" w:rsidP="00F30729">
      <w:pPr>
        <w:widowControl w:val="0"/>
        <w:ind w:firstLine="74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Цель подпрограммы 2 - повышение качества общего образования п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средством обновления содержания, технологий обучения, материально-технической базы.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Задачи подпрограммы 2: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</w:r>
    </w:p>
    <w:p w:rsidR="00F30729" w:rsidRPr="00F30729" w:rsidRDefault="00F30729" w:rsidP="00F30729">
      <w:pPr>
        <w:ind w:firstLine="708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</w:t>
      </w:r>
      <w:r w:rsidRPr="00F30729">
        <w:rPr>
          <w:sz w:val="28"/>
          <w:szCs w:val="28"/>
        </w:rPr>
        <w:t>н</w:t>
      </w:r>
      <w:r w:rsidRPr="00F30729">
        <w:rPr>
          <w:sz w:val="28"/>
          <w:szCs w:val="28"/>
        </w:rPr>
        <w:t>совой и бюджетной грамотности, а также гражданской активности учащихся;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внедрение на уровнях основного общего и среднего общего образов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ния новых методов обучения и воспитания, образовательных технологий, обеспечивающих освоение обучающимися базовых навыков и умений, п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вышение их мотивации к обучению и вовлеченности в образовательный пр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цесс, а также обновление содержания и совершенствование методов обуч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ния предметной области «Технология»;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</w:t>
      </w:r>
      <w:r w:rsidRPr="00F30729">
        <w:rPr>
          <w:sz w:val="28"/>
          <w:szCs w:val="28"/>
        </w:rPr>
        <w:t>с</w:t>
      </w:r>
      <w:r w:rsidRPr="00F30729">
        <w:rPr>
          <w:sz w:val="28"/>
          <w:szCs w:val="28"/>
        </w:rPr>
        <w:t>сиональную ориентацию всех обучающихся;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Мероприятия подпрограммы 2 приведены в таблице 2 программы.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 xml:space="preserve">2.3. Показатели и ожидаемые конечные результаты </w:t>
      </w:r>
    </w:p>
    <w:p w:rsidR="00F30729" w:rsidRPr="00F30729" w:rsidRDefault="00F30729" w:rsidP="00F30729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 xml:space="preserve">реализации </w:t>
      </w:r>
      <w:r w:rsidRPr="00F30729">
        <w:rPr>
          <w:sz w:val="28"/>
          <w:szCs w:val="28"/>
        </w:rPr>
        <w:t>подпрограммы 2</w:t>
      </w:r>
    </w:p>
    <w:p w:rsidR="00F30729" w:rsidRPr="00F30729" w:rsidRDefault="00F30729" w:rsidP="00F30729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Показатели подпрограммы 2 представлены в таблице 1 программы.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>Реализация подпрограммы 2 обеспечит достижение следующих резул</w:t>
      </w:r>
      <w:r w:rsidRPr="00F30729">
        <w:rPr>
          <w:sz w:val="28"/>
          <w:szCs w:val="28"/>
          <w:lang w:eastAsia="en-US"/>
        </w:rPr>
        <w:t>ь</w:t>
      </w:r>
      <w:r w:rsidRPr="00F30729">
        <w:rPr>
          <w:sz w:val="28"/>
          <w:szCs w:val="28"/>
          <w:lang w:eastAsia="en-US"/>
        </w:rPr>
        <w:t>татов: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  <w:lang w:eastAsia="en-US"/>
        </w:rPr>
        <w:t xml:space="preserve">увеличение доли </w:t>
      </w:r>
      <w:r w:rsidRPr="00F30729">
        <w:rPr>
          <w:sz w:val="28"/>
          <w:szCs w:val="28"/>
        </w:rPr>
        <w:t>обучающихся по основным образовательным пр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граммам начального общего, основного общего и среднего общего образов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lastRenderedPageBreak/>
        <w:t>ния, участвующих в олимпиадах и иных конкурсных мероприятиях разли</w:t>
      </w:r>
      <w:r w:rsidRPr="00F30729">
        <w:rPr>
          <w:sz w:val="28"/>
          <w:szCs w:val="28"/>
        </w:rPr>
        <w:t>ч</w:t>
      </w:r>
      <w:r w:rsidRPr="00F30729">
        <w:rPr>
          <w:sz w:val="28"/>
          <w:szCs w:val="28"/>
        </w:rPr>
        <w:t>ного уровня,</w:t>
      </w:r>
      <w:r w:rsidRPr="00F30729">
        <w:rPr>
          <w:sz w:val="28"/>
          <w:szCs w:val="28"/>
          <w:lang w:eastAsia="en-US"/>
        </w:rPr>
        <w:t xml:space="preserve"> в общей численности обучающихся </w:t>
      </w:r>
      <w:r w:rsidRPr="00F30729">
        <w:rPr>
          <w:sz w:val="28"/>
          <w:szCs w:val="28"/>
        </w:rPr>
        <w:t>по основным образовател</w:t>
      </w:r>
      <w:r w:rsidRPr="00F30729">
        <w:rPr>
          <w:sz w:val="28"/>
          <w:szCs w:val="28"/>
        </w:rPr>
        <w:t>ь</w:t>
      </w:r>
      <w:r w:rsidRPr="00F30729">
        <w:rPr>
          <w:sz w:val="28"/>
          <w:szCs w:val="28"/>
        </w:rPr>
        <w:t>ным программам начального общего, основного общего и среднего общего образования до 54 %;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увеличение доли расположенных на территории Алтайского края и р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ализующих общеобразовательные программы организаций, в которых пров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дена оценка качества общего образования, в том числе на основе практики международных исследований качества подготовки обучающихся, до 100 %;</w:t>
      </w:r>
    </w:p>
    <w:p w:rsidR="00F30729" w:rsidRPr="00F30729" w:rsidRDefault="00F30729" w:rsidP="00F307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рамках  проекта «Современная школа»:</w:t>
      </w:r>
    </w:p>
    <w:p w:rsidR="00F30729" w:rsidRPr="00F30729" w:rsidRDefault="00F30729" w:rsidP="00F307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увеличение числа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вательных программ цифрового, естественнонаучного и гуманитарного пр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филей, до 4 единиц;</w:t>
      </w:r>
    </w:p>
    <w:p w:rsidR="00F30729" w:rsidRPr="00F30729" w:rsidRDefault="00F30729" w:rsidP="00F307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увеличение численности обучающихся, охваченных основными и д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полнительными общеобразовательными программами цифрового, естестве</w:t>
      </w:r>
      <w:r w:rsidRPr="00F30729">
        <w:rPr>
          <w:sz w:val="28"/>
          <w:szCs w:val="28"/>
        </w:rPr>
        <w:t>н</w:t>
      </w:r>
      <w:r w:rsidRPr="00F30729">
        <w:rPr>
          <w:sz w:val="28"/>
          <w:szCs w:val="28"/>
        </w:rPr>
        <w:t>нонаучного и гуманитарного профилей, до 1,368 тыс. человек;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рамках проекта «Успех каждого ребенка»: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увеличение количества общеобразовательных организаций Алтайского края, расположенных в сельской местности, в которых обновлена материал</w:t>
      </w:r>
      <w:r w:rsidRPr="00F30729">
        <w:rPr>
          <w:sz w:val="28"/>
          <w:szCs w:val="28"/>
        </w:rPr>
        <w:t>ь</w:t>
      </w:r>
      <w:r w:rsidRPr="00F30729">
        <w:rPr>
          <w:sz w:val="28"/>
          <w:szCs w:val="28"/>
        </w:rPr>
        <w:t>но-техническая база для занятий физической культурой и спортом, до 4;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рамках регионального проекта «Цифровая образовательная среда»: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увеличение количества общеобразовательных организаций, в которых внедрена целевая модель цифровой образовательной среды, до 4.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0729">
        <w:rPr>
          <w:sz w:val="28"/>
          <w:szCs w:val="28"/>
          <w:lang w:eastAsia="en-US"/>
        </w:rPr>
        <w:t xml:space="preserve">2.4. Сроки реализации </w:t>
      </w:r>
      <w:r w:rsidRPr="00F30729">
        <w:rPr>
          <w:sz w:val="28"/>
          <w:szCs w:val="28"/>
        </w:rPr>
        <w:t>подпрограммы 2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Реализация подпрограммы 2 будет осуществляться в период                       с 2021 по 2024 год.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3. Объем финансирования подпрограммы 2</w:t>
      </w:r>
    </w:p>
    <w:p w:rsidR="00F30729" w:rsidRPr="00F30729" w:rsidRDefault="00F30729" w:rsidP="00F30729">
      <w:pPr>
        <w:widowControl w:val="0"/>
        <w:autoSpaceDE w:val="0"/>
        <w:autoSpaceDN w:val="0"/>
        <w:ind w:firstLine="709"/>
        <w:jc w:val="both"/>
        <w:outlineLvl w:val="2"/>
        <w:rPr>
          <w:b/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Общий объем финансирования подпрограммы 2 составляет – 54737,6 тыс. рублей, из них: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из федерального бюджета 46772,2 тыс. рублей, в том числе по годам:</w:t>
      </w:r>
    </w:p>
    <w:p w:rsidR="00F30729" w:rsidRPr="00F30729" w:rsidRDefault="00F30729" w:rsidP="00F30729">
      <w:pPr>
        <w:ind w:firstLine="12"/>
        <w:jc w:val="both"/>
        <w:rPr>
          <w:b/>
          <w:sz w:val="28"/>
          <w:szCs w:val="28"/>
        </w:rPr>
      </w:pPr>
      <w:r w:rsidRPr="00F30729">
        <w:rPr>
          <w:sz w:val="28"/>
          <w:szCs w:val="28"/>
        </w:rPr>
        <w:t>2021 год – 12064,3 тыс. рублей;</w:t>
      </w:r>
    </w:p>
    <w:p w:rsidR="00F30729" w:rsidRPr="00F30729" w:rsidRDefault="00F30729" w:rsidP="00F30729">
      <w:pPr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2022 год – 11569,3 тыс. рублей;</w:t>
      </w:r>
    </w:p>
    <w:p w:rsidR="00F30729" w:rsidRPr="00F30729" w:rsidRDefault="00F30729" w:rsidP="00F30729">
      <w:pPr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2023 год – 11569,3 тыс. рублей;</w:t>
      </w:r>
    </w:p>
    <w:p w:rsidR="00F30729" w:rsidRPr="00F30729" w:rsidRDefault="00F30729" w:rsidP="00F30729">
      <w:pPr>
        <w:ind w:firstLine="12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2024 год – 11569,3 тыс. рублей;</w:t>
      </w:r>
    </w:p>
    <w:p w:rsidR="00F30729" w:rsidRPr="00F30729" w:rsidRDefault="00F30729" w:rsidP="00F30729">
      <w:pPr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из краевого бюджета – 492,6 тыс. рублей, в том числе по годам: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2021 год – 121,9 тыс. рублей;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2022 год – 116,9 тыс. рублей;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2023 год – 116,9 тыс. рублей;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2024 год – 136,9 тыс. рублей.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из местного бюджета – 7472,8 тыс. рублей, в том числе по годам: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2021 год – 1868,2 тыс. рублей;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2022 год – 1868,2 тыс. рублей;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2023 год – 1868,2 тыс. рублей;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2024 год – 1868,2 тыс. рублей.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Объем финансирования подпрограммы 2 подлежит ежегодному уто</w:t>
      </w:r>
      <w:r w:rsidRPr="00F30729">
        <w:rPr>
          <w:sz w:val="28"/>
          <w:szCs w:val="28"/>
        </w:rPr>
        <w:t>ч</w:t>
      </w:r>
      <w:r w:rsidRPr="00F30729">
        <w:rPr>
          <w:sz w:val="28"/>
          <w:szCs w:val="28"/>
        </w:rPr>
        <w:t>нению в соответствии с законами о федеральном и краевом бюджетах на очередной финансовый год и на плановый период.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случае экономии средств краевого бюджета при реализации одного из мероприятий подпрограммы 2 допускается перераспределение данных средств на осуществление иных программных мероприятий в рамках объ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мов финансирования, утвержденных в краевом бюджете на соответствующий финансовый год и на плановый период.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  <w:r w:rsidRPr="00F30729">
        <w:rPr>
          <w:sz w:val="28"/>
          <w:szCs w:val="28"/>
        </w:rPr>
        <w:t>ПОДПРОГРАММА 3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«Развитие дополнительного образования детей и сферы отдыха и оздоровл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ния детей в Поспелихинском районе» муниципальной программы Поспел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хинского района «Развитие образования в Поспелихинском районе»</w:t>
      </w:r>
    </w:p>
    <w:p w:rsidR="00F30729" w:rsidRPr="00F30729" w:rsidRDefault="00F30729" w:rsidP="00F30729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F30729" w:rsidRPr="00F30729" w:rsidRDefault="00F30729" w:rsidP="00F30729">
      <w:pPr>
        <w:jc w:val="center"/>
        <w:rPr>
          <w:spacing w:val="2"/>
          <w:sz w:val="28"/>
          <w:szCs w:val="28"/>
          <w:shd w:val="clear" w:color="auto" w:fill="FFFFFF"/>
        </w:rPr>
      </w:pPr>
      <w:r w:rsidRPr="00F30729">
        <w:rPr>
          <w:spacing w:val="2"/>
          <w:sz w:val="28"/>
          <w:szCs w:val="28"/>
          <w:shd w:val="clear" w:color="auto" w:fill="FFFFFF"/>
        </w:rPr>
        <w:t>ПАСПОРТ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подпрограммы 3 «Развитие дополнительного образования детей и сферы о</w:t>
      </w:r>
      <w:r w:rsidRPr="00F30729">
        <w:rPr>
          <w:sz w:val="28"/>
          <w:szCs w:val="28"/>
        </w:rPr>
        <w:t>т</w:t>
      </w:r>
      <w:r w:rsidRPr="00F30729">
        <w:rPr>
          <w:sz w:val="28"/>
          <w:szCs w:val="28"/>
        </w:rPr>
        <w:t>дыха и оздоровления детей в Поспелихинском районе» муниципальной пр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 xml:space="preserve">граммы  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Поспелихинского района «Развитие образования в Поспелихинском районе»</w:t>
      </w:r>
    </w:p>
    <w:p w:rsidR="00F30729" w:rsidRPr="00F30729" w:rsidRDefault="00F30729" w:rsidP="00F30729">
      <w:pPr>
        <w:jc w:val="center"/>
        <w:rPr>
          <w:spacing w:val="2"/>
          <w:sz w:val="28"/>
          <w:szCs w:val="28"/>
          <w:shd w:val="clear" w:color="auto" w:fill="FFFFFF"/>
        </w:rPr>
      </w:pPr>
    </w:p>
    <w:tbl>
      <w:tblPr>
        <w:tblW w:w="4970" w:type="pct"/>
        <w:tblCellSpacing w:w="5" w:type="nil"/>
        <w:tblInd w:w="75" w:type="dxa"/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6847"/>
      </w:tblGrid>
      <w:tr w:rsidR="00F30729" w:rsidRPr="00F30729" w:rsidTr="00F30729">
        <w:trPr>
          <w:tblCellSpacing w:w="5" w:type="nil"/>
        </w:trPr>
        <w:tc>
          <w:tcPr>
            <w:tcW w:w="2553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Ответственный исполнитель по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847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Комитет по образованию Администрации Поспелихи</w:t>
            </w:r>
            <w:r w:rsidRPr="00F30729">
              <w:rPr>
                <w:sz w:val="28"/>
                <w:szCs w:val="28"/>
              </w:rPr>
              <w:t>н</w:t>
            </w:r>
            <w:r w:rsidRPr="00F30729">
              <w:rPr>
                <w:sz w:val="28"/>
                <w:szCs w:val="28"/>
              </w:rPr>
              <w:t>ского района</w:t>
            </w:r>
          </w:p>
        </w:tc>
      </w:tr>
      <w:tr w:rsidR="00F30729" w:rsidRPr="00F30729" w:rsidTr="00F30729">
        <w:trPr>
          <w:trHeight w:val="371"/>
          <w:tblCellSpacing w:w="5" w:type="nil"/>
        </w:trPr>
        <w:tc>
          <w:tcPr>
            <w:tcW w:w="2553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Участники по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>программы</w:t>
            </w:r>
          </w:p>
        </w:tc>
        <w:tc>
          <w:tcPr>
            <w:tcW w:w="6847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Управление социальной защиты населения по Посп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лихинскому и Новичихинскому районам;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Администрация Поспелихинского района (по соглас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ванию);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комитет по финансам, налоговой и кредитной политики Администрации Поспелихинского района (по соглас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ванию);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муниципальные общеобразовательные организации (по согласованию);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0729" w:rsidRPr="00F30729" w:rsidTr="00F30729">
        <w:trPr>
          <w:trHeight w:val="20"/>
          <w:tblCellSpacing w:w="5" w:type="nil"/>
        </w:trPr>
        <w:tc>
          <w:tcPr>
            <w:tcW w:w="2553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Цель подпр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6847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создание равных возможностей для позитивной соци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лизации и успешности каждого ребенка с учетом изм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нения культурной, социальной и технологической ср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ды</w:t>
            </w:r>
          </w:p>
        </w:tc>
      </w:tr>
      <w:tr w:rsidR="00F30729" w:rsidRPr="00F30729" w:rsidTr="00F30729">
        <w:trPr>
          <w:trHeight w:val="20"/>
          <w:tblCellSpacing w:w="5" w:type="nil"/>
        </w:trPr>
        <w:tc>
          <w:tcPr>
            <w:tcW w:w="2553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Задачи подпр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граммы</w:t>
            </w:r>
          </w:p>
        </w:tc>
        <w:tc>
          <w:tcPr>
            <w:tcW w:w="6847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развитие образовательной сети, организационно-экономических механизмов и инфраструктуры, обесп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lastRenderedPageBreak/>
              <w:t>чивающих равный доступ населения к услугам допо</w:t>
            </w:r>
            <w:r w:rsidRPr="00F30729">
              <w:rPr>
                <w:sz w:val="28"/>
                <w:szCs w:val="28"/>
              </w:rPr>
              <w:t>л</w:t>
            </w:r>
            <w:r w:rsidRPr="00F30729">
              <w:rPr>
                <w:sz w:val="28"/>
                <w:szCs w:val="28"/>
              </w:rPr>
              <w:t>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создание условий для обеспечения полноценного отд</w:t>
            </w:r>
            <w:r w:rsidRPr="00F30729">
              <w:rPr>
                <w:sz w:val="28"/>
                <w:szCs w:val="28"/>
              </w:rPr>
              <w:t>ы</w:t>
            </w:r>
            <w:r w:rsidRPr="00F30729">
              <w:rPr>
                <w:sz w:val="28"/>
                <w:szCs w:val="28"/>
              </w:rPr>
              <w:t xml:space="preserve">ха и оздоровления; 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патриотическое воспитание обучающихся;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реализация регионального проекта «Успех каждого р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бенка»: формирование эффективной системы выявл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ния, поддержки и развития способностей и талантов у детей и молодежи, основанной на принципах справе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>ливости, всеобщности и направленной на самоопред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ление и профессиональную ориентацию всех обуча</w:t>
            </w:r>
            <w:r w:rsidRPr="00F30729">
              <w:rPr>
                <w:sz w:val="28"/>
                <w:szCs w:val="28"/>
              </w:rPr>
              <w:t>ю</w:t>
            </w:r>
            <w:r w:rsidRPr="00F30729">
              <w:rPr>
                <w:sz w:val="28"/>
                <w:szCs w:val="28"/>
              </w:rPr>
              <w:t>щихся;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реализация проекта «Цифровая образовательная среда»: создание современной и безопасной цифровой образ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вательной среды, обеспечивающей качество и досту</w:t>
            </w:r>
            <w:r w:rsidRPr="00F30729">
              <w:rPr>
                <w:sz w:val="28"/>
                <w:szCs w:val="28"/>
              </w:rPr>
              <w:t>п</w:t>
            </w:r>
            <w:r w:rsidRPr="00F30729">
              <w:rPr>
                <w:sz w:val="28"/>
                <w:szCs w:val="28"/>
              </w:rPr>
              <w:t>ность дополнительного образования детей</w:t>
            </w:r>
          </w:p>
        </w:tc>
      </w:tr>
      <w:tr w:rsidR="00F30729" w:rsidRPr="00F30729" w:rsidTr="00F30729">
        <w:trPr>
          <w:trHeight w:val="20"/>
          <w:tblCellSpacing w:w="5" w:type="nil"/>
        </w:trPr>
        <w:tc>
          <w:tcPr>
            <w:tcW w:w="2553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Перечень мер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приятий подпр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граммы</w:t>
            </w:r>
          </w:p>
        </w:tc>
        <w:tc>
          <w:tcPr>
            <w:tcW w:w="6847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выявление и поддержка одаренных детей и молодежи;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обеспечение детей организованными формами отдыха и оздоровления;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мероприятия патриотической направленности;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мероприятия региональных проектов «Успех каждого ребенка», «Цифровая образовательная среда»</w:t>
            </w:r>
          </w:p>
        </w:tc>
      </w:tr>
      <w:tr w:rsidR="00F30729" w:rsidRPr="00F30729" w:rsidTr="00F30729">
        <w:trPr>
          <w:trHeight w:val="481"/>
          <w:tblCellSpacing w:w="5" w:type="nil"/>
        </w:trPr>
        <w:tc>
          <w:tcPr>
            <w:tcW w:w="2553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Показатели по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>программы</w:t>
            </w:r>
          </w:p>
        </w:tc>
        <w:tc>
          <w:tcPr>
            <w:tcW w:w="6847" w:type="dxa"/>
            <w:tcMar>
              <w:left w:w="85" w:type="dxa"/>
              <w:right w:w="85" w:type="dxa"/>
            </w:tcMar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детей в возрасте от 6 до 17 лет (включительно), охваченных различными формами отдыха и оздоро</w:t>
            </w:r>
            <w:r w:rsidRPr="00F30729">
              <w:rPr>
                <w:sz w:val="28"/>
                <w:szCs w:val="28"/>
              </w:rPr>
              <w:t>в</w:t>
            </w:r>
            <w:r w:rsidRPr="00F30729">
              <w:rPr>
                <w:sz w:val="28"/>
                <w:szCs w:val="28"/>
              </w:rPr>
              <w:t>ления, в общей численности детей, нуждающихся в оздоровлении;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обучающихся образовательных организацийП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спелихинского района,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численность школьников, принявших участие в кра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вых мероприятиях патриотической направленности;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в рамках регионального проекта «Успех каждого р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бенка»: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число участников открытых онлайн-уроков, реализу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мых с учетом опыта цикла открытых уроков «Прое</w:t>
            </w:r>
            <w:r w:rsidRPr="00F30729">
              <w:rPr>
                <w:sz w:val="28"/>
                <w:szCs w:val="28"/>
              </w:rPr>
              <w:t>к</w:t>
            </w:r>
            <w:r w:rsidRPr="00F30729">
              <w:rPr>
                <w:sz w:val="28"/>
                <w:szCs w:val="28"/>
              </w:rPr>
              <w:t>тория», или иных аналогичных по возможностям, функциям и результатам проектов, направленных на раннюю профориентацию;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число детей, получивших рекомендации по постро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 xml:space="preserve">нию индивидуального учебного плана в соответствии с выбранными профессиональными компетенциями </w:t>
            </w:r>
            <w:r w:rsidRPr="00F30729">
              <w:rPr>
                <w:sz w:val="28"/>
                <w:szCs w:val="28"/>
              </w:rPr>
              <w:lastRenderedPageBreak/>
              <w:t>(профессиональными областями деятельности), в том числе по итогам участия в проекте «Билет в будущее»;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онных технологий;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Численность школьников, принявших участие в кра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вых мероприятиях патриотической направленности.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0729" w:rsidRPr="00F30729" w:rsidTr="00F30729">
        <w:trPr>
          <w:tblCellSpacing w:w="5" w:type="nil"/>
        </w:trPr>
        <w:tc>
          <w:tcPr>
            <w:tcW w:w="2553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Сроки и этапы реализации по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>программы</w:t>
            </w:r>
          </w:p>
        </w:tc>
        <w:tc>
          <w:tcPr>
            <w:tcW w:w="6847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2021- 2024 годы без деления на этапы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2553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Объемы фина</w:t>
            </w:r>
            <w:r w:rsidRPr="00F30729">
              <w:rPr>
                <w:sz w:val="28"/>
                <w:szCs w:val="28"/>
              </w:rPr>
              <w:t>н</w:t>
            </w:r>
            <w:r w:rsidRPr="00F30729">
              <w:rPr>
                <w:sz w:val="28"/>
                <w:szCs w:val="28"/>
              </w:rPr>
              <w:t>сирования по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>программы</w:t>
            </w:r>
            <w:r w:rsidRPr="00F30729">
              <w:rPr>
                <w:sz w:val="28"/>
                <w:szCs w:val="28"/>
              </w:rPr>
              <w:br/>
            </w:r>
          </w:p>
        </w:tc>
        <w:tc>
          <w:tcPr>
            <w:tcW w:w="6847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общий объем финансирования подпрограммы 3 «Разв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тие дополнительного образования детей и сферы отд</w:t>
            </w:r>
            <w:r w:rsidRPr="00F30729">
              <w:rPr>
                <w:sz w:val="28"/>
                <w:szCs w:val="28"/>
              </w:rPr>
              <w:t>ы</w:t>
            </w:r>
            <w:r w:rsidRPr="00F30729">
              <w:rPr>
                <w:sz w:val="28"/>
                <w:szCs w:val="28"/>
              </w:rPr>
              <w:t>ха и оздоровления детей в Поспелихинском районе»</w:t>
            </w:r>
            <w:r w:rsidRPr="00F30729">
              <w:rPr>
                <w:rFonts w:ascii="Arial" w:hAnsi="Arial"/>
                <w:sz w:val="28"/>
                <w:szCs w:val="28"/>
              </w:rPr>
              <w:t xml:space="preserve"> </w:t>
            </w:r>
            <w:r w:rsidRPr="00F30729">
              <w:rPr>
                <w:sz w:val="28"/>
                <w:szCs w:val="28"/>
              </w:rPr>
              <w:t>государственной программы Алтайского края «Разв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тие образования в Поспелихинском районе» (далее – «подпрограмма 3») составляет – 1689,6 тыс. рублей, из них: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из краевого бюджета – 500 тыс. рублей, в том числе по годам: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2024 год – 500 тыс. рублей.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из местного бюджета – 1189,6 тыс. рублей, в том числе по годам: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2021 год – 297,4 тыс. рублей;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2022 год – 297,4 тыс. рублей;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2023 год – 297,4 тыс. рублей;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2024 год – 297,4 тыс. рублей.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Объем финансирования подлежит ежегодному уточн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нию в соответствии с законами о федеральном и кра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вом бюджетах на очередной финансовый год и на пл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новый период</w:t>
            </w:r>
          </w:p>
        </w:tc>
      </w:tr>
      <w:tr w:rsidR="00F30729" w:rsidRPr="00F30729" w:rsidTr="00F30729">
        <w:trPr>
          <w:trHeight w:val="360"/>
          <w:tblCellSpacing w:w="5" w:type="nil"/>
        </w:trPr>
        <w:tc>
          <w:tcPr>
            <w:tcW w:w="2553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Ожидаемые р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зультаты реал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зации подпр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граммы</w:t>
            </w:r>
          </w:p>
        </w:tc>
        <w:tc>
          <w:tcPr>
            <w:tcW w:w="6847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увеличение доли детей в возрасте от 6 до 17 лет (вкл</w:t>
            </w:r>
            <w:r w:rsidRPr="00F30729">
              <w:rPr>
                <w:sz w:val="28"/>
                <w:szCs w:val="28"/>
              </w:rPr>
              <w:t>ю</w:t>
            </w:r>
            <w:r w:rsidRPr="00F30729">
              <w:rPr>
                <w:sz w:val="28"/>
                <w:szCs w:val="28"/>
              </w:rPr>
              <w:t>чительно), охваченных различными формами отдыха и оздоровления, в общей численности детей, нужда</w:t>
            </w:r>
            <w:r w:rsidRPr="00F30729">
              <w:rPr>
                <w:sz w:val="28"/>
                <w:szCs w:val="28"/>
              </w:rPr>
              <w:t>ю</w:t>
            </w:r>
            <w:r w:rsidRPr="00F30729">
              <w:rPr>
                <w:sz w:val="28"/>
                <w:szCs w:val="28"/>
              </w:rPr>
              <w:t>щихся в оздоровлении, до 68,4 %;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увеличение доли обучающихся образовательных орг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низаций Поспелихинского района, участвующих в олимпиадах и конкурсах различного уровня, в общей численности обучающихся по программам общего о</w:t>
            </w:r>
            <w:r w:rsidRPr="00F30729">
              <w:rPr>
                <w:sz w:val="28"/>
                <w:szCs w:val="28"/>
              </w:rPr>
              <w:t>б</w:t>
            </w:r>
            <w:r w:rsidRPr="00F30729">
              <w:rPr>
                <w:sz w:val="28"/>
                <w:szCs w:val="28"/>
              </w:rPr>
              <w:t>разования до 60 %;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увеличение численности школьников, принявших уч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lastRenderedPageBreak/>
              <w:t>стие в краевых мероприятиях патриотической напра</w:t>
            </w:r>
            <w:r w:rsidRPr="00F30729">
              <w:rPr>
                <w:sz w:val="28"/>
                <w:szCs w:val="28"/>
              </w:rPr>
              <w:t>в</w:t>
            </w:r>
            <w:r w:rsidRPr="00F30729">
              <w:rPr>
                <w:sz w:val="28"/>
                <w:szCs w:val="28"/>
              </w:rPr>
              <w:t>ленности, до 173 человек;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в рамках регионального проекта «Успех каждого р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бенка»: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увеличение числа участников открытых онлайн-уроков, реализуемых с учетом опыта цикла открытых уроков «Проектория», или иных аналогичных по возможн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стям, функциям и результатам проектов, направленных на раннюю профориентацию, до 0,001205 млн. человек;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увеличение числа детей, получивших рекомендации по построению индивидуального учебного плана в соо</w:t>
            </w:r>
            <w:r w:rsidRPr="00F30729">
              <w:rPr>
                <w:sz w:val="28"/>
                <w:szCs w:val="28"/>
              </w:rPr>
              <w:t>т</w:t>
            </w:r>
            <w:r w:rsidRPr="00F30729">
              <w:rPr>
                <w:sz w:val="28"/>
                <w:szCs w:val="28"/>
              </w:rPr>
              <w:t>ветствии с выбранными профессиональными комп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тенциями (профессиональными областями деятельн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сти), в том числе по итогам участия в проекте «Билет в будущее», до 0,588 тыс. человек;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lastRenderedPageBreak/>
        <w:t>1. Общая характеристика сферы реализации подпрограммы 3</w:t>
      </w:r>
    </w:p>
    <w:p w:rsidR="00F30729" w:rsidRPr="00F30729" w:rsidRDefault="00F30729" w:rsidP="00F30729">
      <w:pPr>
        <w:widowControl w:val="0"/>
        <w:autoSpaceDE w:val="0"/>
        <w:autoSpaceDN w:val="0"/>
        <w:jc w:val="both"/>
        <w:outlineLvl w:val="2"/>
        <w:rPr>
          <w:b/>
          <w:sz w:val="28"/>
          <w:szCs w:val="28"/>
        </w:rPr>
      </w:pPr>
    </w:p>
    <w:p w:rsidR="00F30729" w:rsidRPr="00F30729" w:rsidRDefault="00F30729" w:rsidP="00F3072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30729">
        <w:rPr>
          <w:rFonts w:eastAsia="Calibri"/>
          <w:sz w:val="28"/>
          <w:szCs w:val="28"/>
          <w:lang w:eastAsia="en-US"/>
        </w:rPr>
        <w:t>Обеспечение доступности и качества дополнительного образования д</w:t>
      </w:r>
      <w:r w:rsidRPr="00F30729">
        <w:rPr>
          <w:rFonts w:eastAsia="Calibri"/>
          <w:sz w:val="28"/>
          <w:szCs w:val="28"/>
          <w:lang w:eastAsia="en-US"/>
        </w:rPr>
        <w:t>е</w:t>
      </w:r>
      <w:r w:rsidRPr="00F30729">
        <w:rPr>
          <w:rFonts w:eastAsia="Calibri"/>
          <w:sz w:val="28"/>
          <w:szCs w:val="28"/>
          <w:lang w:eastAsia="en-US"/>
        </w:rPr>
        <w:t>тей, равных возможностей для их развития, а также организация профорие</w:t>
      </w:r>
      <w:r w:rsidRPr="00F30729">
        <w:rPr>
          <w:rFonts w:eastAsia="Calibri"/>
          <w:sz w:val="28"/>
          <w:szCs w:val="28"/>
          <w:lang w:eastAsia="en-US"/>
        </w:rPr>
        <w:t>н</w:t>
      </w:r>
      <w:r w:rsidRPr="00F30729">
        <w:rPr>
          <w:rFonts w:eastAsia="Calibri"/>
          <w:sz w:val="28"/>
          <w:szCs w:val="28"/>
          <w:lang w:eastAsia="en-US"/>
        </w:rPr>
        <w:t>тационной работы и создание социальных лифтов для молодых граждан я</w:t>
      </w:r>
      <w:r w:rsidRPr="00F30729">
        <w:rPr>
          <w:rFonts w:eastAsia="Calibri"/>
          <w:sz w:val="28"/>
          <w:szCs w:val="28"/>
          <w:lang w:eastAsia="en-US"/>
        </w:rPr>
        <w:t>в</w:t>
      </w:r>
      <w:r w:rsidRPr="00F30729">
        <w:rPr>
          <w:rFonts w:eastAsia="Calibri"/>
          <w:sz w:val="28"/>
          <w:szCs w:val="28"/>
          <w:lang w:eastAsia="en-US"/>
        </w:rPr>
        <w:t>ляются одними из важных задач развития системы образования в Поспел</w:t>
      </w:r>
      <w:r w:rsidRPr="00F30729">
        <w:rPr>
          <w:rFonts w:eastAsia="Calibri"/>
          <w:sz w:val="28"/>
          <w:szCs w:val="28"/>
          <w:lang w:eastAsia="en-US"/>
        </w:rPr>
        <w:t>и</w:t>
      </w:r>
      <w:r w:rsidRPr="00F30729">
        <w:rPr>
          <w:rFonts w:eastAsia="Calibri"/>
          <w:sz w:val="28"/>
          <w:szCs w:val="28"/>
          <w:lang w:eastAsia="en-US"/>
        </w:rPr>
        <w:t>хинском районе, что соответствует приоритетам государственной политики в сфере образования до 2024 года.</w:t>
      </w:r>
    </w:p>
    <w:p w:rsidR="00F30729" w:rsidRPr="00F30729" w:rsidRDefault="00F30729" w:rsidP="00F30729">
      <w:pPr>
        <w:ind w:firstLine="708"/>
        <w:jc w:val="both"/>
        <w:rPr>
          <w:sz w:val="28"/>
          <w:szCs w:val="28"/>
          <w:shd w:val="clear" w:color="auto" w:fill="FFFFFF"/>
        </w:rPr>
      </w:pPr>
      <w:r w:rsidRPr="00F30729">
        <w:rPr>
          <w:sz w:val="28"/>
          <w:szCs w:val="28"/>
          <w:shd w:val="clear" w:color="auto" w:fill="FFFFFF"/>
        </w:rPr>
        <w:t>Целевой показатель охвата детей в возрасте от 5 до 18 лет дополн</w:t>
      </w:r>
      <w:r w:rsidRPr="00F30729">
        <w:rPr>
          <w:sz w:val="28"/>
          <w:szCs w:val="28"/>
          <w:shd w:val="clear" w:color="auto" w:fill="FFFFFF"/>
        </w:rPr>
        <w:t>и</w:t>
      </w:r>
      <w:r w:rsidRPr="00F30729">
        <w:rPr>
          <w:sz w:val="28"/>
          <w:szCs w:val="28"/>
          <w:shd w:val="clear" w:color="auto" w:fill="FFFFFF"/>
        </w:rPr>
        <w:t>тельными образовательными программами в соответствии с Указом През</w:t>
      </w:r>
      <w:r w:rsidRPr="00F30729">
        <w:rPr>
          <w:sz w:val="28"/>
          <w:szCs w:val="28"/>
          <w:shd w:val="clear" w:color="auto" w:fill="FFFFFF"/>
        </w:rPr>
        <w:t>и</w:t>
      </w:r>
      <w:r w:rsidRPr="00F30729">
        <w:rPr>
          <w:sz w:val="28"/>
          <w:szCs w:val="28"/>
          <w:shd w:val="clear" w:color="auto" w:fill="FFFFFF"/>
        </w:rPr>
        <w:t>дента Российской Федерации от 07.05.2012 № 599 «О мерах по реализации государственной политики в области образования и науки» к 2020 году с</w:t>
      </w:r>
      <w:r w:rsidRPr="00F30729">
        <w:rPr>
          <w:sz w:val="28"/>
          <w:szCs w:val="28"/>
          <w:shd w:val="clear" w:color="auto" w:fill="FFFFFF"/>
        </w:rPr>
        <w:t>о</w:t>
      </w:r>
      <w:r w:rsidRPr="00F30729">
        <w:rPr>
          <w:sz w:val="28"/>
          <w:szCs w:val="28"/>
          <w:shd w:val="clear" w:color="auto" w:fill="FFFFFF"/>
        </w:rPr>
        <w:t xml:space="preserve">ставит 70 – 75 %. </w:t>
      </w:r>
    </w:p>
    <w:p w:rsidR="00F30729" w:rsidRPr="00F30729" w:rsidRDefault="00F30729" w:rsidP="00F30729">
      <w:pPr>
        <w:ind w:firstLine="708"/>
        <w:jc w:val="both"/>
        <w:rPr>
          <w:sz w:val="28"/>
          <w:szCs w:val="28"/>
          <w:shd w:val="clear" w:color="auto" w:fill="FFFFFF"/>
        </w:rPr>
      </w:pPr>
      <w:r w:rsidRPr="00F30729">
        <w:rPr>
          <w:sz w:val="28"/>
          <w:szCs w:val="28"/>
          <w:shd w:val="clear" w:color="auto" w:fill="FFFFFF"/>
        </w:rPr>
        <w:t>В Поспелихинском районе проживает 3876 детей в возрасте от 5 до 18 лет. Охват дополнительным образованием детей данной возрастной катег</w:t>
      </w:r>
      <w:r w:rsidRPr="00F30729">
        <w:rPr>
          <w:sz w:val="28"/>
          <w:szCs w:val="28"/>
          <w:shd w:val="clear" w:color="auto" w:fill="FFFFFF"/>
        </w:rPr>
        <w:t>о</w:t>
      </w:r>
      <w:r w:rsidRPr="00F30729">
        <w:rPr>
          <w:sz w:val="28"/>
          <w:szCs w:val="28"/>
          <w:shd w:val="clear" w:color="auto" w:fill="FFFFFF"/>
        </w:rPr>
        <w:t>рии в организациях различной организационно-правовой формы и формы собственности (учреждениях дополнительного образования сферы образов</w:t>
      </w:r>
      <w:r w:rsidRPr="00F30729">
        <w:rPr>
          <w:sz w:val="28"/>
          <w:szCs w:val="28"/>
          <w:shd w:val="clear" w:color="auto" w:fill="FFFFFF"/>
        </w:rPr>
        <w:t>а</w:t>
      </w:r>
      <w:r w:rsidRPr="00F30729">
        <w:rPr>
          <w:sz w:val="28"/>
          <w:szCs w:val="28"/>
          <w:shd w:val="clear" w:color="auto" w:fill="FFFFFF"/>
        </w:rPr>
        <w:t>ния, культуры, спорта, общеобразовательных организациях, негосударстве</w:t>
      </w:r>
      <w:r w:rsidRPr="00F30729">
        <w:rPr>
          <w:sz w:val="28"/>
          <w:szCs w:val="28"/>
          <w:shd w:val="clear" w:color="auto" w:fill="FFFFFF"/>
        </w:rPr>
        <w:t>н</w:t>
      </w:r>
      <w:r w:rsidRPr="00F30729">
        <w:rPr>
          <w:sz w:val="28"/>
          <w:szCs w:val="28"/>
          <w:shd w:val="clear" w:color="auto" w:fill="FFFFFF"/>
        </w:rPr>
        <w:t>ном секторе) составляет       52 %.</w:t>
      </w:r>
    </w:p>
    <w:p w:rsidR="00F30729" w:rsidRPr="00F30729" w:rsidRDefault="00F30729" w:rsidP="00F30729">
      <w:pPr>
        <w:ind w:firstLine="708"/>
        <w:jc w:val="both"/>
        <w:rPr>
          <w:sz w:val="28"/>
          <w:szCs w:val="28"/>
          <w:shd w:val="clear" w:color="auto" w:fill="FFFFFF"/>
        </w:rPr>
      </w:pPr>
      <w:r w:rsidRPr="00F30729">
        <w:rPr>
          <w:sz w:val="28"/>
          <w:szCs w:val="28"/>
          <w:shd w:val="clear" w:color="auto" w:fill="FFFFFF"/>
        </w:rPr>
        <w:t>Дополнительные общеобразовательные программы различной напра</w:t>
      </w:r>
      <w:r w:rsidRPr="00F30729">
        <w:rPr>
          <w:sz w:val="28"/>
          <w:szCs w:val="28"/>
          <w:shd w:val="clear" w:color="auto" w:fill="FFFFFF"/>
        </w:rPr>
        <w:t>в</w:t>
      </w:r>
      <w:r w:rsidRPr="00F30729">
        <w:rPr>
          <w:sz w:val="28"/>
          <w:szCs w:val="28"/>
          <w:shd w:val="clear" w:color="auto" w:fill="FFFFFF"/>
        </w:rPr>
        <w:t>ленности реализуют 2 муниципальных учреждения дополнительного образ</w:t>
      </w:r>
      <w:r w:rsidRPr="00F30729">
        <w:rPr>
          <w:sz w:val="28"/>
          <w:szCs w:val="28"/>
          <w:shd w:val="clear" w:color="auto" w:fill="FFFFFF"/>
        </w:rPr>
        <w:t>о</w:t>
      </w:r>
      <w:r w:rsidRPr="00F30729">
        <w:rPr>
          <w:sz w:val="28"/>
          <w:szCs w:val="28"/>
          <w:shd w:val="clear" w:color="auto" w:fill="FFFFFF"/>
        </w:rPr>
        <w:t>вания Поспелихинского района, все расположены в районном центре.</w:t>
      </w:r>
    </w:p>
    <w:p w:rsidR="00F30729" w:rsidRPr="00F30729" w:rsidRDefault="00F30729" w:rsidP="00F30729">
      <w:pPr>
        <w:ind w:firstLine="708"/>
        <w:jc w:val="both"/>
        <w:rPr>
          <w:sz w:val="28"/>
          <w:szCs w:val="28"/>
          <w:shd w:val="clear" w:color="auto" w:fill="FFFFFF"/>
        </w:rPr>
      </w:pPr>
      <w:r w:rsidRPr="00F30729">
        <w:rPr>
          <w:sz w:val="28"/>
          <w:szCs w:val="28"/>
          <w:shd w:val="clear" w:color="auto" w:fill="FFFFFF"/>
        </w:rPr>
        <w:t>По художественному направлению занимаются 27 % контингента о</w:t>
      </w:r>
      <w:r w:rsidRPr="00F30729">
        <w:rPr>
          <w:sz w:val="28"/>
          <w:szCs w:val="28"/>
          <w:shd w:val="clear" w:color="auto" w:fill="FFFFFF"/>
        </w:rPr>
        <w:t>р</w:t>
      </w:r>
      <w:r w:rsidRPr="00F30729">
        <w:rPr>
          <w:sz w:val="28"/>
          <w:szCs w:val="28"/>
          <w:shd w:val="clear" w:color="auto" w:fill="FFFFFF"/>
        </w:rPr>
        <w:t>ганизаций дополнительного образования, социально-педагогическому – 13 %, физкультурно-спортивному – 12,3 %, техническому – 1,2 %, туристско-краеведческому – 0,4 %.</w:t>
      </w:r>
    </w:p>
    <w:p w:rsidR="00F30729" w:rsidRPr="00F30729" w:rsidRDefault="00F30729" w:rsidP="00F3072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30729">
        <w:rPr>
          <w:rFonts w:eastAsia="Calibri"/>
          <w:sz w:val="28"/>
          <w:szCs w:val="28"/>
          <w:lang w:eastAsia="en-US"/>
        </w:rPr>
        <w:t>Обеспечение доступности и качества дополнительного образования д</w:t>
      </w:r>
      <w:r w:rsidRPr="00F30729">
        <w:rPr>
          <w:rFonts w:eastAsia="Calibri"/>
          <w:sz w:val="28"/>
          <w:szCs w:val="28"/>
          <w:lang w:eastAsia="en-US"/>
        </w:rPr>
        <w:t>е</w:t>
      </w:r>
      <w:r w:rsidRPr="00F30729">
        <w:rPr>
          <w:rFonts w:eastAsia="Calibri"/>
          <w:sz w:val="28"/>
          <w:szCs w:val="28"/>
          <w:lang w:eastAsia="en-US"/>
        </w:rPr>
        <w:t>тей, равных возможностей для их развития, а также организация профорие</w:t>
      </w:r>
      <w:r w:rsidRPr="00F30729">
        <w:rPr>
          <w:rFonts w:eastAsia="Calibri"/>
          <w:sz w:val="28"/>
          <w:szCs w:val="28"/>
          <w:lang w:eastAsia="en-US"/>
        </w:rPr>
        <w:t>н</w:t>
      </w:r>
      <w:r w:rsidRPr="00F30729">
        <w:rPr>
          <w:rFonts w:eastAsia="Calibri"/>
          <w:sz w:val="28"/>
          <w:szCs w:val="28"/>
          <w:lang w:eastAsia="en-US"/>
        </w:rPr>
        <w:t>тационной работы и создание социальных лифтов для молодых граждан, ра</w:t>
      </w:r>
      <w:r w:rsidRPr="00F30729">
        <w:rPr>
          <w:rFonts w:eastAsia="Calibri"/>
          <w:sz w:val="28"/>
          <w:szCs w:val="28"/>
          <w:lang w:eastAsia="en-US"/>
        </w:rPr>
        <w:t>з</w:t>
      </w:r>
      <w:r w:rsidRPr="00F30729">
        <w:rPr>
          <w:rFonts w:eastAsia="Calibri"/>
          <w:sz w:val="28"/>
          <w:szCs w:val="28"/>
          <w:lang w:eastAsia="en-US"/>
        </w:rPr>
        <w:lastRenderedPageBreak/>
        <w:t>витие инновационного потенциала детского и юношеского технического творчества- приоритетные задачи муниципальной системы образования, что соответствует основным направлениям государственной политики в сфере образования до 2024 года.</w:t>
      </w:r>
    </w:p>
    <w:p w:rsidR="00F30729" w:rsidRPr="00F30729" w:rsidRDefault="00F30729" w:rsidP="00F3072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30729">
        <w:rPr>
          <w:rFonts w:eastAsia="Calibri"/>
          <w:sz w:val="28"/>
          <w:szCs w:val="28"/>
          <w:lang w:eastAsia="en-US"/>
        </w:rPr>
        <w:t>При этом дополнительными общеобразовательными программами те</w:t>
      </w:r>
      <w:r w:rsidRPr="00F30729">
        <w:rPr>
          <w:rFonts w:eastAsia="Calibri"/>
          <w:sz w:val="28"/>
          <w:szCs w:val="28"/>
          <w:lang w:eastAsia="en-US"/>
        </w:rPr>
        <w:t>х</w:t>
      </w:r>
      <w:r w:rsidRPr="00F30729">
        <w:rPr>
          <w:rFonts w:eastAsia="Calibri"/>
          <w:sz w:val="28"/>
          <w:szCs w:val="28"/>
          <w:lang w:eastAsia="en-US"/>
        </w:rPr>
        <w:t>нической и естественнонаучной направленности охвачено 1,2 % детей в во</w:t>
      </w:r>
      <w:r w:rsidRPr="00F30729">
        <w:rPr>
          <w:rFonts w:eastAsia="Calibri"/>
          <w:sz w:val="28"/>
          <w:szCs w:val="28"/>
          <w:lang w:eastAsia="en-US"/>
        </w:rPr>
        <w:t>з</w:t>
      </w:r>
      <w:r w:rsidRPr="00F30729">
        <w:rPr>
          <w:rFonts w:eastAsia="Calibri"/>
          <w:sz w:val="28"/>
          <w:szCs w:val="28"/>
          <w:lang w:eastAsia="en-US"/>
        </w:rPr>
        <w:t>расте от 5 до 18 лет. В районе за последние три года стало развиваться те</w:t>
      </w:r>
      <w:r w:rsidRPr="00F30729">
        <w:rPr>
          <w:rFonts w:eastAsia="Calibri"/>
          <w:sz w:val="28"/>
          <w:szCs w:val="28"/>
          <w:lang w:eastAsia="en-US"/>
        </w:rPr>
        <w:t>х</w:t>
      </w:r>
      <w:r w:rsidRPr="00F30729">
        <w:rPr>
          <w:rFonts w:eastAsia="Calibri"/>
          <w:sz w:val="28"/>
          <w:szCs w:val="28"/>
          <w:lang w:eastAsia="en-US"/>
        </w:rPr>
        <w:t>ническая направленность, количество обучающихся по дополнительным о</w:t>
      </w:r>
      <w:r w:rsidRPr="00F30729">
        <w:rPr>
          <w:rFonts w:eastAsia="Calibri"/>
          <w:sz w:val="28"/>
          <w:szCs w:val="28"/>
          <w:lang w:eastAsia="en-US"/>
        </w:rPr>
        <w:t>б</w:t>
      </w:r>
      <w:r w:rsidRPr="00F30729">
        <w:rPr>
          <w:rFonts w:eastAsia="Calibri"/>
          <w:sz w:val="28"/>
          <w:szCs w:val="28"/>
          <w:lang w:eastAsia="en-US"/>
        </w:rPr>
        <w:t>разовательным программам технической направленности составляет 45 чел</w:t>
      </w:r>
      <w:r w:rsidRPr="00F30729">
        <w:rPr>
          <w:rFonts w:eastAsia="Calibri"/>
          <w:sz w:val="28"/>
          <w:szCs w:val="28"/>
          <w:lang w:eastAsia="en-US"/>
        </w:rPr>
        <w:t>о</w:t>
      </w:r>
      <w:r w:rsidRPr="00F30729">
        <w:rPr>
          <w:rFonts w:eastAsia="Calibri"/>
          <w:sz w:val="28"/>
          <w:szCs w:val="28"/>
          <w:lang w:eastAsia="en-US"/>
        </w:rPr>
        <w:t>век. Несмотря на интерес обучающихся к изучению естественных и технич</w:t>
      </w:r>
      <w:r w:rsidRPr="00F30729">
        <w:rPr>
          <w:rFonts w:eastAsia="Calibri"/>
          <w:sz w:val="28"/>
          <w:szCs w:val="28"/>
          <w:lang w:eastAsia="en-US"/>
        </w:rPr>
        <w:t>е</w:t>
      </w:r>
      <w:r w:rsidRPr="00F30729">
        <w:rPr>
          <w:rFonts w:eastAsia="Calibri"/>
          <w:sz w:val="28"/>
          <w:szCs w:val="28"/>
          <w:lang w:eastAsia="en-US"/>
        </w:rPr>
        <w:t>ских наук и их высокие результаты при участии в краевых мероприятиях, охват техническим творчеством меньше в связи с неразвитостью инфр</w:t>
      </w:r>
      <w:r w:rsidRPr="00F30729">
        <w:rPr>
          <w:rFonts w:eastAsia="Calibri"/>
          <w:sz w:val="28"/>
          <w:szCs w:val="28"/>
          <w:lang w:eastAsia="en-US"/>
        </w:rPr>
        <w:t>а</w:t>
      </w:r>
      <w:r w:rsidRPr="00F30729">
        <w:rPr>
          <w:rFonts w:eastAsia="Calibri"/>
          <w:sz w:val="28"/>
          <w:szCs w:val="28"/>
          <w:lang w:eastAsia="en-US"/>
        </w:rPr>
        <w:t>структуры, слабой обеспеченностью инновационным учебным оборудован</w:t>
      </w:r>
      <w:r w:rsidRPr="00F30729">
        <w:rPr>
          <w:rFonts w:eastAsia="Calibri"/>
          <w:sz w:val="28"/>
          <w:szCs w:val="28"/>
          <w:lang w:eastAsia="en-US"/>
        </w:rPr>
        <w:t>и</w:t>
      </w:r>
      <w:r w:rsidRPr="00F30729">
        <w:rPr>
          <w:rFonts w:eastAsia="Calibri"/>
          <w:sz w:val="28"/>
          <w:szCs w:val="28"/>
          <w:lang w:eastAsia="en-US"/>
        </w:rPr>
        <w:t>ем и инженерно-педагогическими кадрами.</w:t>
      </w:r>
    </w:p>
    <w:p w:rsidR="00F30729" w:rsidRPr="00F30729" w:rsidRDefault="00F30729" w:rsidP="00F3072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30729">
        <w:rPr>
          <w:rFonts w:eastAsia="Calibri"/>
          <w:sz w:val="28"/>
          <w:szCs w:val="28"/>
          <w:lang w:eastAsia="en-US"/>
        </w:rPr>
        <w:t>В целях популяризации технического и естественнонаучного направл</w:t>
      </w:r>
      <w:r w:rsidRPr="00F30729">
        <w:rPr>
          <w:rFonts w:eastAsia="Calibri"/>
          <w:sz w:val="28"/>
          <w:szCs w:val="28"/>
          <w:lang w:eastAsia="en-US"/>
        </w:rPr>
        <w:t>е</w:t>
      </w:r>
      <w:r w:rsidRPr="00F30729">
        <w:rPr>
          <w:rFonts w:eastAsia="Calibri"/>
          <w:sz w:val="28"/>
          <w:szCs w:val="28"/>
          <w:lang w:eastAsia="en-US"/>
        </w:rPr>
        <w:t>ний дополнительного образования, формирования у школьников навыков, компетенций и мотивации к выбору профессий, учащиеся района принимают участие в краевых профильных сменах данной направленности, проводимые на базе технопарка Кванториум22. Педагоги посещают   обучающие семин</w:t>
      </w:r>
      <w:r w:rsidRPr="00F30729">
        <w:rPr>
          <w:rFonts w:eastAsia="Calibri"/>
          <w:sz w:val="28"/>
          <w:szCs w:val="28"/>
          <w:lang w:eastAsia="en-US"/>
        </w:rPr>
        <w:t>а</w:t>
      </w:r>
      <w:r w:rsidRPr="00F30729">
        <w:rPr>
          <w:rFonts w:eastAsia="Calibri"/>
          <w:sz w:val="28"/>
          <w:szCs w:val="28"/>
          <w:lang w:eastAsia="en-US"/>
        </w:rPr>
        <w:t>ры, выездные модульные школы, краевые профильные лагеря и школы для одаренных и талантливых детей в каникулярный период, мероприятия по ранней профессиональной ориентации.</w:t>
      </w:r>
    </w:p>
    <w:p w:rsidR="00F30729" w:rsidRPr="00F30729" w:rsidRDefault="00F30729" w:rsidP="00F3072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30729">
        <w:rPr>
          <w:rFonts w:eastAsia="Calibri"/>
          <w:sz w:val="28"/>
          <w:szCs w:val="28"/>
          <w:lang w:eastAsia="en-US"/>
        </w:rPr>
        <w:t>Дополнительные общеобразовательные программы технической направленности нуждаются в модернизации в соответствии с современными задачами обеспечения развития познавательных и профессиональных инт</w:t>
      </w:r>
      <w:r w:rsidRPr="00F30729">
        <w:rPr>
          <w:rFonts w:eastAsia="Calibri"/>
          <w:sz w:val="28"/>
          <w:szCs w:val="28"/>
          <w:lang w:eastAsia="en-US"/>
        </w:rPr>
        <w:t>е</w:t>
      </w:r>
      <w:r w:rsidRPr="00F30729">
        <w:rPr>
          <w:rFonts w:eastAsia="Calibri"/>
          <w:sz w:val="28"/>
          <w:szCs w:val="28"/>
          <w:lang w:eastAsia="en-US"/>
        </w:rPr>
        <w:t>ресов учащихся, активизации их творческого, инженерного мышления, фо</w:t>
      </w:r>
      <w:r w:rsidRPr="00F30729">
        <w:rPr>
          <w:rFonts w:eastAsia="Calibri"/>
          <w:sz w:val="28"/>
          <w:szCs w:val="28"/>
          <w:lang w:eastAsia="en-US"/>
        </w:rPr>
        <w:t>р</w:t>
      </w:r>
      <w:r w:rsidRPr="00F30729">
        <w:rPr>
          <w:rFonts w:eastAsia="Calibri"/>
          <w:sz w:val="28"/>
          <w:szCs w:val="28"/>
          <w:lang w:eastAsia="en-US"/>
        </w:rPr>
        <w:t>мирования опыта творческой технической деятельности.</w:t>
      </w:r>
    </w:p>
    <w:p w:rsidR="00F30729" w:rsidRPr="00F30729" w:rsidRDefault="00F30729" w:rsidP="00F3072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2. Приоритеты муниципальной политики в сфере реализации подпрограммы 3, цели, задачи и мероприятия, показатели достижения целей и решения з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дач, ожидаемые конечные результаты, сроки реализации подпрограммы 3</w:t>
      </w:r>
    </w:p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F30729" w:rsidRPr="00F30729" w:rsidRDefault="00F30729" w:rsidP="00F30729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F30729">
        <w:rPr>
          <w:sz w:val="28"/>
          <w:szCs w:val="28"/>
        </w:rPr>
        <w:t xml:space="preserve">2.1. Приоритеты политики </w:t>
      </w:r>
    </w:p>
    <w:p w:rsidR="00F30729" w:rsidRPr="00F30729" w:rsidRDefault="00F30729" w:rsidP="00F30729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в сфере реализации подпрограммы 3</w:t>
      </w:r>
    </w:p>
    <w:p w:rsidR="00F30729" w:rsidRPr="00F30729" w:rsidRDefault="00F30729" w:rsidP="00F30729">
      <w:pPr>
        <w:widowControl w:val="0"/>
        <w:autoSpaceDE w:val="0"/>
        <w:autoSpaceDN w:val="0"/>
        <w:jc w:val="both"/>
        <w:outlineLvl w:val="2"/>
        <w:rPr>
          <w:sz w:val="28"/>
          <w:szCs w:val="28"/>
        </w:rPr>
      </w:pP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Основными документами, определяющими стратегию развития сист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мы дополнительного образования детей и сферы отдыха и оздоровления д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 xml:space="preserve">тей, являются: 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Федеральный закон от 29.12.2012 № 273-ФЗ «Об образовании в Ро</w:t>
      </w:r>
      <w:r w:rsidRPr="00F30729">
        <w:rPr>
          <w:sz w:val="28"/>
          <w:szCs w:val="28"/>
        </w:rPr>
        <w:t>с</w:t>
      </w:r>
      <w:r w:rsidRPr="00F30729">
        <w:rPr>
          <w:sz w:val="28"/>
          <w:szCs w:val="28"/>
        </w:rPr>
        <w:t>сийской Федерации»;</w:t>
      </w:r>
    </w:p>
    <w:p w:rsidR="00F30729" w:rsidRPr="00F30729" w:rsidRDefault="00F30729" w:rsidP="00F30729">
      <w:pPr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указы Президента Российской Федерации:</w:t>
      </w:r>
    </w:p>
    <w:p w:rsidR="00F30729" w:rsidRPr="00F30729" w:rsidRDefault="00F30729" w:rsidP="00F30729">
      <w:pPr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от 29.05.2017 № 240 «Об объявлении в Российской Федерации Десят</w:t>
      </w:r>
      <w:r w:rsidRPr="00F30729">
        <w:rPr>
          <w:bCs/>
          <w:sz w:val="28"/>
          <w:szCs w:val="28"/>
        </w:rPr>
        <w:t>и</w:t>
      </w:r>
      <w:r w:rsidRPr="00F30729">
        <w:rPr>
          <w:bCs/>
          <w:sz w:val="28"/>
          <w:szCs w:val="28"/>
        </w:rPr>
        <w:t>летия детства»;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F30729" w:rsidRPr="00F30729" w:rsidRDefault="00F30729" w:rsidP="00F30729">
      <w:pPr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lastRenderedPageBreak/>
        <w:t>национальный проект «Образование», утвержденный президиумом С</w:t>
      </w:r>
      <w:r w:rsidRPr="00F30729">
        <w:rPr>
          <w:bCs/>
          <w:sz w:val="28"/>
          <w:szCs w:val="28"/>
        </w:rPr>
        <w:t>о</w:t>
      </w:r>
      <w:r w:rsidRPr="00F30729">
        <w:rPr>
          <w:bCs/>
          <w:sz w:val="28"/>
          <w:szCs w:val="28"/>
        </w:rPr>
        <w:t>вета при Президенте Российской Федерации по стратегическому развитию и национальным проектам (протокол от 24.12.2018 № 16);</w:t>
      </w:r>
    </w:p>
    <w:p w:rsidR="00F30729" w:rsidRPr="00F30729" w:rsidRDefault="00F30729" w:rsidP="00F30729">
      <w:pPr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F30729" w:rsidRPr="00F30729" w:rsidRDefault="00F30729" w:rsidP="00F30729">
      <w:pPr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</w:t>
      </w:r>
      <w:r w:rsidRPr="00F30729">
        <w:rPr>
          <w:bCs/>
          <w:sz w:val="28"/>
          <w:szCs w:val="28"/>
        </w:rPr>
        <w:t>а</w:t>
      </w:r>
      <w:r w:rsidRPr="00F30729">
        <w:rPr>
          <w:bCs/>
          <w:sz w:val="28"/>
          <w:szCs w:val="28"/>
        </w:rPr>
        <w:t>ции «Развитие образования»;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распоряжение Правительства Российской Федерации от 29.05.2015            № 996-р об утверждении Стратегии развития воспитания в Российской Фед</w:t>
      </w:r>
      <w:r w:rsidRPr="00F30729">
        <w:rPr>
          <w:bCs/>
          <w:sz w:val="28"/>
          <w:szCs w:val="28"/>
        </w:rPr>
        <w:t>е</w:t>
      </w:r>
      <w:r w:rsidRPr="00F30729">
        <w:rPr>
          <w:bCs/>
          <w:sz w:val="28"/>
          <w:szCs w:val="28"/>
        </w:rPr>
        <w:t>рации на период до 2025 года;</w:t>
      </w:r>
    </w:p>
    <w:p w:rsidR="00F30729" w:rsidRPr="00F30729" w:rsidRDefault="00F30729" w:rsidP="00F30729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приказ Минобрнауки России от 13.07.2017 № 656 «Об утверждении примерных положений об организациях отдыха детей и их оздоровления»;</w:t>
      </w:r>
    </w:p>
    <w:p w:rsidR="00F30729" w:rsidRPr="00F30729" w:rsidRDefault="00F30729" w:rsidP="00F30729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приказ Минпросвещения России от 09.11.2018 № 196 «Об утверждении Порядка организации и осуществления образовательной деятельности по д</w:t>
      </w:r>
      <w:r w:rsidRPr="00F30729">
        <w:rPr>
          <w:bCs/>
          <w:sz w:val="28"/>
          <w:szCs w:val="28"/>
        </w:rPr>
        <w:t>о</w:t>
      </w:r>
      <w:r w:rsidRPr="00F30729">
        <w:rPr>
          <w:bCs/>
          <w:sz w:val="28"/>
          <w:szCs w:val="28"/>
        </w:rPr>
        <w:t>полнительным общеобразовательным программам»;</w:t>
      </w:r>
    </w:p>
    <w:p w:rsidR="00F30729" w:rsidRPr="00F30729" w:rsidRDefault="00F30729" w:rsidP="00F30729">
      <w:pPr>
        <w:spacing w:line="230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законы Алтайского края:</w:t>
      </w:r>
    </w:p>
    <w:p w:rsidR="00F30729" w:rsidRPr="00F30729" w:rsidRDefault="00F30729" w:rsidP="00F30729">
      <w:pPr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F30729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</w:t>
      </w:r>
      <w:r w:rsidRPr="00F30729">
        <w:rPr>
          <w:spacing w:val="-4"/>
          <w:sz w:val="28"/>
          <w:szCs w:val="28"/>
        </w:rPr>
        <w:t>;</w:t>
      </w:r>
    </w:p>
    <w:p w:rsidR="00F30729" w:rsidRPr="00F30729" w:rsidRDefault="00F30729" w:rsidP="00F30729">
      <w:pPr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F30729">
        <w:rPr>
          <w:sz w:val="28"/>
          <w:szCs w:val="28"/>
        </w:rPr>
        <w:t>от 04.09.2013 № 56-ЗС «Об образовании в Алтайском крае».</w:t>
      </w:r>
    </w:p>
    <w:p w:rsidR="00F30729" w:rsidRPr="00F30729" w:rsidRDefault="00F30729" w:rsidP="00F30729">
      <w:pPr>
        <w:spacing w:line="23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30729">
        <w:rPr>
          <w:sz w:val="28"/>
          <w:szCs w:val="28"/>
          <w:shd w:val="clear" w:color="auto" w:fill="FFFFFF"/>
        </w:rPr>
        <w:t xml:space="preserve">К приоритетам </w:t>
      </w:r>
      <w:r w:rsidRPr="00F30729">
        <w:rPr>
          <w:sz w:val="28"/>
          <w:szCs w:val="28"/>
        </w:rPr>
        <w:t xml:space="preserve">муниципальной политики в сфере </w:t>
      </w:r>
      <w:r w:rsidRPr="00F30729">
        <w:rPr>
          <w:sz w:val="28"/>
          <w:szCs w:val="28"/>
          <w:shd w:val="clear" w:color="auto" w:fill="FFFFFF"/>
        </w:rPr>
        <w:t>дополнительного о</w:t>
      </w:r>
      <w:r w:rsidRPr="00F30729">
        <w:rPr>
          <w:sz w:val="28"/>
          <w:szCs w:val="28"/>
          <w:shd w:val="clear" w:color="auto" w:fill="FFFFFF"/>
        </w:rPr>
        <w:t>б</w:t>
      </w:r>
      <w:r w:rsidRPr="00F30729">
        <w:rPr>
          <w:sz w:val="28"/>
          <w:szCs w:val="28"/>
          <w:shd w:val="clear" w:color="auto" w:fill="FFFFFF"/>
        </w:rPr>
        <w:t>разования детей относятся обеспечение доступности дополнительного обр</w:t>
      </w:r>
      <w:r w:rsidRPr="00F30729">
        <w:rPr>
          <w:sz w:val="28"/>
          <w:szCs w:val="28"/>
          <w:shd w:val="clear" w:color="auto" w:fill="FFFFFF"/>
        </w:rPr>
        <w:t>а</w:t>
      </w:r>
      <w:r w:rsidRPr="00F30729">
        <w:rPr>
          <w:sz w:val="28"/>
          <w:szCs w:val="28"/>
          <w:shd w:val="clear" w:color="auto" w:fill="FFFFFF"/>
        </w:rPr>
        <w:t>зования детей, равных возможностей для их развития при использовании лучших традиционных подходов и успешных инновационных практик, орг</w:t>
      </w:r>
      <w:r w:rsidRPr="00F30729">
        <w:rPr>
          <w:sz w:val="28"/>
          <w:szCs w:val="28"/>
          <w:shd w:val="clear" w:color="auto" w:fill="FFFFFF"/>
        </w:rPr>
        <w:t>а</w:t>
      </w:r>
      <w:r w:rsidRPr="00F30729">
        <w:rPr>
          <w:sz w:val="28"/>
          <w:szCs w:val="28"/>
          <w:shd w:val="clear" w:color="auto" w:fill="FFFFFF"/>
        </w:rPr>
        <w:t>низация профориентационной работы и создание социальных лифтов для т</w:t>
      </w:r>
      <w:r w:rsidRPr="00F30729">
        <w:rPr>
          <w:sz w:val="28"/>
          <w:szCs w:val="28"/>
          <w:shd w:val="clear" w:color="auto" w:fill="FFFFFF"/>
        </w:rPr>
        <w:t>а</w:t>
      </w:r>
      <w:r w:rsidRPr="00F30729">
        <w:rPr>
          <w:sz w:val="28"/>
          <w:szCs w:val="28"/>
          <w:shd w:val="clear" w:color="auto" w:fill="FFFFFF"/>
        </w:rPr>
        <w:t xml:space="preserve">лантливых и одаренных детей, подготовка специалистов с высоким уровнем общей, педагогической культуры и профессиональной компетентности. </w:t>
      </w:r>
    </w:p>
    <w:p w:rsidR="00F30729" w:rsidRPr="00F30729" w:rsidRDefault="00F30729" w:rsidP="00F30729">
      <w:pPr>
        <w:spacing w:line="23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30729">
        <w:rPr>
          <w:sz w:val="28"/>
          <w:szCs w:val="28"/>
          <w:shd w:val="clear" w:color="auto" w:fill="FFFFFF"/>
        </w:rPr>
        <w:t xml:space="preserve">Доступность дополнительного образования для детей обеспечивается через реализацию дополнительных общеразвивающих программ в сетевой форме, вовлечение детей в федеральные и краевые масштабные проекты: «Будущее Алтая», «Я – исследователь», «Президентские спортивные игры», «Президентские состязания», молодежные Дельфийские игры, «Российское движение школьников», «Живые уроки» и др. 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Особое внимание будет уделено:</w:t>
      </w:r>
    </w:p>
    <w:p w:rsidR="00F30729" w:rsidRPr="00F30729" w:rsidRDefault="00F30729" w:rsidP="00F30729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увеличению к 2024 году охвата детей в возрасте от 5 до 18 лет допо</w:t>
      </w:r>
      <w:r w:rsidRPr="00F30729">
        <w:rPr>
          <w:sz w:val="28"/>
          <w:szCs w:val="28"/>
        </w:rPr>
        <w:t>л</w:t>
      </w:r>
      <w:r w:rsidRPr="00F30729">
        <w:rPr>
          <w:sz w:val="28"/>
          <w:szCs w:val="28"/>
        </w:rPr>
        <w:t>нительными образовательными программами, в том числе естественнонау</w:t>
      </w:r>
      <w:r w:rsidRPr="00F30729">
        <w:rPr>
          <w:sz w:val="28"/>
          <w:szCs w:val="28"/>
        </w:rPr>
        <w:t>ч</w:t>
      </w:r>
      <w:r w:rsidRPr="00F30729">
        <w:rPr>
          <w:sz w:val="28"/>
          <w:szCs w:val="28"/>
        </w:rPr>
        <w:t>ной и технической направленности;</w:t>
      </w:r>
    </w:p>
    <w:p w:rsidR="00F30729" w:rsidRPr="00F30729" w:rsidRDefault="00F30729" w:rsidP="00F30729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внедрению системы персонифицированного дополнительного образ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вания;</w:t>
      </w:r>
    </w:p>
    <w:p w:rsidR="00F30729" w:rsidRPr="00F30729" w:rsidRDefault="00F30729" w:rsidP="00F30729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развитию туристско-краеведческой направленности дополнительного образования с учетом рекреационного потенциала региона;</w:t>
      </w:r>
    </w:p>
    <w:p w:rsidR="00F30729" w:rsidRPr="00F30729" w:rsidRDefault="00F30729" w:rsidP="00F30729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расширению реализации дополнительных общеобразовательных пр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грамм на базе общеобразовательных организаций;</w:t>
      </w:r>
    </w:p>
    <w:p w:rsidR="00F30729" w:rsidRPr="00F30729" w:rsidRDefault="00F30729" w:rsidP="00F30729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профилизации программ летнего отдыха;</w:t>
      </w:r>
    </w:p>
    <w:p w:rsidR="00F30729" w:rsidRPr="00F30729" w:rsidRDefault="00F30729" w:rsidP="00F30729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повышению качества оказания оздоровительно-образовательных услуг и обеспечению комфортных условий пребывания детей в краевых и муниц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lastRenderedPageBreak/>
        <w:t>пальных организациях отдыха и оздоровления за счет укрепления их матер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ально-технической базы;</w:t>
      </w:r>
    </w:p>
    <w:p w:rsidR="00F30729" w:rsidRPr="00F30729" w:rsidRDefault="00F30729" w:rsidP="00F30729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повышению квалификации руководящих и педагогических работников организаций дополнительного образования.</w:t>
      </w:r>
    </w:p>
    <w:p w:rsidR="00F30729" w:rsidRPr="00F30729" w:rsidRDefault="00F30729" w:rsidP="00F30729">
      <w:pPr>
        <w:ind w:firstLine="709"/>
        <w:contextualSpacing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30729">
        <w:rPr>
          <w:rFonts w:eastAsia="Calibri"/>
          <w:sz w:val="28"/>
          <w:szCs w:val="28"/>
          <w:lang w:eastAsia="en-US"/>
        </w:rPr>
        <w:t>2.2. Цели, задачи и мероприятия</w:t>
      </w:r>
      <w:r w:rsidRPr="00F30729">
        <w:rPr>
          <w:sz w:val="28"/>
          <w:szCs w:val="28"/>
        </w:rPr>
        <w:t xml:space="preserve"> подпрограммы 3</w:t>
      </w:r>
    </w:p>
    <w:p w:rsidR="00F30729" w:rsidRPr="00F30729" w:rsidRDefault="00F30729" w:rsidP="00F30729">
      <w:pPr>
        <w:ind w:firstLine="709"/>
        <w:contextualSpacing/>
        <w:jc w:val="both"/>
        <w:rPr>
          <w:sz w:val="28"/>
          <w:szCs w:val="28"/>
        </w:rPr>
      </w:pP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Целью подпрограммы 3 является создание равных возможностей для позитивной социализации и успешности каждого ребенка с учетом измен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ния культурной, социальной и технологической среды.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Задачи подпрограммы 3: 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развитие образовательной сети, организационно-экономических мех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низмов и инфраструктуры, обеспечивающих равный доступ населения к услугам дополнительного образования детей, для формирования у обуча</w:t>
      </w:r>
      <w:r w:rsidRPr="00F30729">
        <w:rPr>
          <w:sz w:val="28"/>
          <w:szCs w:val="28"/>
        </w:rPr>
        <w:t>ю</w:t>
      </w:r>
      <w:r w:rsidRPr="00F30729">
        <w:rPr>
          <w:sz w:val="28"/>
          <w:szCs w:val="28"/>
        </w:rPr>
        <w:t>щихся социальных компетенций, гражданских установок, культуры здоров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го образа жизни;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создание условий для обеспечения полноценного отдыха и оздоровл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ния;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патриотическое воспитание обучающихся;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</w:t>
      </w:r>
      <w:r w:rsidRPr="00F30729">
        <w:rPr>
          <w:sz w:val="28"/>
          <w:szCs w:val="28"/>
        </w:rPr>
        <w:t>с</w:t>
      </w:r>
      <w:r w:rsidRPr="00F30729">
        <w:rPr>
          <w:sz w:val="28"/>
          <w:szCs w:val="28"/>
        </w:rPr>
        <w:t>сиональную ориентацию всех обучающихся;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создание современной и безопасной цифровой образовательной среды, обеспечивающей качество и доступность дополнительного образования д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тей.</w:t>
      </w:r>
    </w:p>
    <w:p w:rsidR="00F30729" w:rsidRPr="00F30729" w:rsidRDefault="00F30729" w:rsidP="00F30729">
      <w:pPr>
        <w:widowControl w:val="0"/>
        <w:shd w:val="clear" w:color="auto" w:fill="FFFFFF"/>
        <w:tabs>
          <w:tab w:val="left" w:pos="432"/>
          <w:tab w:val="left" w:pos="1276"/>
        </w:tabs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Мероприятия подпрограммы 3 приведены в таблице 2 программы.</w:t>
      </w:r>
    </w:p>
    <w:p w:rsidR="00F30729" w:rsidRPr="00F30729" w:rsidRDefault="00F30729" w:rsidP="00F30729">
      <w:pPr>
        <w:widowControl w:val="0"/>
        <w:shd w:val="clear" w:color="auto" w:fill="FFFFFF"/>
        <w:tabs>
          <w:tab w:val="left" w:pos="432"/>
          <w:tab w:val="left" w:pos="1276"/>
        </w:tabs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tabs>
          <w:tab w:val="left" w:pos="709"/>
        </w:tabs>
        <w:jc w:val="center"/>
        <w:rPr>
          <w:rFonts w:eastAsia="Calibri"/>
          <w:sz w:val="28"/>
          <w:szCs w:val="28"/>
          <w:lang w:eastAsia="en-US"/>
        </w:rPr>
      </w:pPr>
      <w:r w:rsidRPr="00F30729">
        <w:rPr>
          <w:rFonts w:eastAsia="Calibri"/>
          <w:sz w:val="28"/>
          <w:szCs w:val="28"/>
          <w:lang w:eastAsia="en-US"/>
        </w:rPr>
        <w:t>2.3. Показатели и ожидаемые конечные результаты</w:t>
      </w:r>
    </w:p>
    <w:p w:rsidR="00F30729" w:rsidRPr="00F30729" w:rsidRDefault="00F30729" w:rsidP="00F30729">
      <w:pPr>
        <w:widowControl w:val="0"/>
        <w:tabs>
          <w:tab w:val="left" w:pos="709"/>
        </w:tabs>
        <w:jc w:val="center"/>
        <w:rPr>
          <w:rFonts w:eastAsia="Calibri"/>
          <w:sz w:val="28"/>
          <w:szCs w:val="28"/>
          <w:lang w:eastAsia="en-US"/>
        </w:rPr>
      </w:pPr>
      <w:r w:rsidRPr="00F30729">
        <w:rPr>
          <w:rFonts w:eastAsia="Calibri"/>
          <w:sz w:val="28"/>
          <w:szCs w:val="28"/>
          <w:lang w:eastAsia="en-US"/>
        </w:rPr>
        <w:t xml:space="preserve">реализации </w:t>
      </w:r>
      <w:r w:rsidRPr="00F30729">
        <w:rPr>
          <w:sz w:val="28"/>
          <w:szCs w:val="28"/>
        </w:rPr>
        <w:t>подпрограммы 3</w:t>
      </w:r>
    </w:p>
    <w:p w:rsidR="00F30729" w:rsidRPr="00F30729" w:rsidRDefault="00F30729" w:rsidP="00F30729">
      <w:pPr>
        <w:widowControl w:val="0"/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Показатели подпрограммы 3 представлены в таблице 1 программы.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Реализация подпрограммы 3 обеспечит достижение следующих резул</w:t>
      </w:r>
      <w:r w:rsidRPr="00F30729">
        <w:rPr>
          <w:sz w:val="28"/>
          <w:szCs w:val="28"/>
        </w:rPr>
        <w:t>ь</w:t>
      </w:r>
      <w:r w:rsidRPr="00F30729">
        <w:rPr>
          <w:sz w:val="28"/>
          <w:szCs w:val="28"/>
        </w:rPr>
        <w:t>татов: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увеличение доли детей в возрасте от 6 до 17 лет (включительно), охв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ченных различными формами отдыха и оздоровления, в общей численности детей, нуждающихся в оздоровлении, до 68,4 %;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увеличение доли обучающихся образовательных организаций Посп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лихинского района, участвующих в олимпиадах и конкурсах различного уровня, в общей численности обучающихся по программам общего образ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вания до 60 %;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увеличение численности школьников, принявших участие в краевых мероприятиях патриотической направленности, до 173 человек;</w:t>
      </w:r>
    </w:p>
    <w:p w:rsidR="00F30729" w:rsidRPr="00F30729" w:rsidRDefault="00F30729" w:rsidP="00F307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рамках регионального проекта «Успех каждого ребенка»:</w:t>
      </w:r>
    </w:p>
    <w:p w:rsidR="00F30729" w:rsidRPr="00F30729" w:rsidRDefault="00F30729" w:rsidP="00F307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729">
        <w:rPr>
          <w:sz w:val="28"/>
          <w:szCs w:val="28"/>
        </w:rPr>
        <w:lastRenderedPageBreak/>
        <w:t>увеличение числа детей, охваченных деятельностью детских технопа</w:t>
      </w:r>
      <w:r w:rsidRPr="00F30729">
        <w:rPr>
          <w:sz w:val="28"/>
          <w:szCs w:val="28"/>
        </w:rPr>
        <w:t>р</w:t>
      </w:r>
      <w:r w:rsidRPr="00F30729">
        <w:rPr>
          <w:sz w:val="28"/>
          <w:szCs w:val="28"/>
        </w:rPr>
        <w:t>ков «Кванториум» (мобильных технопарков «Кванториум») и других прое</w:t>
      </w:r>
      <w:r w:rsidRPr="00F30729">
        <w:rPr>
          <w:sz w:val="28"/>
          <w:szCs w:val="28"/>
        </w:rPr>
        <w:t>к</w:t>
      </w:r>
      <w:r w:rsidRPr="00F30729">
        <w:rPr>
          <w:sz w:val="28"/>
          <w:szCs w:val="28"/>
        </w:rPr>
        <w:t>тов, направленных на обеспечение доступности дополнительных общеобр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 xml:space="preserve">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до 54 %; </w:t>
      </w:r>
    </w:p>
    <w:p w:rsidR="00F30729" w:rsidRPr="00F30729" w:rsidRDefault="00F30729" w:rsidP="00F307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увеличение числа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профориентацию, до 0,001205 млн. человек;</w:t>
      </w:r>
    </w:p>
    <w:p w:rsidR="00F30729" w:rsidRPr="00F30729" w:rsidRDefault="00F30729" w:rsidP="00F307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увеличение числа детей, получивших рекомендации по построению индивидуального учебного плана в соответствии с выбранными професси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нальными компетенциями (профессиональными областями деятельности), в том числе по итогам участия в проекте «Билет в будущее», до 0,588 тыс. ч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ловек.</w:t>
      </w:r>
    </w:p>
    <w:p w:rsidR="00F30729" w:rsidRPr="00F30729" w:rsidRDefault="00F30729" w:rsidP="00F30729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</w:p>
    <w:p w:rsidR="00F30729" w:rsidRPr="00F30729" w:rsidRDefault="00F30729" w:rsidP="00F30729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 xml:space="preserve">2.4. Сроки реализации </w:t>
      </w:r>
      <w:r w:rsidRPr="00F30729">
        <w:rPr>
          <w:sz w:val="28"/>
          <w:szCs w:val="28"/>
        </w:rPr>
        <w:t>подпрограммы 3</w:t>
      </w:r>
    </w:p>
    <w:p w:rsidR="00F30729" w:rsidRPr="00F30729" w:rsidRDefault="00F30729" w:rsidP="00F307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Реализация подпрограммы 3 будет осуществляться в период с 2021 по 2024 год.</w:t>
      </w:r>
    </w:p>
    <w:p w:rsidR="00F30729" w:rsidRPr="00F30729" w:rsidRDefault="00F30729" w:rsidP="00F307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3. Объем финансирования подпрограммы 3</w:t>
      </w:r>
    </w:p>
    <w:p w:rsidR="00F30729" w:rsidRPr="00F30729" w:rsidRDefault="00F30729" w:rsidP="00F30729">
      <w:pPr>
        <w:widowControl w:val="0"/>
        <w:autoSpaceDE w:val="0"/>
        <w:autoSpaceDN w:val="0"/>
        <w:jc w:val="both"/>
        <w:outlineLvl w:val="2"/>
        <w:rPr>
          <w:b/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Общий объем финансирования подпрограммы  3 составляет 1689,6  тыс. рублей, из них: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из краевого бюджета 500 тыс. рублей, в том числе по годам: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2024 год </w:t>
      </w:r>
      <w:r w:rsidRPr="00F30729">
        <w:rPr>
          <w:sz w:val="28"/>
          <w:szCs w:val="28"/>
        </w:rPr>
        <w:sym w:font="Symbol" w:char="F02D"/>
      </w:r>
      <w:r w:rsidRPr="00F30729">
        <w:rPr>
          <w:sz w:val="28"/>
          <w:szCs w:val="28"/>
        </w:rPr>
        <w:t xml:space="preserve"> 500 тыс. рублей.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из местного бюджета 1189,6 тыс. рублей, в том числе по годам: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2021 год </w:t>
      </w:r>
      <w:r w:rsidRPr="00F30729">
        <w:rPr>
          <w:sz w:val="28"/>
          <w:szCs w:val="28"/>
        </w:rPr>
        <w:sym w:font="Symbol" w:char="F02D"/>
      </w:r>
      <w:r w:rsidRPr="00F30729">
        <w:rPr>
          <w:sz w:val="28"/>
          <w:szCs w:val="28"/>
        </w:rPr>
        <w:t xml:space="preserve"> 297,4 тыс. рублей;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2022 год </w:t>
      </w:r>
      <w:r w:rsidRPr="00F30729">
        <w:rPr>
          <w:sz w:val="28"/>
          <w:szCs w:val="28"/>
        </w:rPr>
        <w:sym w:font="Symbol" w:char="F02D"/>
      </w:r>
      <w:r w:rsidRPr="00F30729">
        <w:rPr>
          <w:sz w:val="28"/>
          <w:szCs w:val="28"/>
        </w:rPr>
        <w:t xml:space="preserve"> 297,4 тыс. рублей;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2023 год </w:t>
      </w:r>
      <w:r w:rsidRPr="00F30729">
        <w:rPr>
          <w:sz w:val="28"/>
          <w:szCs w:val="28"/>
        </w:rPr>
        <w:sym w:font="Symbol" w:char="F02D"/>
      </w:r>
      <w:r w:rsidRPr="00F30729">
        <w:rPr>
          <w:sz w:val="28"/>
          <w:szCs w:val="28"/>
        </w:rPr>
        <w:t xml:space="preserve"> 297,4 тыс. рублей;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2024 год </w:t>
      </w:r>
      <w:r w:rsidRPr="00F30729">
        <w:rPr>
          <w:sz w:val="28"/>
          <w:szCs w:val="28"/>
        </w:rPr>
        <w:sym w:font="Symbol" w:char="F02D"/>
      </w:r>
      <w:r w:rsidRPr="00F30729">
        <w:rPr>
          <w:sz w:val="28"/>
          <w:szCs w:val="28"/>
        </w:rPr>
        <w:t xml:space="preserve"> 297,4 тыс. рублей.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Объем финансирования подпрограммы 3 подлежит ежегодному уто</w:t>
      </w:r>
      <w:r w:rsidRPr="00F30729">
        <w:rPr>
          <w:sz w:val="28"/>
          <w:szCs w:val="28"/>
        </w:rPr>
        <w:t>ч</w:t>
      </w:r>
      <w:r w:rsidRPr="00F30729">
        <w:rPr>
          <w:sz w:val="28"/>
          <w:szCs w:val="28"/>
        </w:rPr>
        <w:t>нению в соответствии с законами о федеральном и краевом бюджетах на очередной финансовый год и на плановый период.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случае экономии средств краевого бюджета при реализации одного из мероприятий подпрограммы 3 допускается перераспределение данных средств на осуществление иных программных мероприятий в рамках объ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мов финансирования, утвержденных в краевом бюджете на соответствующий финансовый год и на плановый период.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  <w:r w:rsidRPr="00F30729">
        <w:rPr>
          <w:sz w:val="28"/>
          <w:szCs w:val="28"/>
        </w:rPr>
        <w:t>ПОДПРОГРАММА 4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«Профессиональная подготовка, переподготовка, повышение квалификации и развитие кадрового потенциала Поспелихинского района» муниципальной программы Поспелихинского района «Развитие образования в Поспелихи</w:t>
      </w:r>
      <w:r w:rsidRPr="00F30729">
        <w:rPr>
          <w:sz w:val="28"/>
          <w:szCs w:val="28"/>
        </w:rPr>
        <w:t>н</w:t>
      </w:r>
      <w:r w:rsidRPr="00F30729">
        <w:rPr>
          <w:sz w:val="28"/>
          <w:szCs w:val="28"/>
        </w:rPr>
        <w:t>ском районе»</w:t>
      </w:r>
    </w:p>
    <w:p w:rsidR="00F30729" w:rsidRPr="00F30729" w:rsidRDefault="00F30729" w:rsidP="00F30729">
      <w:pPr>
        <w:tabs>
          <w:tab w:val="left" w:pos="6090"/>
        </w:tabs>
        <w:spacing w:line="276" w:lineRule="auto"/>
        <w:rPr>
          <w:b/>
          <w:sz w:val="28"/>
          <w:szCs w:val="28"/>
        </w:rPr>
      </w:pPr>
    </w:p>
    <w:p w:rsidR="00F30729" w:rsidRPr="00F30729" w:rsidRDefault="00F30729" w:rsidP="00F30729">
      <w:pPr>
        <w:spacing w:line="276" w:lineRule="auto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ПАСПОРТ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подпрограммы 4 «Профессиональная подготовка, переподготовка, повыш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ние квалификации и развитие кадрового потенциала Поспелихинского рай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на» муниципальной программы Поспелихинского района «Развитие образ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вания в Поспелихинском районе»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</w:p>
    <w:tbl>
      <w:tblPr>
        <w:tblW w:w="5050" w:type="pct"/>
        <w:tblCellSpacing w:w="5" w:type="nil"/>
        <w:tblInd w:w="76" w:type="dxa"/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720"/>
        <w:gridCol w:w="6832"/>
      </w:tblGrid>
      <w:tr w:rsidR="00F30729" w:rsidRPr="00F30729" w:rsidTr="00F30729">
        <w:trPr>
          <w:trHeight w:val="1213"/>
          <w:tblCellSpacing w:w="5" w:type="nil"/>
        </w:trPr>
        <w:tc>
          <w:tcPr>
            <w:tcW w:w="2720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Ответственный и</w:t>
            </w:r>
            <w:r w:rsidRPr="00F30729">
              <w:rPr>
                <w:sz w:val="28"/>
                <w:szCs w:val="28"/>
              </w:rPr>
              <w:t>с</w:t>
            </w:r>
            <w:r w:rsidRPr="00F30729">
              <w:rPr>
                <w:sz w:val="28"/>
                <w:szCs w:val="28"/>
              </w:rPr>
              <w:t>полнитель подпр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6832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Комитет по образованию Администрации Поспелихи</w:t>
            </w:r>
            <w:r w:rsidRPr="00F30729">
              <w:rPr>
                <w:sz w:val="28"/>
                <w:szCs w:val="28"/>
              </w:rPr>
              <w:t>н</w:t>
            </w:r>
            <w:r w:rsidRPr="00F30729">
              <w:rPr>
                <w:sz w:val="28"/>
                <w:szCs w:val="28"/>
              </w:rPr>
              <w:t>ского района</w:t>
            </w:r>
          </w:p>
        </w:tc>
      </w:tr>
      <w:tr w:rsidR="00F30729" w:rsidRPr="00F30729" w:rsidTr="00F30729">
        <w:trPr>
          <w:trHeight w:val="2070"/>
          <w:tblCellSpacing w:w="5" w:type="nil"/>
        </w:trPr>
        <w:tc>
          <w:tcPr>
            <w:tcW w:w="2720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Участники подпр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граммы</w:t>
            </w:r>
          </w:p>
        </w:tc>
        <w:tc>
          <w:tcPr>
            <w:tcW w:w="6832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АИРО им. А.М. Топорова;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Администрация Поспелихинского района (по соглас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ванию);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комитет по финансам, налоговой и кредитной полит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ке.</w:t>
            </w:r>
          </w:p>
        </w:tc>
      </w:tr>
      <w:tr w:rsidR="00F30729" w:rsidRPr="00F30729" w:rsidTr="00F30729">
        <w:trPr>
          <w:trHeight w:val="737"/>
          <w:tblCellSpacing w:w="5" w:type="nil"/>
        </w:trPr>
        <w:tc>
          <w:tcPr>
            <w:tcW w:w="2720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Цель подпрогра</w:t>
            </w:r>
            <w:r w:rsidRPr="00F30729">
              <w:rPr>
                <w:sz w:val="28"/>
                <w:szCs w:val="28"/>
              </w:rPr>
              <w:t>м</w:t>
            </w:r>
            <w:r w:rsidRPr="00F30729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6832" w:type="dxa"/>
          </w:tcPr>
          <w:p w:rsidR="00F30729" w:rsidRPr="00F30729" w:rsidRDefault="00F30729" w:rsidP="00F30729">
            <w:pPr>
              <w:jc w:val="both"/>
              <w:rPr>
                <w:spacing w:val="-4"/>
                <w:sz w:val="28"/>
                <w:szCs w:val="28"/>
              </w:rPr>
            </w:pPr>
            <w:r w:rsidRPr="00F30729">
              <w:rPr>
                <w:spacing w:val="-4"/>
                <w:sz w:val="28"/>
                <w:szCs w:val="28"/>
              </w:rPr>
              <w:t>создание условий для развития кадрового потенциала в Поспелихинском районе</w:t>
            </w:r>
          </w:p>
        </w:tc>
      </w:tr>
      <w:tr w:rsidR="00F30729" w:rsidRPr="00F30729" w:rsidTr="00F30729">
        <w:trPr>
          <w:trHeight w:val="20"/>
          <w:tblCellSpacing w:w="5" w:type="nil"/>
        </w:trPr>
        <w:tc>
          <w:tcPr>
            <w:tcW w:w="2720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Задачи подпр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граммы</w:t>
            </w:r>
          </w:p>
        </w:tc>
        <w:tc>
          <w:tcPr>
            <w:tcW w:w="6832" w:type="dxa"/>
          </w:tcPr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повышение уровня квалификации, профессиональной компетентности педагогических и руководящих рабо</w:t>
            </w:r>
            <w:r w:rsidRPr="00F30729">
              <w:rPr>
                <w:sz w:val="28"/>
                <w:szCs w:val="28"/>
              </w:rPr>
              <w:t>т</w:t>
            </w:r>
            <w:r w:rsidRPr="00F30729">
              <w:rPr>
                <w:sz w:val="28"/>
                <w:szCs w:val="28"/>
              </w:rPr>
              <w:t>ников системы образования Поспелихинского района;</w:t>
            </w:r>
          </w:p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мотивация педагогов к саморазвитию и повышению своей профессиональной компетентности;</w:t>
            </w:r>
          </w:p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обеспечение условий для оздоровления педагогических и руководящих работников системы образования и поддержания идеологии здорового образа жизни;</w:t>
            </w:r>
          </w:p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реализация регионального проекта «Учитель будущ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го»: внедрение национальной системы профессионал</w:t>
            </w:r>
            <w:r w:rsidRPr="00F30729">
              <w:rPr>
                <w:sz w:val="28"/>
                <w:szCs w:val="28"/>
              </w:rPr>
              <w:t>ь</w:t>
            </w:r>
            <w:r w:rsidRPr="00F30729">
              <w:rPr>
                <w:sz w:val="28"/>
                <w:szCs w:val="28"/>
              </w:rPr>
              <w:t>ного роста педагогических работников</w:t>
            </w:r>
          </w:p>
        </w:tc>
      </w:tr>
      <w:tr w:rsidR="00F30729" w:rsidRPr="00F30729" w:rsidTr="00F30729">
        <w:trPr>
          <w:trHeight w:val="20"/>
          <w:tblCellSpacing w:w="5" w:type="nil"/>
        </w:trPr>
        <w:tc>
          <w:tcPr>
            <w:tcW w:w="2720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Перечень меропр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ятий подпрогра</w:t>
            </w:r>
            <w:r w:rsidRPr="00F30729">
              <w:rPr>
                <w:sz w:val="28"/>
                <w:szCs w:val="28"/>
              </w:rPr>
              <w:t>м</w:t>
            </w:r>
            <w:r w:rsidRPr="00F30729">
              <w:rPr>
                <w:sz w:val="28"/>
                <w:szCs w:val="28"/>
              </w:rPr>
              <w:t>мы</w:t>
            </w:r>
          </w:p>
        </w:tc>
        <w:tc>
          <w:tcPr>
            <w:tcW w:w="6832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повышение квалификации руководящих и педагогич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ских работников системы образования, в том числе р</w:t>
            </w:r>
            <w:r w:rsidRPr="00F30729">
              <w:rPr>
                <w:sz w:val="28"/>
                <w:szCs w:val="28"/>
              </w:rPr>
              <w:t>у</w:t>
            </w:r>
            <w:r w:rsidRPr="00F30729">
              <w:rPr>
                <w:sz w:val="28"/>
                <w:szCs w:val="28"/>
              </w:rPr>
              <w:t>ководителей и специалистов комитета по образованию;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  <w:lang w:eastAsia="en-US"/>
              </w:rPr>
              <w:t xml:space="preserve">социальная поддержка </w:t>
            </w:r>
            <w:r w:rsidRPr="00F30729">
              <w:rPr>
                <w:sz w:val="28"/>
                <w:szCs w:val="28"/>
              </w:rPr>
              <w:t>молодых специалистов школ;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предоставление педагогическим работникам организ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lastRenderedPageBreak/>
              <w:t>ций района, осуществляющих образовательную де</w:t>
            </w:r>
            <w:r w:rsidRPr="00F30729">
              <w:rPr>
                <w:sz w:val="28"/>
                <w:szCs w:val="28"/>
              </w:rPr>
              <w:t>я</w:t>
            </w:r>
            <w:r w:rsidRPr="00F30729">
              <w:rPr>
                <w:sz w:val="28"/>
                <w:szCs w:val="28"/>
              </w:rPr>
              <w:t>тельность, путевок на санаторно-курортное лечение в санаторно-курортные организации, расположенные на территории района, за счет средств краевого бюджета;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  <w:lang w:eastAsia="en-US"/>
              </w:rPr>
              <w:t>мероприятия регионального проекта «Учитель буд</w:t>
            </w:r>
            <w:r w:rsidRPr="00F30729">
              <w:rPr>
                <w:sz w:val="28"/>
                <w:szCs w:val="28"/>
                <w:lang w:eastAsia="en-US"/>
              </w:rPr>
              <w:t>у</w:t>
            </w:r>
            <w:r w:rsidRPr="00F30729">
              <w:rPr>
                <w:sz w:val="28"/>
                <w:szCs w:val="28"/>
                <w:lang w:eastAsia="en-US"/>
              </w:rPr>
              <w:t>щего</w:t>
            </w:r>
            <w:r w:rsidRPr="00F30729">
              <w:rPr>
                <w:sz w:val="28"/>
                <w:szCs w:val="28"/>
              </w:rPr>
              <w:t>»</w:t>
            </w:r>
          </w:p>
        </w:tc>
      </w:tr>
      <w:tr w:rsidR="00F30729" w:rsidRPr="00F30729" w:rsidTr="00F30729">
        <w:trPr>
          <w:trHeight w:val="20"/>
          <w:tblCellSpacing w:w="5" w:type="nil"/>
        </w:trPr>
        <w:tc>
          <w:tcPr>
            <w:tcW w:w="2720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br w:type="page"/>
              <w:t>Показатели по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>программы</w:t>
            </w:r>
          </w:p>
        </w:tc>
        <w:tc>
          <w:tcPr>
            <w:tcW w:w="6832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в рамках проекта «Учитель будущего»: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30729">
              <w:rPr>
                <w:sz w:val="28"/>
                <w:szCs w:val="28"/>
                <w:lang w:eastAsia="en-US"/>
              </w:rPr>
              <w:t>доля учителей общеобразовательных организаций, в</w:t>
            </w:r>
            <w:r w:rsidRPr="00F30729">
              <w:rPr>
                <w:sz w:val="28"/>
                <w:szCs w:val="28"/>
                <w:lang w:eastAsia="en-US"/>
              </w:rPr>
              <w:t>о</w:t>
            </w:r>
            <w:r w:rsidRPr="00F30729">
              <w:rPr>
                <w:sz w:val="28"/>
                <w:szCs w:val="28"/>
                <w:lang w:eastAsia="en-US"/>
              </w:rPr>
              <w:t>влеченных в национальную систему профессиональн</w:t>
            </w:r>
            <w:r w:rsidRPr="00F30729">
              <w:rPr>
                <w:sz w:val="28"/>
                <w:szCs w:val="28"/>
                <w:lang w:eastAsia="en-US"/>
              </w:rPr>
              <w:t>о</w:t>
            </w:r>
            <w:r w:rsidRPr="00F30729">
              <w:rPr>
                <w:sz w:val="28"/>
                <w:szCs w:val="28"/>
                <w:lang w:eastAsia="en-US"/>
              </w:rPr>
              <w:t>го роста педагогических работников;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в рамках проекта «Цифровая образовательная среда»: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  <w:lang w:eastAsia="en-US"/>
              </w:rPr>
              <w:t>доля педагогических работников общего образования, прошедших повышение квалификации в рамках пери</w:t>
            </w:r>
            <w:r w:rsidRPr="00F30729">
              <w:rPr>
                <w:sz w:val="28"/>
                <w:szCs w:val="28"/>
                <w:lang w:eastAsia="en-US"/>
              </w:rPr>
              <w:t>о</w:t>
            </w:r>
            <w:r w:rsidRPr="00F30729">
              <w:rPr>
                <w:sz w:val="28"/>
                <w:szCs w:val="28"/>
                <w:lang w:eastAsia="en-US"/>
              </w:rPr>
              <w:t>дической аттестации в цифровой форме с использов</w:t>
            </w:r>
            <w:r w:rsidRPr="00F30729">
              <w:rPr>
                <w:sz w:val="28"/>
                <w:szCs w:val="28"/>
                <w:lang w:eastAsia="en-US"/>
              </w:rPr>
              <w:t>а</w:t>
            </w:r>
            <w:r w:rsidRPr="00F30729">
              <w:rPr>
                <w:sz w:val="28"/>
                <w:szCs w:val="28"/>
                <w:lang w:eastAsia="en-US"/>
              </w:rPr>
              <w:t>нием информационного ресурса «одного окна» («С</w:t>
            </w:r>
            <w:r w:rsidRPr="00F30729">
              <w:rPr>
                <w:sz w:val="28"/>
                <w:szCs w:val="28"/>
                <w:lang w:eastAsia="en-US"/>
              </w:rPr>
              <w:t>о</w:t>
            </w:r>
            <w:r w:rsidRPr="00F30729">
              <w:rPr>
                <w:sz w:val="28"/>
                <w:szCs w:val="28"/>
                <w:lang w:eastAsia="en-US"/>
              </w:rPr>
              <w:t>временная цифровая образовательная среда в Росси</w:t>
            </w:r>
            <w:r w:rsidRPr="00F30729">
              <w:rPr>
                <w:sz w:val="28"/>
                <w:szCs w:val="28"/>
                <w:lang w:eastAsia="en-US"/>
              </w:rPr>
              <w:t>й</w:t>
            </w:r>
            <w:r w:rsidRPr="00F30729">
              <w:rPr>
                <w:sz w:val="28"/>
                <w:szCs w:val="28"/>
                <w:lang w:eastAsia="en-US"/>
              </w:rPr>
              <w:t>ской Федерации»), в общем числе педагогических р</w:t>
            </w:r>
            <w:r w:rsidRPr="00F30729">
              <w:rPr>
                <w:sz w:val="28"/>
                <w:szCs w:val="28"/>
                <w:lang w:eastAsia="en-US"/>
              </w:rPr>
              <w:t>а</w:t>
            </w:r>
            <w:r w:rsidRPr="00F30729">
              <w:rPr>
                <w:sz w:val="28"/>
                <w:szCs w:val="28"/>
                <w:lang w:eastAsia="en-US"/>
              </w:rPr>
              <w:t>ботников общего образования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2720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Сроки и этапы ре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лизации подпр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граммы</w:t>
            </w:r>
          </w:p>
        </w:tc>
        <w:tc>
          <w:tcPr>
            <w:tcW w:w="6832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 xml:space="preserve">2021 </w:t>
            </w:r>
            <w:r w:rsidRPr="00F30729">
              <w:rPr>
                <w:sz w:val="28"/>
                <w:szCs w:val="28"/>
              </w:rPr>
              <w:sym w:font="Symbol" w:char="F02D"/>
            </w:r>
            <w:r w:rsidRPr="00F30729">
              <w:rPr>
                <w:sz w:val="28"/>
                <w:szCs w:val="28"/>
              </w:rPr>
              <w:t xml:space="preserve"> 2024 годы без деления на этапы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2720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Объемы финанс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рования подпр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граммы</w:t>
            </w:r>
            <w:r w:rsidRPr="00F30729">
              <w:rPr>
                <w:sz w:val="28"/>
                <w:szCs w:val="28"/>
              </w:rPr>
              <w:br/>
            </w:r>
          </w:p>
        </w:tc>
        <w:tc>
          <w:tcPr>
            <w:tcW w:w="6832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общий объем финансирования подпрограммы 4 «Пр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фессиональная подготовка, переподготовка, повыш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ние квалификации и развитие кадрового потенциала Поспелихинского района» государственной программы Алтайского края «Развитие образования в Поспелихи</w:t>
            </w:r>
            <w:r w:rsidRPr="00F30729">
              <w:rPr>
                <w:sz w:val="28"/>
                <w:szCs w:val="28"/>
              </w:rPr>
              <w:t>н</w:t>
            </w:r>
            <w:r w:rsidRPr="00F30729">
              <w:rPr>
                <w:sz w:val="28"/>
                <w:szCs w:val="28"/>
              </w:rPr>
              <w:t>ском районе» (далее – «подпрограмма 4») составляет 6550 тыс. рублей, из них: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из краевого бюджета – 150 тыс. рублей, в том числе по годам: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2021 год –0 тыс. рублей;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 xml:space="preserve">2022 год </w:t>
            </w:r>
            <w:r w:rsidRPr="00F30729">
              <w:rPr>
                <w:sz w:val="28"/>
                <w:szCs w:val="28"/>
              </w:rPr>
              <w:sym w:font="Symbol" w:char="F02D"/>
            </w:r>
            <w:r w:rsidRPr="00F30729">
              <w:rPr>
                <w:sz w:val="28"/>
                <w:szCs w:val="28"/>
              </w:rPr>
              <w:t xml:space="preserve"> 0 тыс. рублей;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 xml:space="preserve">2023 год </w:t>
            </w:r>
            <w:r w:rsidRPr="00F30729">
              <w:rPr>
                <w:sz w:val="28"/>
                <w:szCs w:val="28"/>
              </w:rPr>
              <w:sym w:font="Symbol" w:char="F02D"/>
            </w:r>
            <w:r w:rsidRPr="00F30729">
              <w:rPr>
                <w:sz w:val="28"/>
                <w:szCs w:val="28"/>
              </w:rPr>
              <w:t xml:space="preserve"> 0 тыс. рублей;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 xml:space="preserve">2024 год </w:t>
            </w:r>
            <w:r w:rsidRPr="00F30729">
              <w:rPr>
                <w:sz w:val="28"/>
                <w:szCs w:val="28"/>
              </w:rPr>
              <w:sym w:font="Symbol" w:char="F02D"/>
            </w:r>
            <w:r w:rsidRPr="00F30729">
              <w:rPr>
                <w:sz w:val="28"/>
                <w:szCs w:val="28"/>
              </w:rPr>
              <w:t xml:space="preserve"> 150 тыс. рублей.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из местного бюджета – 6400 тыс. рублей, в том числе по годам: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2021 год – 1600 тыс. рублей;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 xml:space="preserve">2022 год </w:t>
            </w:r>
            <w:r w:rsidRPr="00F30729">
              <w:rPr>
                <w:sz w:val="28"/>
                <w:szCs w:val="28"/>
              </w:rPr>
              <w:sym w:font="Symbol" w:char="F02D"/>
            </w:r>
            <w:r w:rsidRPr="00F30729">
              <w:rPr>
                <w:sz w:val="28"/>
                <w:szCs w:val="28"/>
              </w:rPr>
              <w:t xml:space="preserve"> 1600 тыс. рублей;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 xml:space="preserve">2023 год </w:t>
            </w:r>
            <w:r w:rsidRPr="00F30729">
              <w:rPr>
                <w:sz w:val="28"/>
                <w:szCs w:val="28"/>
              </w:rPr>
              <w:sym w:font="Symbol" w:char="F02D"/>
            </w:r>
            <w:r w:rsidRPr="00F30729">
              <w:rPr>
                <w:sz w:val="28"/>
                <w:szCs w:val="28"/>
              </w:rPr>
              <w:t xml:space="preserve"> 1600 тыс. рублей;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 xml:space="preserve">2024 год </w:t>
            </w:r>
            <w:r w:rsidRPr="00F30729">
              <w:rPr>
                <w:sz w:val="28"/>
                <w:szCs w:val="28"/>
              </w:rPr>
              <w:sym w:font="Symbol" w:char="F02D"/>
            </w:r>
            <w:r w:rsidRPr="00F30729">
              <w:rPr>
                <w:sz w:val="28"/>
                <w:szCs w:val="28"/>
              </w:rPr>
              <w:t xml:space="preserve"> 1750 тыс. рублей.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Объем финансирования подлежит ежегодному уточн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нию в соответствии с законами о федеральном и кра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lastRenderedPageBreak/>
              <w:t>вом бюджетах на очередной финансовый год и на пл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новый период</w:t>
            </w:r>
          </w:p>
        </w:tc>
      </w:tr>
      <w:tr w:rsidR="00F30729" w:rsidRPr="00F30729" w:rsidTr="00F30729">
        <w:trPr>
          <w:trHeight w:val="360"/>
          <w:tblCellSpacing w:w="5" w:type="nil"/>
        </w:trPr>
        <w:tc>
          <w:tcPr>
            <w:tcW w:w="2720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Ожидаемые р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зультаты реализ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6832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увеличение удельного веса численности учителей о</w:t>
            </w:r>
            <w:r w:rsidRPr="00F30729">
              <w:rPr>
                <w:sz w:val="28"/>
                <w:szCs w:val="28"/>
              </w:rPr>
              <w:t>б</w:t>
            </w:r>
            <w:r w:rsidRPr="00F30729">
              <w:rPr>
                <w:sz w:val="28"/>
                <w:szCs w:val="28"/>
              </w:rPr>
              <w:t>щеобразовательных организаций в возрасте до 35 лет в общей численности учителей общеобразовательных о</w:t>
            </w:r>
            <w:r w:rsidRPr="00F30729">
              <w:rPr>
                <w:sz w:val="28"/>
                <w:szCs w:val="28"/>
              </w:rPr>
              <w:t>р</w:t>
            </w:r>
            <w:r w:rsidRPr="00F30729">
              <w:rPr>
                <w:sz w:val="28"/>
                <w:szCs w:val="28"/>
              </w:rPr>
              <w:t>ганизаций до 18 %;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в   рамках проекта «Учитель будущего»: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30729">
              <w:rPr>
                <w:sz w:val="28"/>
                <w:szCs w:val="28"/>
                <w:lang w:eastAsia="en-US"/>
              </w:rPr>
              <w:t>увеличение доли учителей общеобразовательных орг</w:t>
            </w:r>
            <w:r w:rsidRPr="00F30729">
              <w:rPr>
                <w:sz w:val="28"/>
                <w:szCs w:val="28"/>
                <w:lang w:eastAsia="en-US"/>
              </w:rPr>
              <w:t>а</w:t>
            </w:r>
            <w:r w:rsidRPr="00F30729">
              <w:rPr>
                <w:sz w:val="28"/>
                <w:szCs w:val="28"/>
                <w:lang w:eastAsia="en-US"/>
              </w:rPr>
              <w:t>низаций, вовлеченных в национальную систему пр</w:t>
            </w:r>
            <w:r w:rsidRPr="00F30729">
              <w:rPr>
                <w:sz w:val="28"/>
                <w:szCs w:val="28"/>
                <w:lang w:eastAsia="en-US"/>
              </w:rPr>
              <w:t>о</w:t>
            </w:r>
            <w:r w:rsidRPr="00F30729">
              <w:rPr>
                <w:sz w:val="28"/>
                <w:szCs w:val="28"/>
                <w:lang w:eastAsia="en-US"/>
              </w:rPr>
              <w:t>фессионального роста педагогических работников, до 50 %;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в рамках проекта «Цифровая образовательная среда»: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30729">
              <w:rPr>
                <w:sz w:val="28"/>
                <w:szCs w:val="28"/>
                <w:lang w:eastAsia="en-US"/>
              </w:rPr>
              <w:t>увеличение доли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</w:t>
            </w:r>
            <w:r w:rsidRPr="00F30729">
              <w:rPr>
                <w:sz w:val="28"/>
                <w:szCs w:val="28"/>
                <w:lang w:eastAsia="en-US"/>
              </w:rPr>
              <w:t>к</w:t>
            </w:r>
            <w:r w:rsidRPr="00F30729">
              <w:rPr>
                <w:sz w:val="28"/>
                <w:szCs w:val="28"/>
                <w:lang w:eastAsia="en-US"/>
              </w:rPr>
              <w:t>на» («Современная цифровая образовательная среда в Российской Федерации»), в общем числе педагогич</w:t>
            </w:r>
            <w:r w:rsidRPr="00F30729">
              <w:rPr>
                <w:sz w:val="28"/>
                <w:szCs w:val="28"/>
                <w:lang w:eastAsia="en-US"/>
              </w:rPr>
              <w:t>е</w:t>
            </w:r>
            <w:r w:rsidRPr="00F30729">
              <w:rPr>
                <w:sz w:val="28"/>
                <w:szCs w:val="28"/>
                <w:lang w:eastAsia="en-US"/>
              </w:rPr>
              <w:t>ских работников общего образования до 50 %.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1. Общая характеристика сферы реализации подпрограммы 4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Важный фактор, оказывающий влияние на качество образования, ра</w:t>
      </w:r>
      <w:r w:rsidRPr="00F30729">
        <w:rPr>
          <w:sz w:val="28"/>
          <w:szCs w:val="28"/>
        </w:rPr>
        <w:t>с</w:t>
      </w:r>
      <w:r w:rsidRPr="00F30729">
        <w:rPr>
          <w:sz w:val="28"/>
          <w:szCs w:val="28"/>
        </w:rPr>
        <w:t>пространение современных технологий и методов преподавания, – состояние кадрового потенциала на всех его уровнях, одними из основных механизмов развития, которого являются повышение уровня квалификации и професси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нальной компетенции педагогических и руководящих работников системы образования Поспелихинского района.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течение последних лет в районе отмечаются положительные тенде</w:t>
      </w:r>
      <w:r w:rsidRPr="00F30729">
        <w:rPr>
          <w:sz w:val="28"/>
          <w:szCs w:val="28"/>
        </w:rPr>
        <w:t>н</w:t>
      </w:r>
      <w:r w:rsidRPr="00F30729">
        <w:rPr>
          <w:sz w:val="28"/>
          <w:szCs w:val="28"/>
        </w:rPr>
        <w:t>ции: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направленность системы аттестации и оплаты труда педагогов на п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вышение качества преподавания, непрерывное профессиональное развитие и карьерный рост;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ориентация системы повышения квалификации в условиях конкурен</w:t>
      </w:r>
      <w:r w:rsidRPr="00F30729">
        <w:rPr>
          <w:sz w:val="28"/>
          <w:szCs w:val="28"/>
        </w:rPr>
        <w:t>т</w:t>
      </w:r>
      <w:r w:rsidRPr="00F30729">
        <w:rPr>
          <w:sz w:val="28"/>
          <w:szCs w:val="28"/>
        </w:rPr>
        <w:t>ной среды на развитие профессиональной компетенции учителя, включая возможность создания профессиональных методических и сетевых соо</w:t>
      </w:r>
      <w:r w:rsidRPr="00F30729">
        <w:rPr>
          <w:sz w:val="28"/>
          <w:szCs w:val="28"/>
        </w:rPr>
        <w:t>б</w:t>
      </w:r>
      <w:r w:rsidRPr="00F30729">
        <w:rPr>
          <w:sz w:val="28"/>
          <w:szCs w:val="28"/>
        </w:rPr>
        <w:t>ществ и объединений;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обеспечение возможности прохождения педагогами практико-ориентированного модуля на базе стажерских площадок.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районе имеются широкие возможности для повышения квалифик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ции педагогических кадров, однако существует ряд проблем: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высокая потребность в организации дополнительного профессионал</w:t>
      </w:r>
      <w:r w:rsidRPr="00F30729">
        <w:rPr>
          <w:sz w:val="28"/>
          <w:szCs w:val="28"/>
        </w:rPr>
        <w:t>ь</w:t>
      </w:r>
      <w:r w:rsidRPr="00F30729">
        <w:rPr>
          <w:sz w:val="28"/>
          <w:szCs w:val="28"/>
        </w:rPr>
        <w:t xml:space="preserve">ного образования по профилю педагогической деятельности в соответствии с </w:t>
      </w:r>
      <w:hyperlink r:id="rId12" w:history="1">
        <w:r w:rsidRPr="00F30729">
          <w:rPr>
            <w:sz w:val="28"/>
            <w:szCs w:val="28"/>
          </w:rPr>
          <w:t>подпунктом 2 части 5 статьи 47</w:t>
        </w:r>
      </w:hyperlink>
      <w:r w:rsidRPr="00F30729">
        <w:rPr>
          <w:sz w:val="28"/>
          <w:szCs w:val="28"/>
        </w:rPr>
        <w:t xml:space="preserve"> Федерального закона от 29.12.2012 № 273-ФЗ «Об образовании в Российской Федерации»;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lastRenderedPageBreak/>
        <w:t>несоответствие модели персонифицированного повышения квалифик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ции руководящих и педагогических работников системы общего образования в крае требованиям профессиональных стандартов;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отсутствие активного внедрения результатов повышения квалификации в практику образовательной деятельности педагога.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Для развития кадрового потенциала в районе необходимо продолжить: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обновление системы аттестации педагогических работников по мере введения новой модели аттестации учителей на основе использования ед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ных федеральных оценочных материалов в соответствии с требованиями профессионального стандарта педагога и федеральными государственными образовательными стандартами;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расширение состава профессиональных сообществ и организацию их участия в повышении квалификации, распространении инновационного оп</w:t>
      </w:r>
      <w:r w:rsidRPr="00F30729">
        <w:rPr>
          <w:sz w:val="28"/>
          <w:szCs w:val="28"/>
        </w:rPr>
        <w:t>ы</w:t>
      </w:r>
      <w:r w:rsidRPr="00F30729">
        <w:rPr>
          <w:sz w:val="28"/>
          <w:szCs w:val="28"/>
        </w:rPr>
        <w:t>та, в том числе на базовых площадках и стажерских практиках;</w:t>
      </w:r>
    </w:p>
    <w:p w:rsidR="00F30729" w:rsidRPr="00F30729" w:rsidRDefault="00F30729" w:rsidP="00F30729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осуществление государственной поддержки студентов и аспирантов государственных образовательных организаций высшего образования края, проявивших выдающиеся способности в учебной, научной и общественной деятельности.</w:t>
      </w:r>
    </w:p>
    <w:p w:rsidR="00F30729" w:rsidRPr="00F30729" w:rsidRDefault="00F30729" w:rsidP="00F30729">
      <w:pPr>
        <w:widowControl w:val="0"/>
        <w:autoSpaceDE w:val="0"/>
        <w:autoSpaceDN w:val="0"/>
        <w:ind w:left="709" w:hanging="709"/>
        <w:jc w:val="both"/>
        <w:outlineLvl w:val="2"/>
        <w:rPr>
          <w:b/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2. Приоритеты региональной политики в сфере реализации подпрограммы 4, цели, задачи и мероприятия, показатели достижения целей и решения задач, ожидаемые конечные результаты, сроки реализации подпрограммы 4</w:t>
      </w:r>
    </w:p>
    <w:p w:rsidR="00F30729" w:rsidRPr="00F30729" w:rsidRDefault="00F30729" w:rsidP="00F30729">
      <w:pPr>
        <w:widowControl w:val="0"/>
        <w:autoSpaceDE w:val="0"/>
        <w:autoSpaceDN w:val="0"/>
        <w:ind w:left="709" w:hanging="709"/>
        <w:jc w:val="both"/>
        <w:outlineLvl w:val="2"/>
        <w:rPr>
          <w:b/>
          <w:sz w:val="28"/>
          <w:szCs w:val="28"/>
        </w:rPr>
      </w:pPr>
    </w:p>
    <w:p w:rsidR="00F30729" w:rsidRPr="00F30729" w:rsidRDefault="00F30729" w:rsidP="00F30729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F30729">
        <w:rPr>
          <w:sz w:val="28"/>
          <w:szCs w:val="28"/>
        </w:rPr>
        <w:t xml:space="preserve">2.1. Приоритеты региональной политики в сфере </w:t>
      </w:r>
    </w:p>
    <w:p w:rsidR="00F30729" w:rsidRPr="00F30729" w:rsidRDefault="00F30729" w:rsidP="00F30729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реализации подпрограммы 4</w:t>
      </w:r>
    </w:p>
    <w:p w:rsidR="00F30729" w:rsidRPr="00F30729" w:rsidRDefault="00F30729" w:rsidP="00F30729">
      <w:pPr>
        <w:widowControl w:val="0"/>
        <w:autoSpaceDE w:val="0"/>
        <w:autoSpaceDN w:val="0"/>
        <w:ind w:left="709" w:hanging="709"/>
        <w:jc w:val="both"/>
        <w:outlineLvl w:val="2"/>
        <w:rPr>
          <w:b/>
          <w:sz w:val="28"/>
          <w:szCs w:val="28"/>
        </w:rPr>
      </w:pP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Основными документами, определяющими стратегию развития кадр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вого потенциала региональной системы образования, являются: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Федеральный закон от 29.12.2012 № 273-ФЗ «Об образовании в Ро</w:t>
      </w:r>
      <w:r w:rsidRPr="00F30729">
        <w:rPr>
          <w:sz w:val="28"/>
          <w:szCs w:val="28"/>
        </w:rPr>
        <w:t>с</w:t>
      </w:r>
      <w:r w:rsidRPr="00F30729">
        <w:rPr>
          <w:sz w:val="28"/>
          <w:szCs w:val="28"/>
        </w:rPr>
        <w:t>сийской Федерации»;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bCs/>
          <w:sz w:val="28"/>
          <w:szCs w:val="28"/>
        </w:rPr>
        <w:t>Указ Президента Российской Федерации от 07.05.2018 № 204 «О нац</w:t>
      </w:r>
      <w:r w:rsidRPr="00F30729">
        <w:rPr>
          <w:bCs/>
          <w:sz w:val="28"/>
          <w:szCs w:val="28"/>
        </w:rPr>
        <w:t>и</w:t>
      </w:r>
      <w:r w:rsidRPr="00F30729">
        <w:rPr>
          <w:bCs/>
          <w:sz w:val="28"/>
          <w:szCs w:val="28"/>
        </w:rPr>
        <w:t>ональных целях и стратегических задачах развития Российской Федерации на период до 2024 года»;</w:t>
      </w:r>
    </w:p>
    <w:p w:rsidR="00F30729" w:rsidRPr="00F30729" w:rsidRDefault="00F30729" w:rsidP="00F30729">
      <w:pPr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национальный проект «Образование», утвержденный президиумом С</w:t>
      </w:r>
      <w:r w:rsidRPr="00F30729">
        <w:rPr>
          <w:bCs/>
          <w:sz w:val="28"/>
          <w:szCs w:val="28"/>
        </w:rPr>
        <w:t>о</w:t>
      </w:r>
      <w:r w:rsidRPr="00F30729">
        <w:rPr>
          <w:bCs/>
          <w:sz w:val="28"/>
          <w:szCs w:val="28"/>
        </w:rPr>
        <w:t>вета при Президенте Российской Федерации по стратегическому развитию и национальным проектам (протокол от 24.12.2018 № 16);</w:t>
      </w:r>
    </w:p>
    <w:p w:rsidR="00F30729" w:rsidRPr="00F30729" w:rsidRDefault="00F30729" w:rsidP="00F30729">
      <w:pPr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</w:t>
      </w:r>
      <w:r w:rsidRPr="00F30729">
        <w:rPr>
          <w:bCs/>
          <w:sz w:val="28"/>
          <w:szCs w:val="28"/>
        </w:rPr>
        <w:t>а</w:t>
      </w:r>
      <w:r w:rsidRPr="00F30729">
        <w:rPr>
          <w:bCs/>
          <w:sz w:val="28"/>
          <w:szCs w:val="28"/>
        </w:rPr>
        <w:t>ции «Развитие образования»;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приказ Минобрнауки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приказ Минздравсоцразвития России от 26.08.2010 № 761н «Об утве</w:t>
      </w:r>
      <w:r w:rsidRPr="00F30729">
        <w:rPr>
          <w:bCs/>
          <w:sz w:val="28"/>
          <w:szCs w:val="28"/>
        </w:rPr>
        <w:t>р</w:t>
      </w:r>
      <w:r w:rsidRPr="00F30729">
        <w:rPr>
          <w:bCs/>
          <w:sz w:val="28"/>
          <w:szCs w:val="28"/>
        </w:rPr>
        <w:t>ждении Единого квалификационного справочника должностей руководит</w:t>
      </w:r>
      <w:r w:rsidRPr="00F30729">
        <w:rPr>
          <w:bCs/>
          <w:sz w:val="28"/>
          <w:szCs w:val="28"/>
        </w:rPr>
        <w:t>е</w:t>
      </w:r>
      <w:r w:rsidRPr="00F30729">
        <w:rPr>
          <w:bCs/>
          <w:sz w:val="28"/>
          <w:szCs w:val="28"/>
        </w:rPr>
        <w:lastRenderedPageBreak/>
        <w:t>лей, специалистов и служащих, раздел «Квалификационные характеристики должностей работников образования»;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законы Алтайского края: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F30729" w:rsidRPr="00F30729" w:rsidRDefault="00F30729" w:rsidP="00F30729">
      <w:pPr>
        <w:ind w:firstLine="709"/>
        <w:jc w:val="both"/>
        <w:rPr>
          <w:spacing w:val="-4"/>
          <w:sz w:val="28"/>
          <w:szCs w:val="28"/>
        </w:rPr>
      </w:pPr>
      <w:r w:rsidRPr="00F30729">
        <w:rPr>
          <w:sz w:val="28"/>
          <w:szCs w:val="28"/>
        </w:rPr>
        <w:t>от 04.09.2013 № 56-ЗС «Об образовании в Алтайском крае».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Приоритетами региональной политики в области развития кадрового потенциала станут: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внедрение национальной системы профессионального роста педагог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ческих работников, охватывающей не менее 50 % учителей общеобразов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тельных организаций;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повышение уровня профессиональной компетентности педагогических и руководящих работников системы образования Алтайского края в вопросах внедрения и развития цифровой образовательной среды;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предоставление финансовой поддержки педагогическим работникам для прохождения лечения в санаторно-курортных организациях, распол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женных на территории Алтайского края;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проведение конкурса лучших педагогических работников краевых го</w:t>
      </w:r>
      <w:r w:rsidRPr="00F30729">
        <w:rPr>
          <w:sz w:val="28"/>
          <w:szCs w:val="28"/>
        </w:rPr>
        <w:t>с</w:t>
      </w:r>
      <w:r w:rsidRPr="00F30729">
        <w:rPr>
          <w:sz w:val="28"/>
          <w:szCs w:val="28"/>
        </w:rPr>
        <w:t>ударственных и муниципальных образовательных организаций;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проведение конкурса педагогических работников на соискание премии Губернатора Алтайского края имени С.П. Титова;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проведение профессиональных конкурсов;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государственная поддержка студентов и аспирантов, проявивших в</w:t>
      </w:r>
      <w:r w:rsidRPr="00F30729">
        <w:rPr>
          <w:sz w:val="28"/>
          <w:szCs w:val="28"/>
        </w:rPr>
        <w:t>ы</w:t>
      </w:r>
      <w:r w:rsidRPr="00F30729">
        <w:rPr>
          <w:sz w:val="28"/>
          <w:szCs w:val="28"/>
        </w:rPr>
        <w:t>дающиеся способности в учебной, научной и общественной деятельности.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Особое внимание будет уделено: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подготовке и повышению квалификации специалистов для системы управления образованием;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организации стажировок на базе лучших школ Алтайского края;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внедрению новых моделей аттестации педагогических работников с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стемы образования;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обеспечению готовности педагогических работников и управленческих кадров к реализации федеральных государственных образовательных ста</w:t>
      </w:r>
      <w:r w:rsidRPr="00F30729">
        <w:rPr>
          <w:sz w:val="28"/>
          <w:szCs w:val="28"/>
        </w:rPr>
        <w:t>н</w:t>
      </w:r>
      <w:r w:rsidRPr="00F30729">
        <w:rPr>
          <w:sz w:val="28"/>
          <w:szCs w:val="28"/>
        </w:rPr>
        <w:t>дартов;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поддержке сетевых педагогических сообществ, занимающихся разв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тием профессионального потенциала педагогических и управленческих ка</w:t>
      </w:r>
      <w:r w:rsidRPr="00F30729">
        <w:rPr>
          <w:sz w:val="28"/>
          <w:szCs w:val="28"/>
        </w:rPr>
        <w:t>д</w:t>
      </w:r>
      <w:r w:rsidRPr="00F30729">
        <w:rPr>
          <w:sz w:val="28"/>
          <w:szCs w:val="28"/>
        </w:rPr>
        <w:t>ров;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реализации персонифицированной модели повышения квалификации и профессиональной переподготовки работников образования;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финансовому обеспечению государственного задания на услуги пов</w:t>
      </w:r>
      <w:r w:rsidRPr="00F30729">
        <w:rPr>
          <w:sz w:val="28"/>
          <w:szCs w:val="28"/>
        </w:rPr>
        <w:t>ы</w:t>
      </w:r>
      <w:r w:rsidRPr="00F30729">
        <w:rPr>
          <w:sz w:val="28"/>
          <w:szCs w:val="28"/>
        </w:rPr>
        <w:t>шения квалификации работников образования края;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государственной поддержке студенческой молодежи, проявившей в</w:t>
      </w:r>
      <w:r w:rsidRPr="00F30729">
        <w:rPr>
          <w:sz w:val="28"/>
          <w:szCs w:val="28"/>
        </w:rPr>
        <w:t>ы</w:t>
      </w:r>
      <w:r w:rsidRPr="00F30729">
        <w:rPr>
          <w:sz w:val="28"/>
          <w:szCs w:val="28"/>
        </w:rPr>
        <w:t>дающиеся способности в учебной, научной и общественной деятельности;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поддержке молодежных инициатив.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>2.2. Цели, задачи и мероприятия</w:t>
      </w:r>
      <w:r w:rsidRPr="00F30729">
        <w:rPr>
          <w:sz w:val="28"/>
          <w:szCs w:val="28"/>
        </w:rPr>
        <w:t xml:space="preserve"> подпрограммы 4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lastRenderedPageBreak/>
        <w:t>Целью подпрограммы 4 является создание условий для развития кадр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вого потенциала в Поспелихинском районе.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Задачи подпрограммы 4:</w:t>
      </w:r>
    </w:p>
    <w:p w:rsidR="00F30729" w:rsidRPr="00F30729" w:rsidRDefault="00F30729" w:rsidP="00F30729">
      <w:pPr>
        <w:spacing w:line="233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повышение уровня квалификации, профессиональной компетентности педагогических и руководящих работников системы образования Поспел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хинского района;</w:t>
      </w:r>
    </w:p>
    <w:p w:rsidR="00F30729" w:rsidRPr="00F30729" w:rsidRDefault="00F30729" w:rsidP="00F30729">
      <w:pPr>
        <w:spacing w:line="233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мотивация педагогов к саморазвитию и повышению своей професси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нальной компетентности;</w:t>
      </w:r>
    </w:p>
    <w:p w:rsidR="00F30729" w:rsidRPr="00F30729" w:rsidRDefault="00F30729" w:rsidP="00F30729">
      <w:pPr>
        <w:spacing w:line="233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обеспечение условий для оздоровления педагогических и руководящих работников системы образования и поддержания идеологии здорового образа жизни;</w:t>
      </w:r>
    </w:p>
    <w:p w:rsidR="00F30729" w:rsidRPr="00F30729" w:rsidRDefault="00F30729" w:rsidP="00F30729">
      <w:pPr>
        <w:spacing w:line="233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внедрение национальной системы профессионального роста педагог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ческих работников.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Мероприятия подпрограммы 4 приведены в таблице 2 программы.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>2.3. Показатели и ожидаемые конечные результаты</w:t>
      </w:r>
    </w:p>
    <w:p w:rsidR="00F30729" w:rsidRPr="00F30729" w:rsidRDefault="00F30729" w:rsidP="00F30729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 xml:space="preserve">реализации </w:t>
      </w:r>
      <w:r w:rsidRPr="00F30729">
        <w:rPr>
          <w:sz w:val="28"/>
          <w:szCs w:val="28"/>
        </w:rPr>
        <w:t>подпрограммы 4</w:t>
      </w:r>
    </w:p>
    <w:p w:rsidR="00F30729" w:rsidRPr="00F30729" w:rsidRDefault="00F30729" w:rsidP="00F30729">
      <w:pPr>
        <w:widowControl w:val="0"/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Показатели подпрограммы 4 представлены в таблице 1 программы.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Реализация подпрограммы 4 обеспечит достижение следующих резул</w:t>
      </w:r>
      <w:r w:rsidRPr="00F30729">
        <w:rPr>
          <w:sz w:val="28"/>
          <w:szCs w:val="28"/>
        </w:rPr>
        <w:t>ь</w:t>
      </w:r>
      <w:r w:rsidRPr="00F30729">
        <w:rPr>
          <w:sz w:val="28"/>
          <w:szCs w:val="28"/>
        </w:rPr>
        <w:t>татов: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увеличение удельного веса численности учителей общеобразовател</w:t>
      </w:r>
      <w:r w:rsidRPr="00F30729">
        <w:rPr>
          <w:sz w:val="28"/>
          <w:szCs w:val="28"/>
        </w:rPr>
        <w:t>ь</w:t>
      </w:r>
      <w:r w:rsidRPr="00F30729">
        <w:rPr>
          <w:sz w:val="28"/>
          <w:szCs w:val="28"/>
        </w:rPr>
        <w:t>ных организаций в возрасте до 35 лет в общей численности учителей общ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образовательных организаций до 18 %;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рамках проекта «Учитель будущего»: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>увеличение доли учителей общеобразовательных организаций, вовл</w:t>
      </w:r>
      <w:r w:rsidRPr="00F30729">
        <w:rPr>
          <w:sz w:val="28"/>
          <w:szCs w:val="28"/>
          <w:lang w:eastAsia="en-US"/>
        </w:rPr>
        <w:t>е</w:t>
      </w:r>
      <w:r w:rsidRPr="00F30729">
        <w:rPr>
          <w:sz w:val="28"/>
          <w:szCs w:val="28"/>
          <w:lang w:eastAsia="en-US"/>
        </w:rPr>
        <w:t>ченных в национальную систему профессионального роста педагогических работников, до 50 %;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>увеличение доли педагогических работников, прошедших добровол</w:t>
      </w:r>
      <w:r w:rsidRPr="00F30729">
        <w:rPr>
          <w:sz w:val="28"/>
          <w:szCs w:val="28"/>
          <w:lang w:eastAsia="en-US"/>
        </w:rPr>
        <w:t>ь</w:t>
      </w:r>
      <w:r w:rsidRPr="00F30729">
        <w:rPr>
          <w:sz w:val="28"/>
          <w:szCs w:val="28"/>
          <w:lang w:eastAsia="en-US"/>
        </w:rPr>
        <w:t>ную независимую оценку квалификации, до 10 %;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рамках проекта «Цифровая образовательная среда»: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>увеличение доли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50 %.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>2.4. Сроки реализации подпрограммы 4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Реализация подпрограммы 4 будет осуществляться в период с 2021 по 2024 год.</w:t>
      </w:r>
    </w:p>
    <w:p w:rsidR="00F30729" w:rsidRPr="00F30729" w:rsidRDefault="00F30729" w:rsidP="00F30729">
      <w:pPr>
        <w:widowControl w:val="0"/>
        <w:tabs>
          <w:tab w:val="left" w:pos="426"/>
        </w:tabs>
        <w:autoSpaceDE w:val="0"/>
        <w:autoSpaceDN w:val="0"/>
        <w:outlineLvl w:val="2"/>
        <w:rPr>
          <w:sz w:val="28"/>
          <w:szCs w:val="28"/>
        </w:rPr>
      </w:pPr>
    </w:p>
    <w:p w:rsidR="00F30729" w:rsidRPr="00F30729" w:rsidRDefault="00F30729" w:rsidP="00F30729">
      <w:pPr>
        <w:widowControl w:val="0"/>
        <w:tabs>
          <w:tab w:val="left" w:pos="426"/>
        </w:tabs>
        <w:autoSpaceDE w:val="0"/>
        <w:autoSpaceDN w:val="0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3. Объем финансирования подпрограммы 4</w:t>
      </w:r>
    </w:p>
    <w:p w:rsidR="00F30729" w:rsidRPr="00F30729" w:rsidRDefault="00F30729" w:rsidP="00F30729">
      <w:pPr>
        <w:widowControl w:val="0"/>
        <w:autoSpaceDE w:val="0"/>
        <w:autoSpaceDN w:val="0"/>
        <w:ind w:left="502"/>
        <w:outlineLvl w:val="2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Общий объем финансирования подпрограммы 4 составляет 6550тыс. рублей, из них: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729">
        <w:rPr>
          <w:sz w:val="28"/>
          <w:szCs w:val="28"/>
        </w:rPr>
        <w:lastRenderedPageBreak/>
        <w:t>из краевого бюджета – 150 тыс. рублей, в том числе по годам: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2021 год – 0 тыс. рублей;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2022 год </w:t>
      </w:r>
      <w:r w:rsidRPr="00F30729">
        <w:rPr>
          <w:sz w:val="28"/>
          <w:szCs w:val="28"/>
        </w:rPr>
        <w:sym w:font="Symbol" w:char="F02D"/>
      </w:r>
      <w:r w:rsidRPr="00F30729">
        <w:rPr>
          <w:sz w:val="28"/>
          <w:szCs w:val="28"/>
        </w:rPr>
        <w:t xml:space="preserve"> 0 тыс. рублей;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2023 год </w:t>
      </w:r>
      <w:r w:rsidRPr="00F30729">
        <w:rPr>
          <w:sz w:val="28"/>
          <w:szCs w:val="28"/>
        </w:rPr>
        <w:sym w:font="Symbol" w:char="F02D"/>
      </w:r>
      <w:r w:rsidRPr="00F30729">
        <w:rPr>
          <w:sz w:val="28"/>
          <w:szCs w:val="28"/>
        </w:rPr>
        <w:t xml:space="preserve"> 0 тыс. рублей;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2024 год </w:t>
      </w:r>
      <w:r w:rsidRPr="00F30729">
        <w:rPr>
          <w:sz w:val="28"/>
          <w:szCs w:val="28"/>
        </w:rPr>
        <w:sym w:font="Symbol" w:char="F02D"/>
      </w:r>
      <w:r w:rsidRPr="00F30729">
        <w:rPr>
          <w:sz w:val="28"/>
          <w:szCs w:val="28"/>
        </w:rPr>
        <w:t xml:space="preserve"> 150 тыс. рублей.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из местного бюджета – 6400 тыс. рублей, в том числе по годам: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2021 год – 1600 тыс. рублей;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2022 год </w:t>
      </w:r>
      <w:r w:rsidRPr="00F30729">
        <w:rPr>
          <w:sz w:val="28"/>
          <w:szCs w:val="28"/>
        </w:rPr>
        <w:sym w:font="Symbol" w:char="F02D"/>
      </w:r>
      <w:r w:rsidRPr="00F30729">
        <w:rPr>
          <w:sz w:val="28"/>
          <w:szCs w:val="28"/>
        </w:rPr>
        <w:t xml:space="preserve"> 1600 тыс. рублей;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2023 год </w:t>
      </w:r>
      <w:r w:rsidRPr="00F30729">
        <w:rPr>
          <w:sz w:val="28"/>
          <w:szCs w:val="28"/>
        </w:rPr>
        <w:sym w:font="Symbol" w:char="F02D"/>
      </w:r>
      <w:r w:rsidRPr="00F30729">
        <w:rPr>
          <w:sz w:val="28"/>
          <w:szCs w:val="28"/>
        </w:rPr>
        <w:t xml:space="preserve"> 1600 тыс. рублей;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2024 год </w:t>
      </w:r>
      <w:r w:rsidRPr="00F30729">
        <w:rPr>
          <w:sz w:val="28"/>
          <w:szCs w:val="28"/>
        </w:rPr>
        <w:sym w:font="Symbol" w:char="F02D"/>
      </w:r>
      <w:r w:rsidRPr="00F30729">
        <w:rPr>
          <w:sz w:val="28"/>
          <w:szCs w:val="28"/>
        </w:rPr>
        <w:t xml:space="preserve"> 1600 тыс. рублей.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Объем финансирования подпрограммы 4 подлежит ежегодному уто</w:t>
      </w:r>
      <w:r w:rsidRPr="00F30729">
        <w:rPr>
          <w:sz w:val="28"/>
          <w:szCs w:val="28"/>
        </w:rPr>
        <w:t>ч</w:t>
      </w:r>
      <w:r w:rsidRPr="00F30729">
        <w:rPr>
          <w:sz w:val="28"/>
          <w:szCs w:val="28"/>
        </w:rPr>
        <w:t>нению в соответствии с законами о федеральном, краевом и местном бюдж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тах на очередной финансовый год и на плановый период.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случае экономии средств краевого бюджета при реализации одного из мероприятий подпрограммы 4 допускается перераспределение данных средств на осуществление иных программных мероприятий в рамках объ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мов финансирования, утвержденных в краевом бюджете на соответствующий финансовый год и на плановый период.</w:t>
      </w:r>
    </w:p>
    <w:p w:rsidR="00F30729" w:rsidRPr="00F30729" w:rsidRDefault="00F30729" w:rsidP="00F30729">
      <w:pPr>
        <w:jc w:val="both"/>
        <w:rPr>
          <w:b/>
          <w:sz w:val="28"/>
          <w:szCs w:val="28"/>
        </w:rPr>
      </w:pPr>
    </w:p>
    <w:p w:rsidR="00F30729" w:rsidRPr="00F30729" w:rsidRDefault="00F30729" w:rsidP="00F30729">
      <w:pPr>
        <w:jc w:val="both"/>
        <w:rPr>
          <w:b/>
          <w:sz w:val="28"/>
          <w:szCs w:val="28"/>
        </w:rPr>
      </w:pPr>
    </w:p>
    <w:p w:rsidR="00F30729" w:rsidRPr="00F30729" w:rsidRDefault="00F30729" w:rsidP="00F30729">
      <w:pPr>
        <w:jc w:val="both"/>
        <w:rPr>
          <w:b/>
          <w:sz w:val="28"/>
          <w:szCs w:val="28"/>
        </w:rPr>
      </w:pPr>
    </w:p>
    <w:p w:rsidR="00F30729" w:rsidRPr="00F30729" w:rsidRDefault="00F30729" w:rsidP="00F30729">
      <w:pPr>
        <w:jc w:val="both"/>
        <w:rPr>
          <w:b/>
          <w:sz w:val="28"/>
          <w:szCs w:val="28"/>
        </w:rPr>
      </w:pPr>
    </w:p>
    <w:p w:rsidR="00F30729" w:rsidRPr="00F30729" w:rsidRDefault="00F30729" w:rsidP="00F30729">
      <w:pPr>
        <w:jc w:val="both"/>
        <w:rPr>
          <w:b/>
          <w:sz w:val="28"/>
          <w:szCs w:val="28"/>
        </w:rPr>
      </w:pPr>
    </w:p>
    <w:p w:rsidR="00F30729" w:rsidRPr="00F30729" w:rsidRDefault="00F30729" w:rsidP="00F30729">
      <w:pPr>
        <w:jc w:val="both"/>
        <w:rPr>
          <w:b/>
          <w:sz w:val="28"/>
          <w:szCs w:val="28"/>
        </w:rPr>
      </w:pPr>
    </w:p>
    <w:p w:rsidR="00D94786" w:rsidRDefault="00D9478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0729" w:rsidRPr="00F30729" w:rsidRDefault="00F30729" w:rsidP="00F30729">
      <w:pPr>
        <w:jc w:val="both"/>
        <w:rPr>
          <w:b/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  <w:r w:rsidRPr="00F30729">
        <w:rPr>
          <w:sz w:val="28"/>
          <w:szCs w:val="28"/>
        </w:rPr>
        <w:t>ПОДПРОГРАММА 5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«Обеспечение деятельности и развития системы образования Поспелихи</w:t>
      </w:r>
      <w:r w:rsidRPr="00F30729">
        <w:rPr>
          <w:sz w:val="28"/>
          <w:szCs w:val="28"/>
        </w:rPr>
        <w:t>н</w:t>
      </w:r>
      <w:r w:rsidRPr="00F30729">
        <w:rPr>
          <w:sz w:val="28"/>
          <w:szCs w:val="28"/>
        </w:rPr>
        <w:t>ского района»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муниципальной программы поспелихинского района «Развитие образования в Поспелихинском районе»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ПАСПОРТ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подпрограммы 5 «Обеспечение деятельности и развития системы образов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ния Поспелихинского района»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муниципальной программы поспелихинского района «Развитие образования в Поспелихинском районе»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</w:p>
    <w:p w:rsidR="00F30729" w:rsidRPr="00F30729" w:rsidRDefault="00F30729" w:rsidP="00F30729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5109" w:type="pct"/>
        <w:tblCellSpacing w:w="5" w:type="nil"/>
        <w:tblInd w:w="46" w:type="dxa"/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753"/>
        <w:gridCol w:w="6910"/>
      </w:tblGrid>
      <w:tr w:rsidR="00F30729" w:rsidRPr="00F30729" w:rsidTr="00F30729">
        <w:trPr>
          <w:tblCellSpacing w:w="5" w:type="nil"/>
        </w:trPr>
        <w:tc>
          <w:tcPr>
            <w:tcW w:w="2753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Ответственный и</w:t>
            </w:r>
            <w:r w:rsidRPr="00F30729">
              <w:rPr>
                <w:sz w:val="28"/>
                <w:szCs w:val="28"/>
              </w:rPr>
              <w:t>с</w:t>
            </w:r>
            <w:r w:rsidRPr="00F30729">
              <w:rPr>
                <w:sz w:val="28"/>
                <w:szCs w:val="28"/>
              </w:rPr>
              <w:t>полнитель подпр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6911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Комитет по образованию Поспелихинского района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0729" w:rsidRPr="00F30729" w:rsidTr="00F30729">
        <w:trPr>
          <w:tblCellSpacing w:w="5" w:type="nil"/>
        </w:trPr>
        <w:tc>
          <w:tcPr>
            <w:tcW w:w="2753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Участники подпр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граммы</w:t>
            </w:r>
          </w:p>
        </w:tc>
        <w:tc>
          <w:tcPr>
            <w:tcW w:w="6911" w:type="dxa"/>
          </w:tcPr>
          <w:p w:rsidR="00F30729" w:rsidRPr="00F30729" w:rsidRDefault="00F30729" w:rsidP="00F30729">
            <w:pPr>
              <w:tabs>
                <w:tab w:val="left" w:pos="281"/>
                <w:tab w:val="left" w:pos="434"/>
              </w:tabs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  <w:lang w:eastAsia="en-US"/>
              </w:rPr>
            </w:pPr>
            <w:r w:rsidRPr="00F30729">
              <w:rPr>
                <w:sz w:val="28"/>
                <w:szCs w:val="28"/>
                <w:lang w:eastAsia="en-US"/>
              </w:rPr>
              <w:t>Комитет по финансам, кредитной и налоговой политике (по согласованию);</w:t>
            </w:r>
          </w:p>
          <w:p w:rsidR="00F30729" w:rsidRPr="00F30729" w:rsidRDefault="00F30729" w:rsidP="00F30729">
            <w:pPr>
              <w:tabs>
                <w:tab w:val="left" w:pos="281"/>
                <w:tab w:val="left" w:pos="434"/>
              </w:tabs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  <w:lang w:eastAsia="en-US"/>
              </w:rPr>
              <w:t>организации, осуществляющие образовательную де</w:t>
            </w:r>
            <w:r w:rsidRPr="00F30729">
              <w:rPr>
                <w:sz w:val="28"/>
                <w:szCs w:val="28"/>
                <w:lang w:eastAsia="en-US"/>
              </w:rPr>
              <w:t>я</w:t>
            </w:r>
            <w:r w:rsidRPr="00F30729">
              <w:rPr>
                <w:sz w:val="28"/>
                <w:szCs w:val="28"/>
                <w:lang w:eastAsia="en-US"/>
              </w:rPr>
              <w:t xml:space="preserve">тельность </w:t>
            </w:r>
          </w:p>
        </w:tc>
      </w:tr>
      <w:tr w:rsidR="00F30729" w:rsidRPr="00F30729" w:rsidTr="00F30729">
        <w:trPr>
          <w:trHeight w:val="623"/>
          <w:tblCellSpacing w:w="5" w:type="nil"/>
        </w:trPr>
        <w:tc>
          <w:tcPr>
            <w:tcW w:w="2753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Цель подпрогра</w:t>
            </w:r>
            <w:r w:rsidRPr="00F30729">
              <w:rPr>
                <w:sz w:val="28"/>
                <w:szCs w:val="28"/>
              </w:rPr>
              <w:t>м</w:t>
            </w:r>
            <w:r w:rsidRPr="00F30729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6911" w:type="dxa"/>
          </w:tcPr>
          <w:p w:rsidR="00F30729" w:rsidRPr="00F30729" w:rsidRDefault="00F30729" w:rsidP="00F30729">
            <w:pPr>
              <w:ind w:right="57"/>
              <w:jc w:val="both"/>
              <w:rPr>
                <w:sz w:val="28"/>
                <w:szCs w:val="28"/>
                <w:lang w:eastAsia="en-US"/>
              </w:rPr>
            </w:pPr>
            <w:r w:rsidRPr="00F30729">
              <w:rPr>
                <w:sz w:val="28"/>
                <w:szCs w:val="28"/>
              </w:rPr>
              <w:t>совершенствование механизмов управления системой образования района для повышения качества пред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ставления государственных (муниципальных) услуг, которые обеспечивают взаимодействие граждан и обр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зовательных организаций с органами управления обр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зованием, внедрение цифровых технологий в сфере управления образованием</w:t>
            </w:r>
          </w:p>
        </w:tc>
      </w:tr>
      <w:tr w:rsidR="00F30729" w:rsidRPr="00F30729" w:rsidTr="00F30729">
        <w:trPr>
          <w:trHeight w:val="20"/>
          <w:tblCellSpacing w:w="5" w:type="nil"/>
        </w:trPr>
        <w:tc>
          <w:tcPr>
            <w:tcW w:w="2753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Задачи подпр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граммы</w:t>
            </w:r>
          </w:p>
        </w:tc>
        <w:tc>
          <w:tcPr>
            <w:tcW w:w="6911" w:type="dxa"/>
          </w:tcPr>
          <w:p w:rsidR="00F30729" w:rsidRPr="00F30729" w:rsidRDefault="00F30729" w:rsidP="00F30729">
            <w:pPr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обеспечение надежной и актуальной информацией 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цессов принятия решений руководителей и работников системы образования, а также потребителей образов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тельных услуг для достижения высокого качества обр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зования через формирование муниципальной системы оценки качества образования;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организационно-техническое, информационно-методи-ческое и ресурсное обеспечение деятельности орган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заций системы образования, повышение уровня их бе</w:t>
            </w:r>
            <w:r w:rsidRPr="00F30729">
              <w:rPr>
                <w:sz w:val="28"/>
                <w:szCs w:val="28"/>
              </w:rPr>
              <w:t>з</w:t>
            </w:r>
            <w:r w:rsidRPr="00F30729">
              <w:rPr>
                <w:sz w:val="28"/>
                <w:szCs w:val="28"/>
              </w:rPr>
              <w:t>опасности;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реализация регионального проекта «Цифровая образ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вательная среда»: создание современной и безопасной цифровой образовательной среды, обеспечивающей высокое качество и доступность образования всех в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дов и уровней</w:t>
            </w:r>
          </w:p>
        </w:tc>
      </w:tr>
      <w:tr w:rsidR="00F30729" w:rsidRPr="00F30729" w:rsidTr="00F30729">
        <w:trPr>
          <w:trHeight w:val="641"/>
          <w:tblCellSpacing w:w="5" w:type="nil"/>
        </w:trPr>
        <w:tc>
          <w:tcPr>
            <w:tcW w:w="2753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Перечень меропр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ятий подпрогра</w:t>
            </w:r>
            <w:r w:rsidRPr="00F30729">
              <w:rPr>
                <w:sz w:val="28"/>
                <w:szCs w:val="28"/>
              </w:rPr>
              <w:t>м</w:t>
            </w:r>
            <w:r w:rsidRPr="00F30729">
              <w:rPr>
                <w:sz w:val="28"/>
                <w:szCs w:val="28"/>
              </w:rPr>
              <w:lastRenderedPageBreak/>
              <w:t>мы</w:t>
            </w:r>
          </w:p>
        </w:tc>
        <w:tc>
          <w:tcPr>
            <w:tcW w:w="6911" w:type="dxa"/>
          </w:tcPr>
          <w:p w:rsidR="00F30729" w:rsidRPr="00F30729" w:rsidRDefault="00F30729" w:rsidP="00F30729">
            <w:pPr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внедрение и развитие цифрового управления, цифров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го взаимодействия в образовании;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обеспечение информационной открытости образов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lastRenderedPageBreak/>
              <w:t>тельных организаций;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обеспечение деятельности организаций, занимающихся организационно-техническим, информационно-методи-ческим и ресурсным обеспечением организаций сист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мы образования;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мероприятия регионального проекта «Цифровая обр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зовательная среда»</w:t>
            </w:r>
          </w:p>
        </w:tc>
      </w:tr>
      <w:tr w:rsidR="00F30729" w:rsidRPr="00F30729" w:rsidTr="00F30729">
        <w:trPr>
          <w:trHeight w:val="360"/>
          <w:tblCellSpacing w:w="5" w:type="nil"/>
        </w:trPr>
        <w:tc>
          <w:tcPr>
            <w:tcW w:w="2753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Показатели по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F30729" w:rsidRPr="00F30729" w:rsidRDefault="00F30729" w:rsidP="00F30729">
            <w:pPr>
              <w:ind w:right="57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муниципальных образовательных организаций, использующих цифровые технологии в администрати</w:t>
            </w:r>
            <w:r w:rsidRPr="00F30729">
              <w:rPr>
                <w:sz w:val="28"/>
                <w:szCs w:val="28"/>
              </w:rPr>
              <w:t>в</w:t>
            </w:r>
            <w:r w:rsidRPr="00F30729">
              <w:rPr>
                <w:sz w:val="28"/>
                <w:szCs w:val="28"/>
              </w:rPr>
              <w:t>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F30729" w:rsidRPr="00F30729" w:rsidRDefault="00F30729" w:rsidP="00F30729">
            <w:pPr>
              <w:ind w:right="57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муниципальных общеобразовательных организ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 xml:space="preserve">ций, перешедших на безбумажное электронное ведение классных журналов. </w:t>
            </w:r>
          </w:p>
          <w:p w:rsidR="00F30729" w:rsidRPr="00F30729" w:rsidRDefault="00F30729" w:rsidP="00F30729">
            <w:pPr>
              <w:ind w:right="57"/>
              <w:jc w:val="both"/>
              <w:rPr>
                <w:sz w:val="28"/>
                <w:szCs w:val="28"/>
                <w:lang w:eastAsia="en-US"/>
              </w:rPr>
            </w:pPr>
            <w:r w:rsidRPr="00F30729">
              <w:rPr>
                <w:sz w:val="28"/>
                <w:szCs w:val="28"/>
              </w:rPr>
              <w:t>В</w:t>
            </w:r>
            <w:r w:rsidRPr="00F30729">
              <w:rPr>
                <w:sz w:val="28"/>
                <w:szCs w:val="28"/>
                <w:lang w:eastAsia="en-US"/>
              </w:rPr>
              <w:t xml:space="preserve"> рамках проекта «Цифровая образовательная среда»:</w:t>
            </w:r>
          </w:p>
          <w:p w:rsidR="00F30729" w:rsidRPr="00F30729" w:rsidRDefault="00F30729" w:rsidP="00F30729">
            <w:pPr>
              <w:ind w:right="57"/>
              <w:jc w:val="both"/>
              <w:rPr>
                <w:sz w:val="28"/>
                <w:szCs w:val="28"/>
                <w:lang w:eastAsia="en-US"/>
              </w:rPr>
            </w:pPr>
            <w:r w:rsidRPr="00F30729">
              <w:rPr>
                <w:sz w:val="28"/>
                <w:szCs w:val="28"/>
              </w:rPr>
              <w:t>внедрена целевая модель цифровой образовательной среды в общеобразовательных организациях;</w:t>
            </w:r>
          </w:p>
          <w:p w:rsidR="00F30729" w:rsidRPr="00F30729" w:rsidRDefault="00F30729" w:rsidP="00F30729">
            <w:pPr>
              <w:ind w:right="57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деральной информационно-сервисной платформы ци</w:t>
            </w:r>
            <w:r w:rsidRPr="00F30729">
              <w:rPr>
                <w:sz w:val="28"/>
                <w:szCs w:val="28"/>
              </w:rPr>
              <w:t>ф</w:t>
            </w:r>
            <w:r w:rsidRPr="00F30729">
              <w:rPr>
                <w:sz w:val="28"/>
                <w:szCs w:val="28"/>
              </w:rPr>
              <w:t>ровой образовательной среды, в общем числе обуча</w:t>
            </w:r>
            <w:r w:rsidRPr="00F30729">
              <w:rPr>
                <w:sz w:val="28"/>
                <w:szCs w:val="28"/>
              </w:rPr>
              <w:t>ю</w:t>
            </w:r>
            <w:r w:rsidRPr="00F30729">
              <w:rPr>
                <w:sz w:val="28"/>
                <w:szCs w:val="28"/>
              </w:rPr>
              <w:t>щихся по указанным программам;</w:t>
            </w:r>
          </w:p>
          <w:p w:rsidR="00F30729" w:rsidRPr="00F30729" w:rsidRDefault="00F30729" w:rsidP="00F30729">
            <w:pPr>
              <w:ind w:right="57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образовательных организаций, реализующих 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граммы общего образования, дополнительного образ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вания детей, осуществляющих образовательную де</w:t>
            </w:r>
            <w:r w:rsidRPr="00F30729">
              <w:rPr>
                <w:sz w:val="28"/>
                <w:szCs w:val="28"/>
              </w:rPr>
              <w:t>я</w:t>
            </w:r>
            <w:r w:rsidRPr="00F30729">
              <w:rPr>
                <w:sz w:val="28"/>
                <w:szCs w:val="28"/>
              </w:rPr>
              <w:t>тельность с использованием федеральной информац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онно-сервисной платформы цифровой образовательной среды, в общем числе образовательных организаций;</w:t>
            </w:r>
          </w:p>
          <w:p w:rsidR="00F30729" w:rsidRPr="00F30729" w:rsidRDefault="00F30729" w:rsidP="00F30729">
            <w:pPr>
              <w:ind w:right="57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обучающихся по программам общего образования, использующих федеральную информационно-сервисную платформу цифровой образовательной ср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ды для «горизонтального» обучения и неформального образования, в общем числе обучающихся по указа</w:t>
            </w:r>
            <w:r w:rsidRPr="00F30729">
              <w:rPr>
                <w:sz w:val="28"/>
                <w:szCs w:val="28"/>
              </w:rPr>
              <w:t>н</w:t>
            </w:r>
            <w:r w:rsidRPr="00F30729">
              <w:rPr>
                <w:sz w:val="28"/>
                <w:szCs w:val="28"/>
              </w:rPr>
              <w:t>ным программам;</w:t>
            </w:r>
          </w:p>
          <w:p w:rsidR="00F30729" w:rsidRPr="00F30729" w:rsidRDefault="00F30729" w:rsidP="00F30729">
            <w:pPr>
              <w:ind w:right="57"/>
              <w:jc w:val="both"/>
              <w:rPr>
                <w:sz w:val="28"/>
                <w:szCs w:val="28"/>
                <w:lang w:eastAsia="en-US"/>
              </w:rPr>
            </w:pPr>
            <w:r w:rsidRPr="00F30729">
              <w:rPr>
                <w:sz w:val="28"/>
                <w:szCs w:val="28"/>
              </w:rPr>
              <w:t>доля образовательных организаций, реализующих о</w:t>
            </w:r>
            <w:r w:rsidRPr="00F30729">
              <w:rPr>
                <w:sz w:val="28"/>
                <w:szCs w:val="28"/>
              </w:rPr>
              <w:t>с</w:t>
            </w:r>
            <w:r w:rsidRPr="00F30729">
              <w:rPr>
                <w:sz w:val="28"/>
                <w:szCs w:val="28"/>
              </w:rPr>
              <w:t>новные и (или) дополнительные общеобразовательные программы, обновивших информационное наполнение и функциональные возможности открытых и общед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ступных информационных ресурсов (официальных са</w:t>
            </w:r>
            <w:r w:rsidRPr="00F30729">
              <w:rPr>
                <w:sz w:val="28"/>
                <w:szCs w:val="28"/>
              </w:rPr>
              <w:t>й</w:t>
            </w:r>
            <w:r w:rsidRPr="00F30729">
              <w:rPr>
                <w:sz w:val="28"/>
                <w:szCs w:val="28"/>
              </w:rPr>
              <w:t>тов в сети «Интернет»)</w:t>
            </w:r>
          </w:p>
          <w:p w:rsidR="00F30729" w:rsidRPr="00F30729" w:rsidRDefault="00F30729" w:rsidP="00F30729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F30729" w:rsidRPr="00F30729" w:rsidTr="00F30729">
        <w:trPr>
          <w:tblCellSpacing w:w="5" w:type="nil"/>
        </w:trPr>
        <w:tc>
          <w:tcPr>
            <w:tcW w:w="2753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Сроки и этапы ре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лизации под</w:t>
            </w:r>
            <w:r w:rsidRPr="00F30729">
              <w:rPr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6911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  <w:lang w:eastAsia="en-US"/>
              </w:rPr>
              <w:t>2021 – 2024 годы без деления на этапы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2753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Объемы финанс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рования подпро</w:t>
            </w:r>
            <w:r w:rsidRPr="00F30729">
              <w:rPr>
                <w:sz w:val="28"/>
                <w:szCs w:val="28"/>
              </w:rPr>
              <w:softHyphen/>
              <w:t>граммы</w:t>
            </w:r>
            <w:r w:rsidRPr="00F30729">
              <w:rPr>
                <w:sz w:val="28"/>
                <w:szCs w:val="28"/>
              </w:rPr>
              <w:br/>
            </w:r>
          </w:p>
        </w:tc>
        <w:tc>
          <w:tcPr>
            <w:tcW w:w="6911" w:type="dxa"/>
          </w:tcPr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общий объем финансирования подпрограммы 5 «Обе</w:t>
            </w:r>
            <w:r w:rsidRPr="00F30729">
              <w:rPr>
                <w:sz w:val="28"/>
                <w:szCs w:val="28"/>
              </w:rPr>
              <w:t>с</w:t>
            </w:r>
            <w:r w:rsidRPr="00F30729">
              <w:rPr>
                <w:sz w:val="28"/>
                <w:szCs w:val="28"/>
              </w:rPr>
              <w:t>печение деятельности и развития системы образования Поспелихинского района» муниципальной программы Поспелихинского района «Развитие образования в П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спелихинском районе» (далее – «подпрограмма 5») с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ставляет – 600,8 тыс. рублей, из них:</w:t>
            </w:r>
          </w:p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из местного бюджета 600,8  тыс. рублей, в том числе по годам:</w:t>
            </w:r>
          </w:p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2021 год –150,2 тыс. рублей;</w:t>
            </w:r>
          </w:p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2022 год –150,2 тыс. рублей;</w:t>
            </w:r>
          </w:p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2023 год –150,2 тыс. рублей;</w:t>
            </w:r>
          </w:p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2024 год –150,2 тыс. рублей</w:t>
            </w:r>
          </w:p>
        </w:tc>
      </w:tr>
      <w:tr w:rsidR="00F30729" w:rsidRPr="00F30729" w:rsidTr="00F30729">
        <w:trPr>
          <w:trHeight w:val="793"/>
          <w:tblCellSpacing w:w="5" w:type="nil"/>
        </w:trPr>
        <w:tc>
          <w:tcPr>
            <w:tcW w:w="2753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Ожидаемые р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зультаты реализа</w:t>
            </w:r>
            <w:r w:rsidRPr="00F30729">
              <w:rPr>
                <w:sz w:val="28"/>
                <w:szCs w:val="28"/>
              </w:rPr>
              <w:softHyphen/>
              <w:t>ции подпрограммы</w:t>
            </w:r>
          </w:p>
        </w:tc>
        <w:tc>
          <w:tcPr>
            <w:tcW w:w="6911" w:type="dxa"/>
          </w:tcPr>
          <w:p w:rsidR="00F30729" w:rsidRPr="00F30729" w:rsidRDefault="00F30729" w:rsidP="00F30729">
            <w:pPr>
              <w:ind w:right="57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увеличение доли муниципальных образовательных о</w:t>
            </w:r>
            <w:r w:rsidRPr="00F30729">
              <w:rPr>
                <w:sz w:val="28"/>
                <w:szCs w:val="28"/>
              </w:rPr>
              <w:t>р</w:t>
            </w:r>
            <w:r w:rsidRPr="00F30729">
              <w:rPr>
                <w:sz w:val="28"/>
                <w:szCs w:val="28"/>
              </w:rPr>
              <w:t>ганизаций, использующих цифровые технологии в а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>министративно-управленческой деятельности (в том числе для учета контингента и движения обучающихся, формирования отчетности), до 98 %;</w:t>
            </w:r>
          </w:p>
          <w:p w:rsidR="00F30729" w:rsidRPr="00F30729" w:rsidRDefault="00F30729" w:rsidP="00F30729">
            <w:pPr>
              <w:ind w:right="57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увеличение доли муниципальных общеобразовател</w:t>
            </w:r>
            <w:r w:rsidRPr="00F30729">
              <w:rPr>
                <w:sz w:val="28"/>
                <w:szCs w:val="28"/>
              </w:rPr>
              <w:t>ь</w:t>
            </w:r>
            <w:r w:rsidRPr="00F30729">
              <w:rPr>
                <w:sz w:val="28"/>
                <w:szCs w:val="28"/>
              </w:rPr>
              <w:t>ных организаций, перешедших на безбумажное эле</w:t>
            </w:r>
            <w:r w:rsidRPr="00F30729">
              <w:rPr>
                <w:sz w:val="28"/>
                <w:szCs w:val="28"/>
              </w:rPr>
              <w:t>к</w:t>
            </w:r>
            <w:r w:rsidRPr="00F30729">
              <w:rPr>
                <w:sz w:val="28"/>
                <w:szCs w:val="28"/>
              </w:rPr>
              <w:t>тронное ведение классных журналов, до 80 %;</w:t>
            </w:r>
          </w:p>
          <w:p w:rsidR="00F30729" w:rsidRPr="00F30729" w:rsidRDefault="00F30729" w:rsidP="00F30729">
            <w:pPr>
              <w:spacing w:before="20"/>
              <w:ind w:right="57"/>
              <w:jc w:val="both"/>
              <w:rPr>
                <w:sz w:val="28"/>
                <w:szCs w:val="28"/>
                <w:lang w:eastAsia="en-US"/>
              </w:rPr>
            </w:pPr>
            <w:r w:rsidRPr="00F30729">
              <w:rPr>
                <w:sz w:val="28"/>
                <w:szCs w:val="28"/>
                <w:lang w:eastAsia="en-US"/>
              </w:rPr>
              <w:t>в рамках регионального проекта «Цифровая образов</w:t>
            </w:r>
            <w:r w:rsidRPr="00F30729">
              <w:rPr>
                <w:sz w:val="28"/>
                <w:szCs w:val="28"/>
                <w:lang w:eastAsia="en-US"/>
              </w:rPr>
              <w:t>а</w:t>
            </w:r>
            <w:r w:rsidRPr="00F30729">
              <w:rPr>
                <w:sz w:val="28"/>
                <w:szCs w:val="28"/>
                <w:lang w:eastAsia="en-US"/>
              </w:rPr>
              <w:t>тельная среда»:</w:t>
            </w:r>
          </w:p>
          <w:p w:rsidR="00F30729" w:rsidRPr="00F30729" w:rsidRDefault="00F30729" w:rsidP="00F30729">
            <w:pPr>
              <w:spacing w:before="20"/>
              <w:ind w:right="57"/>
              <w:jc w:val="both"/>
              <w:rPr>
                <w:sz w:val="28"/>
                <w:szCs w:val="28"/>
                <w:lang w:eastAsia="en-US"/>
              </w:rPr>
            </w:pPr>
            <w:r w:rsidRPr="00F30729">
              <w:rPr>
                <w:sz w:val="28"/>
                <w:szCs w:val="28"/>
              </w:rPr>
              <w:t>внедрена целевая модель цифровой образовательной среды в общеобразовательных организациях образов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тельных организациях;</w:t>
            </w:r>
          </w:p>
          <w:p w:rsidR="00F30729" w:rsidRPr="00F30729" w:rsidRDefault="00F30729" w:rsidP="00F30729">
            <w:pPr>
              <w:spacing w:beforeLines="20" w:before="48"/>
              <w:ind w:right="57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увеличение доли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ванием федеральной информационно-сервисной пла</w:t>
            </w:r>
            <w:r w:rsidRPr="00F30729">
              <w:rPr>
                <w:sz w:val="28"/>
                <w:szCs w:val="28"/>
              </w:rPr>
              <w:t>т</w:t>
            </w:r>
            <w:r w:rsidRPr="00F30729">
              <w:rPr>
                <w:sz w:val="28"/>
                <w:szCs w:val="28"/>
              </w:rPr>
              <w:t>формы цифровой образовательной среды, в общем чи</w:t>
            </w:r>
            <w:r w:rsidRPr="00F30729">
              <w:rPr>
                <w:sz w:val="28"/>
                <w:szCs w:val="28"/>
              </w:rPr>
              <w:t>с</w:t>
            </w:r>
            <w:r w:rsidRPr="00F30729">
              <w:rPr>
                <w:sz w:val="28"/>
                <w:szCs w:val="28"/>
              </w:rPr>
              <w:t>ле обучающихся по указанным программам до 90 %;</w:t>
            </w:r>
          </w:p>
          <w:p w:rsidR="00F30729" w:rsidRPr="00F30729" w:rsidRDefault="00F30729" w:rsidP="00F30729">
            <w:pPr>
              <w:spacing w:beforeLines="20" w:before="48"/>
              <w:ind w:right="57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увеличение доли образовательных организаций, реал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зующих программы общего образования, дополнител</w:t>
            </w:r>
            <w:r w:rsidRPr="00F30729">
              <w:rPr>
                <w:sz w:val="28"/>
                <w:szCs w:val="28"/>
              </w:rPr>
              <w:t>ь</w:t>
            </w:r>
            <w:r w:rsidRPr="00F30729">
              <w:rPr>
                <w:sz w:val="28"/>
                <w:szCs w:val="28"/>
              </w:rPr>
              <w:t>ного образования детей, осуществляющих образов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тельную деятельность с использованием федеральной информационно-сервисной платформы цифровой обр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зовательной среды, в общем числе образовательных о</w:t>
            </w:r>
            <w:r w:rsidRPr="00F30729">
              <w:rPr>
                <w:sz w:val="28"/>
                <w:szCs w:val="28"/>
              </w:rPr>
              <w:t>р</w:t>
            </w:r>
            <w:r w:rsidRPr="00F30729">
              <w:rPr>
                <w:sz w:val="28"/>
                <w:szCs w:val="28"/>
              </w:rPr>
              <w:t>ганизаций до 95 %;</w:t>
            </w:r>
          </w:p>
          <w:p w:rsidR="00F30729" w:rsidRPr="00F30729" w:rsidRDefault="00F30729" w:rsidP="00F30729">
            <w:pPr>
              <w:spacing w:beforeLines="20" w:before="48"/>
              <w:ind w:right="57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 xml:space="preserve">увеличение доли обучающихся по программам общего </w:t>
            </w:r>
            <w:r w:rsidRPr="00F30729">
              <w:rPr>
                <w:sz w:val="28"/>
                <w:szCs w:val="28"/>
              </w:rPr>
              <w:lastRenderedPageBreak/>
              <w:t>образования, использующих федеральную информац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онно-сервисную платформу цифровой образовательной среды для «горизонтального» обучения и неформальн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го образования, в общем числе обучающихся по ук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занным программам до 20 %;</w:t>
            </w:r>
          </w:p>
          <w:p w:rsidR="00F30729" w:rsidRPr="00F30729" w:rsidRDefault="00F30729" w:rsidP="00F30729">
            <w:pPr>
              <w:spacing w:beforeLines="20" w:before="48"/>
              <w:ind w:right="57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увеличение доли образовательных организаций, реал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зующих основные и (или) дополнительные общеобр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зовательные программы, обновивших информационное наполнение и функциональные возможности открытых и общедоступных информационных ресурсов (офиц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альных сайтов в сети «Интернет»), до 100 %.</w:t>
            </w:r>
          </w:p>
          <w:p w:rsidR="00F30729" w:rsidRPr="00F30729" w:rsidRDefault="00F30729" w:rsidP="00F30729">
            <w:pPr>
              <w:spacing w:beforeLines="20" w:before="48"/>
              <w:ind w:right="57"/>
              <w:jc w:val="both"/>
              <w:rPr>
                <w:sz w:val="28"/>
                <w:szCs w:val="28"/>
              </w:rPr>
            </w:pPr>
          </w:p>
        </w:tc>
      </w:tr>
    </w:tbl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lastRenderedPageBreak/>
        <w:t>1. Общая характеристика сферы реализации подпрограммы 5</w:t>
      </w:r>
    </w:p>
    <w:p w:rsidR="00F30729" w:rsidRPr="00F30729" w:rsidRDefault="00F30729" w:rsidP="00F30729">
      <w:pPr>
        <w:ind w:firstLine="539"/>
        <w:jc w:val="both"/>
        <w:rPr>
          <w:sz w:val="28"/>
          <w:szCs w:val="28"/>
        </w:rPr>
      </w:pP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Широкое внедрение цифровых технологий в сферу образования явл</w:t>
      </w:r>
      <w:r w:rsidRPr="00F30729">
        <w:rPr>
          <w:sz w:val="28"/>
          <w:szCs w:val="28"/>
        </w:rPr>
        <w:t>я</w:t>
      </w:r>
      <w:r w:rsidRPr="00F30729">
        <w:rPr>
          <w:sz w:val="28"/>
          <w:szCs w:val="28"/>
        </w:rPr>
        <w:t>ется важнейшей составляющей частью работы по обеспечению предоставл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ния равных возможностей для получения качественного образования, д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ступности для обучающихся и педагогов передовых образовательных разр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боток и существенного повышения качества образования.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Поспелихинском районе– разветвленная сеть общеобразовательных организаций. Данная ситуация определяет ключевую проблему инфрастру</w:t>
      </w:r>
      <w:r w:rsidRPr="00F30729">
        <w:rPr>
          <w:sz w:val="28"/>
          <w:szCs w:val="28"/>
        </w:rPr>
        <w:t>к</w:t>
      </w:r>
      <w:r w:rsidRPr="00F30729">
        <w:rPr>
          <w:sz w:val="28"/>
          <w:szCs w:val="28"/>
        </w:rPr>
        <w:t>туры общего образования: наличие большого числа малокомплектных школ, в которых по объективным причинам сложно создать все условия для кач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ственной реализации федеральных государственных образовательных ста</w:t>
      </w:r>
      <w:r w:rsidRPr="00F30729">
        <w:rPr>
          <w:sz w:val="28"/>
          <w:szCs w:val="28"/>
        </w:rPr>
        <w:t>н</w:t>
      </w:r>
      <w:r w:rsidRPr="00F30729">
        <w:rPr>
          <w:sz w:val="28"/>
          <w:szCs w:val="28"/>
        </w:rPr>
        <w:t xml:space="preserve">дартов общего образования. 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Вследствие этого внедрение цифровых технологий в образование и их применение – один из ресурсных механизмов повышения качества образов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ния для создания равных условий доступности образования для обучающи</w:t>
      </w:r>
      <w:r w:rsidRPr="00F30729">
        <w:rPr>
          <w:sz w:val="28"/>
          <w:szCs w:val="28"/>
        </w:rPr>
        <w:t>х</w:t>
      </w:r>
      <w:r w:rsidRPr="00F30729">
        <w:rPr>
          <w:sz w:val="28"/>
          <w:szCs w:val="28"/>
        </w:rPr>
        <w:t>ся.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Цифровая трансформация образования должна базироваться на совр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менной инфраструктуре образовательных организаций.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Предпосылками для этого являются: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уровень оснащенности образовательных организаций компьютерным и цифровым оборудованием, в том числе мультимедийным, интерактивным и периферийным;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наличие у 100 % общеобразовательных образовательных организаций доступа к сети «Интернет»;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применение единой региональной информационной системы «Сетевой край. Образование» в качестве основы для развития единой информационной образовательной в районе;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внедрение элементов электронного документооборота и межведо</w:t>
      </w:r>
      <w:r w:rsidRPr="00F30729">
        <w:rPr>
          <w:sz w:val="28"/>
          <w:szCs w:val="28"/>
        </w:rPr>
        <w:t>м</w:t>
      </w:r>
      <w:r w:rsidRPr="00F30729">
        <w:rPr>
          <w:sz w:val="28"/>
          <w:szCs w:val="28"/>
        </w:rPr>
        <w:t>ственного электронного взаимодействия в деятельность образовательных о</w:t>
      </w:r>
      <w:r w:rsidRPr="00F30729">
        <w:rPr>
          <w:sz w:val="28"/>
          <w:szCs w:val="28"/>
        </w:rPr>
        <w:t>р</w:t>
      </w:r>
      <w:r w:rsidRPr="00F30729">
        <w:rPr>
          <w:sz w:val="28"/>
          <w:szCs w:val="28"/>
        </w:rPr>
        <w:t>ганизаций.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то же время в части дальнейшего развития в районе цифрового обр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зования существует ряд проблем: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lastRenderedPageBreak/>
        <w:t>недостаточная скорость и качество доступа образовательных организ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ций к сети «Интернет» (особенно в отдаленных и труднодоступных населе</w:t>
      </w:r>
      <w:r w:rsidRPr="00F30729">
        <w:rPr>
          <w:sz w:val="28"/>
          <w:szCs w:val="28"/>
        </w:rPr>
        <w:t>н</w:t>
      </w:r>
      <w:r w:rsidRPr="00F30729">
        <w:rPr>
          <w:sz w:val="28"/>
          <w:szCs w:val="28"/>
        </w:rPr>
        <w:t>ных пунктах);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недостаточно высокий уровень материально-технической базы образ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вательных организаций в части оснащенности современным компьютерным и цифровым оборудованием (преобладающая доля компьютерной техники имеет срок службы более 5 лет);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недостаточный уровень цифровых компетенций у педагогических и управленческих работников образовательных организаций;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отсутствие единой онлайн-платформы для реализации электронного обучения и дистанционных образовательных технологий на основании ед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 xml:space="preserve">ных технологических подходов и качества образовательного контента. 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Таким образом, в районе присутствует обоснованная потребность во внедрении целевой модели цифровой образовательной среды в общеобраз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вательных образовательных организациях.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tabs>
          <w:tab w:val="left" w:pos="426"/>
        </w:tabs>
        <w:spacing w:after="1" w:line="220" w:lineRule="atLeast"/>
        <w:ind w:left="142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2.Приоритеты муниципальной политики в сфере реализации подпрограммы 5,</w:t>
      </w:r>
    </w:p>
    <w:p w:rsidR="00F30729" w:rsidRPr="00F30729" w:rsidRDefault="00F30729" w:rsidP="00F30729">
      <w:pPr>
        <w:spacing w:after="1" w:line="220" w:lineRule="atLeast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цели, задачи и мероприятия, показатели достижения целей и решения задач, ожидаемые конечные результаты, сроки реализации подпрограммы 5</w:t>
      </w:r>
    </w:p>
    <w:p w:rsidR="00F30729" w:rsidRPr="00F30729" w:rsidRDefault="00F30729" w:rsidP="00F30729">
      <w:pPr>
        <w:spacing w:after="1" w:line="220" w:lineRule="atLeast"/>
        <w:jc w:val="center"/>
        <w:rPr>
          <w:sz w:val="28"/>
          <w:szCs w:val="28"/>
        </w:rPr>
      </w:pPr>
    </w:p>
    <w:p w:rsidR="00F30729" w:rsidRPr="00F30729" w:rsidRDefault="00F30729" w:rsidP="00F30729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F30729">
        <w:rPr>
          <w:sz w:val="28"/>
          <w:szCs w:val="28"/>
        </w:rPr>
        <w:t xml:space="preserve">2.1. Приоритеты муниципальной политики в сфере реализации </w:t>
      </w:r>
    </w:p>
    <w:p w:rsidR="00F30729" w:rsidRPr="00F30729" w:rsidRDefault="00F30729" w:rsidP="00F30729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подпрограммы 5</w:t>
      </w:r>
    </w:p>
    <w:p w:rsidR="00F30729" w:rsidRPr="00F30729" w:rsidRDefault="00F30729" w:rsidP="00F30729">
      <w:pPr>
        <w:widowControl w:val="0"/>
        <w:autoSpaceDE w:val="0"/>
        <w:autoSpaceDN w:val="0"/>
        <w:ind w:left="709" w:hanging="709"/>
        <w:jc w:val="both"/>
        <w:outlineLvl w:val="2"/>
        <w:rPr>
          <w:b/>
          <w:sz w:val="28"/>
          <w:szCs w:val="28"/>
        </w:rPr>
      </w:pP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Основными документами, определяющими стратегию управления с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 xml:space="preserve">стемой образования, являются: 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федеральные законы: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от 27.07.2006 № 152-ФЗ «О персональных данных»;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от 29.12.2012 № 273-ФЗ «Об образовании в Российской Федерации»; 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указы Президента Российский Федерации: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от 09.05.2017 № 203 «О Стратегии развития информационного общ</w:t>
      </w:r>
      <w:r w:rsidRPr="00F30729">
        <w:rPr>
          <w:bCs/>
          <w:sz w:val="28"/>
          <w:szCs w:val="28"/>
        </w:rPr>
        <w:t>е</w:t>
      </w:r>
      <w:r w:rsidRPr="00F30729">
        <w:rPr>
          <w:bCs/>
          <w:sz w:val="28"/>
          <w:szCs w:val="28"/>
        </w:rPr>
        <w:t>ства в Российской Федерации на 2017 – 2030 годы»;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F30729" w:rsidRPr="00F30729" w:rsidRDefault="00F30729" w:rsidP="00F30729">
      <w:pPr>
        <w:spacing w:line="233" w:lineRule="auto"/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национальный проект «Образование», утвержденный президиумом С</w:t>
      </w:r>
      <w:r w:rsidRPr="00F30729">
        <w:rPr>
          <w:bCs/>
          <w:sz w:val="28"/>
          <w:szCs w:val="28"/>
        </w:rPr>
        <w:t>о</w:t>
      </w:r>
      <w:r w:rsidRPr="00F30729">
        <w:rPr>
          <w:bCs/>
          <w:sz w:val="28"/>
          <w:szCs w:val="28"/>
        </w:rPr>
        <w:t>вета при Президенте Российской Федерации по стратегическому развитию и национальным проектам (протокол от 24.12.2018 № 16);</w:t>
      </w:r>
    </w:p>
    <w:p w:rsidR="00F30729" w:rsidRPr="00F30729" w:rsidRDefault="00F30729" w:rsidP="00F30729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постановление Правительства Российской Федерации от 10.07.2013 № 582 «Об утверждении Правил размещения на официальном сайте образов</w:t>
      </w:r>
      <w:r w:rsidRPr="00F30729">
        <w:rPr>
          <w:bCs/>
          <w:sz w:val="28"/>
          <w:szCs w:val="28"/>
        </w:rPr>
        <w:t>а</w:t>
      </w:r>
      <w:r w:rsidRPr="00F30729">
        <w:rPr>
          <w:bCs/>
          <w:sz w:val="28"/>
          <w:szCs w:val="28"/>
        </w:rPr>
        <w:t>тельной организации в информационно-телекоммуникационной сети «И</w:t>
      </w:r>
      <w:r w:rsidRPr="00F30729">
        <w:rPr>
          <w:bCs/>
          <w:sz w:val="28"/>
          <w:szCs w:val="28"/>
        </w:rPr>
        <w:t>н</w:t>
      </w:r>
      <w:r w:rsidRPr="00F30729">
        <w:rPr>
          <w:bCs/>
          <w:sz w:val="28"/>
          <w:szCs w:val="28"/>
        </w:rPr>
        <w:t>тернет» и обновления информации об образовательной организации»;</w:t>
      </w:r>
    </w:p>
    <w:p w:rsidR="00F30729" w:rsidRPr="00F30729" w:rsidRDefault="00F30729" w:rsidP="00F30729">
      <w:pPr>
        <w:spacing w:line="233" w:lineRule="auto"/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</w:t>
      </w:r>
      <w:r w:rsidRPr="00F30729">
        <w:rPr>
          <w:bCs/>
          <w:sz w:val="28"/>
          <w:szCs w:val="28"/>
        </w:rPr>
        <w:t>а</w:t>
      </w:r>
      <w:r w:rsidRPr="00F30729">
        <w:rPr>
          <w:bCs/>
          <w:sz w:val="28"/>
          <w:szCs w:val="28"/>
        </w:rPr>
        <w:t>ции «Развитие образования»;</w:t>
      </w:r>
    </w:p>
    <w:p w:rsidR="00F30729" w:rsidRPr="00F30729" w:rsidRDefault="00F30729" w:rsidP="00F30729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постановление Главного государственного санитарного врача Росси</w:t>
      </w:r>
      <w:r w:rsidRPr="00F30729">
        <w:rPr>
          <w:bCs/>
          <w:sz w:val="28"/>
          <w:szCs w:val="28"/>
        </w:rPr>
        <w:t>й</w:t>
      </w:r>
      <w:r w:rsidRPr="00F30729">
        <w:rPr>
          <w:bCs/>
          <w:sz w:val="28"/>
          <w:szCs w:val="28"/>
        </w:rPr>
        <w:t xml:space="preserve">ской Федерации от 29.12.2010 № 189 «Об утверждении СанПиН 2.4.2.2821-10 </w:t>
      </w:r>
      <w:r w:rsidRPr="00F30729">
        <w:rPr>
          <w:bCs/>
          <w:sz w:val="28"/>
          <w:szCs w:val="28"/>
        </w:rPr>
        <w:lastRenderedPageBreak/>
        <w:t>«Санитарно-эпидемиологические требования к условиям и организации об</w:t>
      </w:r>
      <w:r w:rsidRPr="00F30729">
        <w:rPr>
          <w:bCs/>
          <w:sz w:val="28"/>
          <w:szCs w:val="28"/>
        </w:rPr>
        <w:t>у</w:t>
      </w:r>
      <w:r w:rsidRPr="00F30729">
        <w:rPr>
          <w:bCs/>
          <w:sz w:val="28"/>
          <w:szCs w:val="28"/>
        </w:rPr>
        <w:t>чения          в общеобразовательных учреждениях»;</w:t>
      </w:r>
    </w:p>
    <w:p w:rsidR="00F30729" w:rsidRPr="00F30729" w:rsidRDefault="00F30729" w:rsidP="00F30729">
      <w:pPr>
        <w:spacing w:line="235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законы Алтайского края:</w:t>
      </w:r>
    </w:p>
    <w:p w:rsidR="00F30729" w:rsidRPr="00F30729" w:rsidRDefault="00F30729" w:rsidP="00F30729">
      <w:pPr>
        <w:spacing w:line="235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F30729" w:rsidRPr="00F30729" w:rsidRDefault="00F30729" w:rsidP="00F30729">
      <w:pPr>
        <w:spacing w:line="235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от 04.09.2013 № 56-ЗС «Об образовании в Алтайском крае».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Приоритетными направлениями государственной политики в области совершенствования управления системой образования в Алтайском крае я</w:t>
      </w:r>
      <w:r w:rsidRPr="00F30729">
        <w:rPr>
          <w:sz w:val="28"/>
          <w:szCs w:val="28"/>
        </w:rPr>
        <w:t>в</w:t>
      </w:r>
      <w:r w:rsidRPr="00F30729">
        <w:rPr>
          <w:sz w:val="28"/>
          <w:szCs w:val="28"/>
        </w:rPr>
        <w:t>ляются: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реализация в рамках национального проекта «Образование» реги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нального проекта «Цифровая образовательная среда»;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внедрение цифровых технологий в сфере управления;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развитие единой информационной образовательной среды;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повышение уровня безопасности образовательных организаций на о</w:t>
      </w:r>
      <w:r w:rsidRPr="00F30729">
        <w:rPr>
          <w:sz w:val="28"/>
          <w:szCs w:val="28"/>
        </w:rPr>
        <w:t>с</w:t>
      </w:r>
      <w:r w:rsidRPr="00F30729">
        <w:rPr>
          <w:sz w:val="28"/>
          <w:szCs w:val="28"/>
        </w:rPr>
        <w:t>нове организационно-технического, информационно-методического и р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сурсного обеспечения.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>2.2. Цели, задачи и мероприятия</w:t>
      </w:r>
      <w:r w:rsidRPr="00F30729">
        <w:rPr>
          <w:sz w:val="28"/>
          <w:szCs w:val="28"/>
        </w:rPr>
        <w:t xml:space="preserve"> подпрограммы 5</w:t>
      </w:r>
    </w:p>
    <w:p w:rsidR="00F30729" w:rsidRPr="00F30729" w:rsidRDefault="00F30729" w:rsidP="00F30729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Целью подпрограммы 5 является совершенствование механизмов управления системой образования Поспелихинского района для повышения качества предоставления государственных (муниципальных) услуг, которые обеспечивают взаимодействие граждан и образовательных организаций с о</w:t>
      </w:r>
      <w:r w:rsidRPr="00F30729">
        <w:rPr>
          <w:sz w:val="28"/>
          <w:szCs w:val="28"/>
        </w:rPr>
        <w:t>р</w:t>
      </w:r>
      <w:r w:rsidRPr="00F30729">
        <w:rPr>
          <w:sz w:val="28"/>
          <w:szCs w:val="28"/>
        </w:rPr>
        <w:t>ганами управления образованием, внедрение цифровых технологий в сфере управления образованием.</w:t>
      </w:r>
    </w:p>
    <w:p w:rsidR="00F30729" w:rsidRPr="00F30729" w:rsidRDefault="00F30729" w:rsidP="00F30729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Достижение поставленной цели будет обеспечено решением следу</w:t>
      </w:r>
      <w:r w:rsidRPr="00F30729">
        <w:rPr>
          <w:sz w:val="28"/>
          <w:szCs w:val="28"/>
        </w:rPr>
        <w:t>ю</w:t>
      </w:r>
      <w:r w:rsidRPr="00F30729">
        <w:rPr>
          <w:sz w:val="28"/>
          <w:szCs w:val="28"/>
        </w:rPr>
        <w:t>щих задач:</w:t>
      </w:r>
    </w:p>
    <w:p w:rsidR="00F30729" w:rsidRPr="00F30729" w:rsidRDefault="00F30729" w:rsidP="00F30729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обеспечение надежной и актуальной информацией процессов принятия решений руководителей и работников системы образования, а также потр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бителей образовательных услуг для достижения высокого качества образ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вания через формирование краевой системы оценки качества образования;</w:t>
      </w:r>
    </w:p>
    <w:p w:rsidR="00F30729" w:rsidRPr="00F30729" w:rsidRDefault="00F30729" w:rsidP="00F30729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организационно-техническое, информационно-методическое и ресур</w:t>
      </w:r>
      <w:r w:rsidRPr="00F30729">
        <w:rPr>
          <w:sz w:val="28"/>
          <w:szCs w:val="28"/>
        </w:rPr>
        <w:t>с</w:t>
      </w:r>
      <w:r w:rsidRPr="00F30729">
        <w:rPr>
          <w:sz w:val="28"/>
          <w:szCs w:val="28"/>
        </w:rPr>
        <w:t>ное обеспечение деятельности организаций системы образования, повыш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ние уровня безопасности образовательных организаций;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Мероприятия подпрограммы 5 приведены в таблице 2 программы.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 xml:space="preserve">2.3. Показатели и ожидаемые конечные результаты </w:t>
      </w:r>
    </w:p>
    <w:p w:rsidR="00F30729" w:rsidRPr="00F30729" w:rsidRDefault="00F30729" w:rsidP="00F30729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 xml:space="preserve">реализации </w:t>
      </w:r>
      <w:r w:rsidRPr="00F30729">
        <w:rPr>
          <w:sz w:val="28"/>
          <w:szCs w:val="28"/>
        </w:rPr>
        <w:t>подпрограммы 5</w:t>
      </w:r>
    </w:p>
    <w:p w:rsidR="00F30729" w:rsidRPr="00F30729" w:rsidRDefault="00F30729" w:rsidP="00F30729">
      <w:pPr>
        <w:widowControl w:val="0"/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Показатели подпрограммы 5 представлены в таблице 1 программы.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>Реализация подпрограммы  5 обеспечит достижение следующих р</w:t>
      </w:r>
      <w:r w:rsidRPr="00F30729">
        <w:rPr>
          <w:sz w:val="28"/>
          <w:szCs w:val="28"/>
          <w:lang w:eastAsia="en-US"/>
        </w:rPr>
        <w:t>е</w:t>
      </w:r>
      <w:r w:rsidRPr="00F30729">
        <w:rPr>
          <w:sz w:val="28"/>
          <w:szCs w:val="28"/>
          <w:lang w:eastAsia="en-US"/>
        </w:rPr>
        <w:t>зультатов:</w:t>
      </w:r>
    </w:p>
    <w:p w:rsidR="00F30729" w:rsidRPr="00F30729" w:rsidRDefault="00F30729" w:rsidP="00F30729">
      <w:pPr>
        <w:ind w:right="57"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lastRenderedPageBreak/>
        <w:t>увеличение доли муниципальных образовательных организаций, и</w:t>
      </w:r>
      <w:r w:rsidRPr="00F30729">
        <w:rPr>
          <w:sz w:val="28"/>
          <w:szCs w:val="28"/>
        </w:rPr>
        <w:t>с</w:t>
      </w:r>
      <w:r w:rsidRPr="00F30729">
        <w:rPr>
          <w:sz w:val="28"/>
          <w:szCs w:val="28"/>
        </w:rPr>
        <w:t>пользующих цифровые технологии в административно-управленческой де</w:t>
      </w:r>
      <w:r w:rsidRPr="00F30729">
        <w:rPr>
          <w:sz w:val="28"/>
          <w:szCs w:val="28"/>
        </w:rPr>
        <w:t>я</w:t>
      </w:r>
      <w:r w:rsidRPr="00F30729">
        <w:rPr>
          <w:sz w:val="28"/>
          <w:szCs w:val="28"/>
        </w:rPr>
        <w:t>тельности (в том числе для учета контингента и движения обучающихся, формирования отчетности), до 98 %;</w:t>
      </w:r>
    </w:p>
    <w:p w:rsidR="00F30729" w:rsidRPr="00F30729" w:rsidRDefault="00F30729" w:rsidP="00F30729">
      <w:pPr>
        <w:ind w:right="57"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увеличение доли муниципальных общеобразовательных организаций, перешедших на безбумажное электронное ведение классных журналов, до 80 %;</w:t>
      </w:r>
    </w:p>
    <w:p w:rsidR="00F30729" w:rsidRPr="00F30729" w:rsidRDefault="00F30729" w:rsidP="00F30729">
      <w:pPr>
        <w:ind w:right="57" w:firstLine="709"/>
        <w:jc w:val="both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>в рамках проекта «Цифровая образовательная среда»:</w:t>
      </w:r>
    </w:p>
    <w:p w:rsidR="00F30729" w:rsidRPr="00F30729" w:rsidRDefault="00F30729" w:rsidP="00F30729">
      <w:pPr>
        <w:ind w:right="57" w:firstLine="709"/>
        <w:jc w:val="both"/>
        <w:rPr>
          <w:sz w:val="28"/>
          <w:szCs w:val="28"/>
          <w:lang w:eastAsia="en-US"/>
        </w:rPr>
      </w:pPr>
      <w:r w:rsidRPr="00F30729">
        <w:rPr>
          <w:sz w:val="28"/>
          <w:szCs w:val="28"/>
        </w:rPr>
        <w:t>внедрена целевая модель цифровой образовательной среды в общео</w:t>
      </w:r>
      <w:r w:rsidRPr="00F30729">
        <w:rPr>
          <w:sz w:val="28"/>
          <w:szCs w:val="28"/>
        </w:rPr>
        <w:t>б</w:t>
      </w:r>
      <w:r w:rsidRPr="00F30729">
        <w:rPr>
          <w:sz w:val="28"/>
          <w:szCs w:val="28"/>
        </w:rPr>
        <w:t>разовательных организациях образовательных организациях;</w:t>
      </w:r>
    </w:p>
    <w:p w:rsidR="00F30729" w:rsidRPr="00F30729" w:rsidRDefault="00F30729" w:rsidP="00F30729">
      <w:pPr>
        <w:ind w:right="57"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увеличение доли обучающихся по программам общего образования, дополнительного образования для детей, для которых формируется цифр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вой образовательный профиль и индивидуальный план обучения с использ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ванием федеральной информационно-сервисной платформы цифровой обр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зовательной среды, в общем числе обучающихся по указанным программам до 90 %;</w:t>
      </w:r>
    </w:p>
    <w:p w:rsidR="00F30729" w:rsidRPr="00F30729" w:rsidRDefault="00F30729" w:rsidP="00F30729">
      <w:pPr>
        <w:ind w:right="57"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увеличение доли образовательных организаций, реализующих пр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граммы общего образования, дополнительного образования детей, ос</w:t>
      </w:r>
      <w:r w:rsidRPr="00F30729">
        <w:rPr>
          <w:sz w:val="28"/>
          <w:szCs w:val="28"/>
        </w:rPr>
        <w:t>у</w:t>
      </w:r>
      <w:r w:rsidRPr="00F30729">
        <w:rPr>
          <w:sz w:val="28"/>
          <w:szCs w:val="28"/>
        </w:rPr>
        <w:t>ществляющих образовательную деятельность с использованием федерал</w:t>
      </w:r>
      <w:r w:rsidRPr="00F30729">
        <w:rPr>
          <w:sz w:val="28"/>
          <w:szCs w:val="28"/>
        </w:rPr>
        <w:t>ь</w:t>
      </w:r>
      <w:r w:rsidRPr="00F30729">
        <w:rPr>
          <w:sz w:val="28"/>
          <w:szCs w:val="28"/>
        </w:rPr>
        <w:t>ной информационно-сервисной платформы цифровой образовательной ср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ды, в общем числе образовательных организаций до 95 %;</w:t>
      </w:r>
    </w:p>
    <w:p w:rsidR="00F30729" w:rsidRPr="00F30729" w:rsidRDefault="00F30729" w:rsidP="00F30729">
      <w:pPr>
        <w:ind w:right="57"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увеличение доли обучающихся по программам общего образования, использующих федеральную информационно-сервисную платформу цифр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вой образовательной среды для «горизонтального» обучения и неформал</w:t>
      </w:r>
      <w:r w:rsidRPr="00F30729">
        <w:rPr>
          <w:sz w:val="28"/>
          <w:szCs w:val="28"/>
        </w:rPr>
        <w:t>ь</w:t>
      </w:r>
      <w:r w:rsidRPr="00F30729">
        <w:rPr>
          <w:sz w:val="28"/>
          <w:szCs w:val="28"/>
        </w:rPr>
        <w:t>ного образования, в общем числе обучающихся по указанным программам до 20 %;</w:t>
      </w:r>
    </w:p>
    <w:p w:rsidR="00F30729" w:rsidRPr="00F30729" w:rsidRDefault="00F30729" w:rsidP="00F30729">
      <w:pPr>
        <w:ind w:right="57"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увеличение доли образовательных организаций, реализующих осно</w:t>
      </w:r>
      <w:r w:rsidRPr="00F30729">
        <w:rPr>
          <w:sz w:val="28"/>
          <w:szCs w:val="28"/>
        </w:rPr>
        <w:t>в</w:t>
      </w:r>
      <w:r w:rsidRPr="00F30729">
        <w:rPr>
          <w:sz w:val="28"/>
          <w:szCs w:val="28"/>
        </w:rPr>
        <w:t>ные и (или)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«Интернет»), до 100 %.</w:t>
      </w:r>
    </w:p>
    <w:p w:rsidR="00F30729" w:rsidRPr="00F30729" w:rsidRDefault="00F30729" w:rsidP="00F30729">
      <w:pPr>
        <w:jc w:val="both"/>
        <w:rPr>
          <w:sz w:val="28"/>
          <w:szCs w:val="28"/>
        </w:rPr>
      </w:pPr>
    </w:p>
    <w:p w:rsidR="00F30729" w:rsidRPr="00F30729" w:rsidRDefault="00F30729" w:rsidP="00F30729">
      <w:pPr>
        <w:jc w:val="center"/>
        <w:rPr>
          <w:sz w:val="28"/>
          <w:szCs w:val="28"/>
        </w:rPr>
      </w:pPr>
      <w:r w:rsidRPr="00F30729">
        <w:rPr>
          <w:sz w:val="28"/>
          <w:szCs w:val="28"/>
          <w:lang w:eastAsia="en-US"/>
        </w:rPr>
        <w:t xml:space="preserve">2.4. Сроки реализации </w:t>
      </w:r>
      <w:r w:rsidRPr="00F30729">
        <w:rPr>
          <w:sz w:val="28"/>
          <w:szCs w:val="28"/>
        </w:rPr>
        <w:t>подпрограммы 5</w:t>
      </w:r>
    </w:p>
    <w:p w:rsidR="00F30729" w:rsidRPr="00F30729" w:rsidRDefault="00F30729" w:rsidP="00F30729">
      <w:pPr>
        <w:jc w:val="both"/>
        <w:rPr>
          <w:color w:val="FF0000"/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Реализация подпрограммы 5 будет осуществляться в период с 2021 по 2024 год.</w:t>
      </w:r>
    </w:p>
    <w:p w:rsidR="00F30729" w:rsidRPr="00F30729" w:rsidRDefault="00F30729" w:rsidP="00F30729">
      <w:pPr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3. Объем финансирования подпрограммы 5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729" w:rsidRPr="00F30729" w:rsidRDefault="00F30729" w:rsidP="00F30729">
      <w:pPr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Общий объем финансирования подпрограммы 5 составляет – 600,8 тыс. ру</w:t>
      </w:r>
      <w:r w:rsidRPr="00F30729">
        <w:rPr>
          <w:sz w:val="28"/>
          <w:szCs w:val="28"/>
        </w:rPr>
        <w:t>б</w:t>
      </w:r>
      <w:r w:rsidRPr="00F30729">
        <w:rPr>
          <w:sz w:val="28"/>
          <w:szCs w:val="28"/>
        </w:rPr>
        <w:t>лей, из них:</w:t>
      </w:r>
    </w:p>
    <w:p w:rsidR="00F30729" w:rsidRPr="00F30729" w:rsidRDefault="00F30729" w:rsidP="00F30729">
      <w:pPr>
        <w:jc w:val="both"/>
        <w:rPr>
          <w:sz w:val="28"/>
          <w:szCs w:val="28"/>
        </w:rPr>
      </w:pPr>
      <w:r w:rsidRPr="00F30729">
        <w:rPr>
          <w:sz w:val="28"/>
          <w:szCs w:val="28"/>
        </w:rPr>
        <w:t>из местного бюджета 600,8  тыс. рублей, в том числе по годам:</w:t>
      </w:r>
    </w:p>
    <w:p w:rsidR="00F30729" w:rsidRPr="00F30729" w:rsidRDefault="00F30729" w:rsidP="00F30729">
      <w:pPr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2021 год –150,2 тыс. рублей;</w:t>
      </w:r>
    </w:p>
    <w:p w:rsidR="00F30729" w:rsidRPr="00F30729" w:rsidRDefault="00F30729" w:rsidP="00F30729">
      <w:pPr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2022 год –150,2 тыс. рублей;</w:t>
      </w:r>
    </w:p>
    <w:p w:rsidR="00F30729" w:rsidRPr="00F30729" w:rsidRDefault="00F30729" w:rsidP="00F30729">
      <w:pPr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2023 год –150,2 тыс. рублей;</w:t>
      </w:r>
    </w:p>
    <w:p w:rsidR="00F30729" w:rsidRPr="00F30729" w:rsidRDefault="00F30729" w:rsidP="00F30729">
      <w:pPr>
        <w:jc w:val="both"/>
        <w:rPr>
          <w:sz w:val="28"/>
          <w:szCs w:val="28"/>
        </w:rPr>
      </w:pPr>
      <w:r w:rsidRPr="00F30729">
        <w:rPr>
          <w:sz w:val="28"/>
          <w:szCs w:val="28"/>
        </w:rPr>
        <w:lastRenderedPageBreak/>
        <w:t>2024 год –150,2 тыс. рублей.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Объем финансирования подпрограммы 5 подлежит ежегодному уто</w:t>
      </w:r>
      <w:r w:rsidRPr="00F30729">
        <w:rPr>
          <w:sz w:val="28"/>
          <w:szCs w:val="28"/>
        </w:rPr>
        <w:t>ч</w:t>
      </w:r>
      <w:r w:rsidRPr="00F30729">
        <w:rPr>
          <w:sz w:val="28"/>
          <w:szCs w:val="28"/>
        </w:rPr>
        <w:t>нению в соответствии с законами о федеральном, краевом и муниципальном бюджетах на очередной финансовый год и на плановый период.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случае экономии средств краевого бюджета при реализации одного из мероприятий подпрограммы 5 допускается перераспределение данных средств на осуществление иных программных мероприятий в рамках объ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мов финансирования, утвержденных в краевом бюджете на соответствующий финансовый год и на плановый период.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</w:p>
    <w:p w:rsidR="00D94786" w:rsidRDefault="00D9478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  <w:r w:rsidRPr="00F30729">
        <w:rPr>
          <w:sz w:val="28"/>
          <w:szCs w:val="28"/>
        </w:rPr>
        <w:t>ПОДПРОГРАММА 6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 xml:space="preserve">«Создание новых мест в общеобразовательных организациях в соответствии с прогнозируемой потребностью и современными условиями обучения 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в Поспелихинском районе» муниципальной программы Поспелихинского района «Развитие образования в Поспелихинском районе»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ПАСПОРТ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подпрограммы «Создание новых мест в общеобразовательных организациях в соответствии с прогнозируемой потребностью и современными условиями обучения в Поспелихинском районе» муниципальной программы Поспел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хинского района «Развитие образования в Поспелихинском районе»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</w:p>
    <w:tbl>
      <w:tblPr>
        <w:tblW w:w="4946" w:type="pct"/>
        <w:tblCellSpacing w:w="5" w:type="nil"/>
        <w:tblInd w:w="75" w:type="dxa"/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3"/>
      </w:tblGrid>
      <w:tr w:rsidR="00F30729" w:rsidRPr="00F30729" w:rsidTr="00F30729">
        <w:trPr>
          <w:tblCellSpacing w:w="5" w:type="nil"/>
        </w:trPr>
        <w:tc>
          <w:tcPr>
            <w:tcW w:w="2552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Ответственный исполнитель по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Комитет по образованию Администрации Поспелихи</w:t>
            </w:r>
            <w:r w:rsidRPr="00F30729">
              <w:rPr>
                <w:sz w:val="28"/>
                <w:szCs w:val="28"/>
              </w:rPr>
              <w:t>н</w:t>
            </w:r>
            <w:r w:rsidRPr="00F30729">
              <w:rPr>
                <w:sz w:val="28"/>
                <w:szCs w:val="28"/>
              </w:rPr>
              <w:t>ского района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2552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Участники по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отдел строительства, транспорта и жилищно-коммунального хозяйства Администрации района (по согласованию;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комитет по финансам, кредитной и налоговой политике (по согласованию)</w:t>
            </w:r>
          </w:p>
        </w:tc>
      </w:tr>
      <w:tr w:rsidR="00F30729" w:rsidRPr="00F30729" w:rsidTr="00F30729">
        <w:trPr>
          <w:trHeight w:val="20"/>
          <w:tblCellSpacing w:w="5" w:type="nil"/>
        </w:trPr>
        <w:tc>
          <w:tcPr>
            <w:tcW w:w="2552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Цели подпр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6804" w:type="dxa"/>
          </w:tcPr>
          <w:p w:rsidR="00F30729" w:rsidRPr="00F30729" w:rsidRDefault="00F30729" w:rsidP="00F30729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F30729">
              <w:rPr>
                <w:kern w:val="3"/>
                <w:sz w:val="28"/>
                <w:szCs w:val="28"/>
                <w:lang w:eastAsia="zh-CN"/>
              </w:rPr>
              <w:t>создание новых мест в общеобразовательных орган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и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зациях района в соответствии с прогнозируемой п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о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требностью и современными требованиями к условиям обучения</w:t>
            </w:r>
          </w:p>
        </w:tc>
      </w:tr>
      <w:tr w:rsidR="00F30729" w:rsidRPr="00F30729" w:rsidTr="00F30729">
        <w:trPr>
          <w:trHeight w:val="20"/>
          <w:tblCellSpacing w:w="5" w:type="nil"/>
        </w:trPr>
        <w:tc>
          <w:tcPr>
            <w:tcW w:w="2552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Задачи подпр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граммы</w:t>
            </w:r>
          </w:p>
        </w:tc>
        <w:tc>
          <w:tcPr>
            <w:tcW w:w="6804" w:type="dxa"/>
          </w:tcPr>
          <w:p w:rsidR="00F30729" w:rsidRPr="00F30729" w:rsidRDefault="00F30729" w:rsidP="00F30729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F30729">
              <w:rPr>
                <w:kern w:val="3"/>
                <w:sz w:val="28"/>
                <w:szCs w:val="28"/>
                <w:lang w:eastAsia="zh-CN"/>
              </w:rPr>
              <w:t>перевод обучающихся в новые здания общеобразов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а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тельных организаций из зданий с износом 50 % и в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ы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ше;</w:t>
            </w:r>
          </w:p>
          <w:p w:rsidR="00F30729" w:rsidRPr="00F30729" w:rsidRDefault="00F30729" w:rsidP="00F30729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F30729">
              <w:rPr>
                <w:kern w:val="3"/>
                <w:sz w:val="28"/>
                <w:szCs w:val="28"/>
                <w:lang w:eastAsia="zh-CN"/>
              </w:rPr>
              <w:t>создание новых мест в общеобразовательных орган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и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зациях района.</w:t>
            </w:r>
          </w:p>
        </w:tc>
      </w:tr>
      <w:tr w:rsidR="00F30729" w:rsidRPr="00F30729" w:rsidTr="00F30729">
        <w:trPr>
          <w:trHeight w:val="20"/>
          <w:tblCellSpacing w:w="5" w:type="nil"/>
        </w:trPr>
        <w:tc>
          <w:tcPr>
            <w:tcW w:w="2552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Перечень мер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приятий подпр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граммы</w:t>
            </w:r>
          </w:p>
        </w:tc>
        <w:tc>
          <w:tcPr>
            <w:tcW w:w="680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F30729">
              <w:rPr>
                <w:kern w:val="3"/>
                <w:sz w:val="28"/>
                <w:szCs w:val="28"/>
                <w:lang w:eastAsia="zh-CN"/>
              </w:rPr>
              <w:t>строительство зданий школ;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F30729">
              <w:rPr>
                <w:kern w:val="3"/>
                <w:sz w:val="28"/>
                <w:szCs w:val="28"/>
                <w:lang w:eastAsia="zh-CN"/>
              </w:rPr>
              <w:t>строительство пристроя к зданиям школ;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F30729">
              <w:rPr>
                <w:kern w:val="3"/>
                <w:sz w:val="28"/>
                <w:szCs w:val="28"/>
                <w:lang w:eastAsia="zh-CN"/>
              </w:rPr>
              <w:t>проведение капитального ремонта;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F30729">
              <w:rPr>
                <w:sz w:val="28"/>
                <w:szCs w:val="28"/>
              </w:rPr>
              <w:t>проведение капитального ремонта в целях соблюдения требований к воздушно-тепловому режиму, водосна</w:t>
            </w:r>
            <w:r w:rsidRPr="00F30729">
              <w:rPr>
                <w:sz w:val="28"/>
                <w:szCs w:val="28"/>
              </w:rPr>
              <w:t>б</w:t>
            </w:r>
            <w:r w:rsidRPr="00F30729">
              <w:rPr>
                <w:sz w:val="28"/>
                <w:szCs w:val="28"/>
              </w:rPr>
              <w:t>жению и канализации;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 xml:space="preserve">мероприятие регионального проекта «Современная школа»: 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строительство зданий (пристроек к зданию) общеобразовательных организаций</w:t>
            </w:r>
          </w:p>
        </w:tc>
      </w:tr>
      <w:tr w:rsidR="00F30729" w:rsidRPr="00F30729" w:rsidTr="00F30729">
        <w:trPr>
          <w:trHeight w:val="360"/>
          <w:tblCellSpacing w:w="5" w:type="nil"/>
        </w:trPr>
        <w:tc>
          <w:tcPr>
            <w:tcW w:w="2552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Показатели по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Mar>
              <w:left w:w="85" w:type="dxa"/>
              <w:right w:w="85" w:type="dxa"/>
            </w:tcMar>
          </w:tcPr>
          <w:p w:rsidR="00F30729" w:rsidRPr="00F30729" w:rsidRDefault="00F30729" w:rsidP="00F30729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F30729">
              <w:rPr>
                <w:kern w:val="3"/>
                <w:sz w:val="28"/>
                <w:szCs w:val="28"/>
                <w:lang w:eastAsia="zh-CN"/>
              </w:rPr>
              <w:t>число новых мест в общеобразовательных организац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и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ях, в том числе введенных путем:</w:t>
            </w:r>
          </w:p>
          <w:p w:rsidR="00F30729" w:rsidRPr="00F30729" w:rsidRDefault="00F30729" w:rsidP="00F30729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F30729">
              <w:rPr>
                <w:kern w:val="3"/>
                <w:sz w:val="28"/>
                <w:szCs w:val="28"/>
                <w:lang w:eastAsia="zh-CN"/>
              </w:rPr>
              <w:t>строительства зданий школ;</w:t>
            </w:r>
          </w:p>
          <w:p w:rsidR="00F30729" w:rsidRPr="00F30729" w:rsidRDefault="00F30729" w:rsidP="00F30729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F30729">
              <w:rPr>
                <w:kern w:val="3"/>
                <w:sz w:val="28"/>
                <w:szCs w:val="28"/>
                <w:lang w:eastAsia="zh-CN"/>
              </w:rPr>
              <w:t>в рамках регионального проекта «Современная шк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о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ла»:</w:t>
            </w:r>
          </w:p>
          <w:p w:rsidR="00F30729" w:rsidRPr="00F30729" w:rsidRDefault="00F30729" w:rsidP="00F30729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F30729">
              <w:rPr>
                <w:kern w:val="3"/>
                <w:sz w:val="28"/>
                <w:szCs w:val="28"/>
                <w:lang w:eastAsia="zh-CN"/>
              </w:rPr>
              <w:t xml:space="preserve">число созданных новых мест в общеобразовательных 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lastRenderedPageBreak/>
              <w:t>организациях, расположенных в сельской местности и поселках городского типа;</w:t>
            </w:r>
          </w:p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  <w:r w:rsidRPr="00F30729">
              <w:rPr>
                <w:kern w:val="3"/>
                <w:sz w:val="28"/>
                <w:szCs w:val="28"/>
                <w:lang w:eastAsia="zh-CN"/>
              </w:rPr>
              <w:t>число новых мест в общеобразовательных организац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и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ях (продолжение реализации приоритетного проекта «Современная образовательная среда для школьн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и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ков»)</w:t>
            </w:r>
          </w:p>
        </w:tc>
      </w:tr>
      <w:tr w:rsidR="00F30729" w:rsidRPr="00F30729" w:rsidTr="00F30729">
        <w:trPr>
          <w:trHeight w:val="668"/>
          <w:tblCellSpacing w:w="5" w:type="nil"/>
        </w:trPr>
        <w:tc>
          <w:tcPr>
            <w:tcW w:w="2552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Сроки и этапы реализации по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2021 - 2024 годы без деления на этапы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30729" w:rsidRPr="00F30729" w:rsidTr="00F30729">
        <w:trPr>
          <w:tblCellSpacing w:w="5" w:type="nil"/>
        </w:trPr>
        <w:tc>
          <w:tcPr>
            <w:tcW w:w="2552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Объемы фина</w:t>
            </w:r>
            <w:r w:rsidRPr="00F30729">
              <w:rPr>
                <w:sz w:val="28"/>
                <w:szCs w:val="28"/>
              </w:rPr>
              <w:t>н</w:t>
            </w:r>
            <w:r w:rsidRPr="00F30729">
              <w:rPr>
                <w:sz w:val="28"/>
                <w:szCs w:val="28"/>
              </w:rPr>
              <w:t>сирования по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общий объем финансирования подпрограммы 6 «С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здание новых мест в общеобразовательных организ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циях в соответствии с прогнозируемой потребностью и современными условиями обучения в Поспелихинском районе» муниципальной программы Поспелихинского района «Развитие образования в Поспелихинском ра</w:t>
            </w:r>
            <w:r w:rsidRPr="00F30729">
              <w:rPr>
                <w:sz w:val="28"/>
                <w:szCs w:val="28"/>
              </w:rPr>
              <w:t>й</w:t>
            </w:r>
            <w:r w:rsidRPr="00F30729">
              <w:rPr>
                <w:sz w:val="28"/>
                <w:szCs w:val="28"/>
              </w:rPr>
              <w:t>оне» (далее – «подпрограмма 6») составляет  1500 тыс. рублей, из них: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из федерального бюджета – 1000 тыс. рублей, в том числе по годам: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2021год – 0 тыс. рублей;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2022 год – 0 тыс. рублей;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2023 год – 0 тыс. рублей;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2024 год – 1000 тыс. рублей.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из краевого бюджета –500 тыс. рублей, в том числе по годам: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2021год – 0 тыс. рублей;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2022 год – 0 тыс. рублей;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2023 год – 0 тыс. рублей;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2024 год – 500 тыс. рублей.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Объем финансирования подлежит ежегодному уточн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нию в соответствии с законами о федеральном и кра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вом бюджетах на очередной финансовый год и на пл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новый период</w:t>
            </w:r>
          </w:p>
        </w:tc>
      </w:tr>
      <w:tr w:rsidR="00F30729" w:rsidRPr="00F30729" w:rsidTr="00F30729">
        <w:trPr>
          <w:trHeight w:val="360"/>
          <w:tblCellSpacing w:w="5" w:type="nil"/>
        </w:trPr>
        <w:tc>
          <w:tcPr>
            <w:tcW w:w="2552" w:type="dxa"/>
          </w:tcPr>
          <w:p w:rsidR="00F30729" w:rsidRPr="00F30729" w:rsidRDefault="00F30729" w:rsidP="00F30729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F30729">
              <w:rPr>
                <w:kern w:val="3"/>
                <w:sz w:val="28"/>
                <w:szCs w:val="28"/>
                <w:lang w:eastAsia="zh-CN"/>
              </w:rPr>
              <w:t>Ожидаемые резул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ь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таты реализации подпрограммы</w:t>
            </w:r>
          </w:p>
          <w:p w:rsidR="00F30729" w:rsidRPr="00F30729" w:rsidRDefault="00F30729" w:rsidP="00F30729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804" w:type="dxa"/>
          </w:tcPr>
          <w:p w:rsidR="00F30729" w:rsidRPr="00F30729" w:rsidRDefault="00F30729" w:rsidP="00F30729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F30729">
              <w:rPr>
                <w:kern w:val="3"/>
                <w:sz w:val="28"/>
                <w:szCs w:val="28"/>
                <w:lang w:eastAsia="zh-CN"/>
              </w:rPr>
              <w:t>создание новых мест в общеобразовательных орган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и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 xml:space="preserve">зациях района, в том числе введенных путем: </w:t>
            </w:r>
          </w:p>
          <w:p w:rsidR="00F30729" w:rsidRPr="00F30729" w:rsidRDefault="00F30729" w:rsidP="00F30729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F30729">
              <w:rPr>
                <w:kern w:val="3"/>
                <w:sz w:val="28"/>
                <w:szCs w:val="28"/>
                <w:lang w:eastAsia="zh-CN"/>
              </w:rPr>
              <w:t>строительства зданий школ –0,220 тыс.мест;</w:t>
            </w:r>
          </w:p>
          <w:p w:rsidR="00F30729" w:rsidRPr="00F30729" w:rsidRDefault="00F30729" w:rsidP="00F30729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F30729">
              <w:rPr>
                <w:kern w:val="3"/>
                <w:sz w:val="28"/>
                <w:szCs w:val="28"/>
                <w:lang w:eastAsia="zh-CN"/>
              </w:rPr>
              <w:t>в рамках регионального проекта «Современная школа»:</w:t>
            </w:r>
          </w:p>
          <w:p w:rsidR="00F30729" w:rsidRPr="00F30729" w:rsidRDefault="00F30729" w:rsidP="00F30729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F30729">
              <w:rPr>
                <w:kern w:val="3"/>
                <w:sz w:val="28"/>
                <w:szCs w:val="28"/>
                <w:lang w:eastAsia="zh-CN"/>
              </w:rPr>
              <w:t>создание 220 новых мест в общеобразовательных орг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а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низациях, расположенных в сельской местности и п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о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селках городского типа;</w:t>
            </w:r>
          </w:p>
          <w:p w:rsidR="00F30729" w:rsidRPr="00F30729" w:rsidRDefault="00F30729" w:rsidP="00F30729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F30729">
              <w:rPr>
                <w:kern w:val="3"/>
                <w:sz w:val="28"/>
                <w:szCs w:val="28"/>
                <w:lang w:eastAsia="zh-CN"/>
              </w:rPr>
              <w:t>создание 0,45 новых мест в общеобразовательных о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р</w:t>
            </w:r>
            <w:r w:rsidRPr="00F30729">
              <w:rPr>
                <w:kern w:val="3"/>
                <w:sz w:val="28"/>
                <w:szCs w:val="28"/>
                <w:lang w:eastAsia="zh-CN"/>
              </w:rPr>
              <w:t>ганизациях (продолжение реализации приоритетного проекта «Современная образовательная среда для школьников»).</w:t>
            </w:r>
          </w:p>
          <w:p w:rsidR="00F30729" w:rsidRPr="00F30729" w:rsidRDefault="00F30729" w:rsidP="00F30729">
            <w:pPr>
              <w:jc w:val="both"/>
              <w:rPr>
                <w:kern w:val="3"/>
                <w:sz w:val="28"/>
                <w:szCs w:val="28"/>
                <w:lang w:eastAsia="zh-CN"/>
              </w:rPr>
            </w:pPr>
          </w:p>
        </w:tc>
      </w:tr>
    </w:tbl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lastRenderedPageBreak/>
        <w:t>1. Общая характеристика сферы реализации подпрограммы 6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Для обеспечения высокого качества общего образования в соотве</w:t>
      </w:r>
      <w:r w:rsidRPr="00F30729">
        <w:rPr>
          <w:sz w:val="28"/>
          <w:szCs w:val="28"/>
        </w:rPr>
        <w:t>т</w:t>
      </w:r>
      <w:r w:rsidRPr="00F30729">
        <w:rPr>
          <w:sz w:val="28"/>
          <w:szCs w:val="28"/>
        </w:rPr>
        <w:t>ствии с меняющимися запросами населения и перспективными задачами ра</w:t>
      </w:r>
      <w:r w:rsidRPr="00F30729">
        <w:rPr>
          <w:sz w:val="28"/>
          <w:szCs w:val="28"/>
        </w:rPr>
        <w:t>з</w:t>
      </w:r>
      <w:r w:rsidRPr="00F30729">
        <w:rPr>
          <w:sz w:val="28"/>
          <w:szCs w:val="28"/>
        </w:rPr>
        <w:t>вития российского общества и экономики требуется совершенствование условий и организации обучения в общеобразовательных организациях. Эта потребность диктуется санитарно-эпидемиологическими требованиями, строительными и противопожарными нормами, федеральными госуда</w:t>
      </w:r>
      <w:r w:rsidRPr="00F30729">
        <w:rPr>
          <w:sz w:val="28"/>
          <w:szCs w:val="28"/>
        </w:rPr>
        <w:t>р</w:t>
      </w:r>
      <w:r w:rsidRPr="00F30729">
        <w:rPr>
          <w:sz w:val="28"/>
          <w:szCs w:val="28"/>
        </w:rPr>
        <w:t>ственными образовательными стандартами общего образования.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В Поспелихинском районе все школьники обучаются в первую смену. По результатам оценки демографической ситуации до 2025 года перспектива обучения в первую смену сохраняется. </w:t>
      </w:r>
    </w:p>
    <w:p w:rsidR="00F30729" w:rsidRPr="00F30729" w:rsidRDefault="00F30729" w:rsidP="00F30729">
      <w:pPr>
        <w:spacing w:line="264" w:lineRule="auto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По состоянию на 01.01.2019 в Поспелихинском районе нет школ, нах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дящихся в аварийном техническом состоянии, 1признано ограничено работ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способным по имеющемуся техническому заключению, в 6 школах, здания которых имеют износ более 50 %, требуется проведение капитального р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монта. Все общеобразовательные организации региона обеспечены разли</w:t>
      </w:r>
      <w:r w:rsidRPr="00F30729">
        <w:rPr>
          <w:sz w:val="28"/>
          <w:szCs w:val="28"/>
        </w:rPr>
        <w:t>ч</w:t>
      </w:r>
      <w:r w:rsidRPr="00F30729">
        <w:rPr>
          <w:sz w:val="28"/>
          <w:szCs w:val="28"/>
        </w:rPr>
        <w:t>ными видами благоустройств. Сложившаяся ситуация вызвана тем, что мн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гие здания школ спроектированы и построены в середине прошлого века и ранее и не отвечают современным требованиям, предъявляемым к объектам образования.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Общая прогнозная потребность до 2025 года по вводу новых мест с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ставляет. мест, в том числе: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Необходимость реализации подпрограммы 6 обусловлена высокой с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циальной значимостью решаемых задач по формированию условий для п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лучения качественного общего образования.</w:t>
      </w:r>
    </w:p>
    <w:p w:rsidR="00F30729" w:rsidRPr="00F30729" w:rsidRDefault="00F30729" w:rsidP="00F30729">
      <w:pPr>
        <w:widowControl w:val="0"/>
        <w:autoSpaceDE w:val="0"/>
        <w:autoSpaceDN w:val="0"/>
        <w:ind w:left="709" w:hanging="709"/>
        <w:jc w:val="both"/>
        <w:outlineLvl w:val="2"/>
        <w:rPr>
          <w:b/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 xml:space="preserve">2. Приоритеты региональной политики в сфере реализации подпрограммы 6, </w:t>
      </w:r>
    </w:p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цели, задачи и мероприятия, показатели достижения целей и решения задач, ожидаемые конечные результаты, сроки реализации подпрограммы 6</w:t>
      </w:r>
    </w:p>
    <w:p w:rsidR="00F30729" w:rsidRPr="00F30729" w:rsidRDefault="00F30729" w:rsidP="00F30729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F30729">
        <w:rPr>
          <w:sz w:val="28"/>
          <w:szCs w:val="28"/>
        </w:rPr>
        <w:t xml:space="preserve">2.1. Приоритеты региональной политики в сфере </w:t>
      </w:r>
    </w:p>
    <w:p w:rsidR="00F30729" w:rsidRPr="00F30729" w:rsidRDefault="00F30729" w:rsidP="00F30729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реализации подпрограммы 6</w:t>
      </w:r>
    </w:p>
    <w:p w:rsidR="00F30729" w:rsidRPr="00F30729" w:rsidRDefault="00F30729" w:rsidP="00F30729">
      <w:pPr>
        <w:widowControl w:val="0"/>
        <w:autoSpaceDE w:val="0"/>
        <w:autoSpaceDN w:val="0"/>
        <w:ind w:left="709" w:hanging="709"/>
        <w:jc w:val="both"/>
        <w:outlineLvl w:val="2"/>
        <w:rPr>
          <w:b/>
          <w:sz w:val="28"/>
          <w:szCs w:val="28"/>
        </w:rPr>
      </w:pP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Приоритеты региональной политики в сфере реализации подпрогра</w:t>
      </w:r>
      <w:r w:rsidRPr="00F30729">
        <w:rPr>
          <w:sz w:val="28"/>
          <w:szCs w:val="28"/>
        </w:rPr>
        <w:t>м</w:t>
      </w:r>
      <w:r w:rsidRPr="00F30729">
        <w:rPr>
          <w:sz w:val="28"/>
          <w:szCs w:val="28"/>
        </w:rPr>
        <w:t xml:space="preserve">мы 6 определяются следующими документами: 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bCs/>
          <w:sz w:val="28"/>
          <w:szCs w:val="28"/>
        </w:rPr>
        <w:t>Указ Президента Российской Федерации от 07.05.2018 № 204 «О нац</w:t>
      </w:r>
      <w:r w:rsidRPr="00F30729">
        <w:rPr>
          <w:bCs/>
          <w:sz w:val="28"/>
          <w:szCs w:val="28"/>
        </w:rPr>
        <w:t>и</w:t>
      </w:r>
      <w:r w:rsidRPr="00F30729">
        <w:rPr>
          <w:bCs/>
          <w:sz w:val="28"/>
          <w:szCs w:val="28"/>
        </w:rPr>
        <w:t>ональных целях и стратегических задачах развития Российской Федерации на период до 2024 года»;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Федеральный закон от 29.12.2012 № 273-ФЗ «Об образовании в Ро</w:t>
      </w:r>
      <w:r w:rsidRPr="00F30729">
        <w:rPr>
          <w:sz w:val="28"/>
          <w:szCs w:val="28"/>
        </w:rPr>
        <w:t>с</w:t>
      </w:r>
      <w:r w:rsidRPr="00F30729">
        <w:rPr>
          <w:sz w:val="28"/>
          <w:szCs w:val="28"/>
        </w:rPr>
        <w:t xml:space="preserve">сийской Федерации»; </w:t>
      </w:r>
    </w:p>
    <w:p w:rsidR="00F30729" w:rsidRPr="00F30729" w:rsidRDefault="00F30729" w:rsidP="00F30729">
      <w:pPr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национальный проект «Образование», утвержденный президиумом С</w:t>
      </w:r>
      <w:r w:rsidRPr="00F30729">
        <w:rPr>
          <w:bCs/>
          <w:sz w:val="28"/>
          <w:szCs w:val="28"/>
        </w:rPr>
        <w:t>о</w:t>
      </w:r>
      <w:r w:rsidRPr="00F30729">
        <w:rPr>
          <w:bCs/>
          <w:sz w:val="28"/>
          <w:szCs w:val="28"/>
        </w:rPr>
        <w:t>вета при Президенте Российской Федерации по стратегическому развитию и национальным проектам (протокол от 24.12.2018 № 16);</w:t>
      </w:r>
    </w:p>
    <w:p w:rsidR="00F30729" w:rsidRPr="00F30729" w:rsidRDefault="00F30729" w:rsidP="00F30729">
      <w:pPr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lastRenderedPageBreak/>
        <w:t>постановление Правительства Российской Федерации от 26.12.2017           № 1642 «Об утверждении государственной программы Российской Федер</w:t>
      </w:r>
      <w:r w:rsidRPr="00F30729">
        <w:rPr>
          <w:bCs/>
          <w:sz w:val="28"/>
          <w:szCs w:val="28"/>
        </w:rPr>
        <w:t>а</w:t>
      </w:r>
      <w:r w:rsidRPr="00F30729">
        <w:rPr>
          <w:bCs/>
          <w:sz w:val="28"/>
          <w:szCs w:val="28"/>
        </w:rPr>
        <w:t>ции «Развитие образования»;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постановление Главного государственного санитарного врача Росси</w:t>
      </w:r>
      <w:r w:rsidRPr="00F30729">
        <w:rPr>
          <w:bCs/>
          <w:sz w:val="28"/>
          <w:szCs w:val="28"/>
        </w:rPr>
        <w:t>й</w:t>
      </w:r>
      <w:r w:rsidRPr="00F30729">
        <w:rPr>
          <w:bCs/>
          <w:sz w:val="28"/>
          <w:szCs w:val="28"/>
        </w:rPr>
        <w:t>ской Федерации от 29.12.2010 № 189 «Об утверждении СанПиН 2.4.2.2821-10 «Санитарно-эпидемиологические требования к условиям и организации об</w:t>
      </w:r>
      <w:r w:rsidRPr="00F30729">
        <w:rPr>
          <w:bCs/>
          <w:sz w:val="28"/>
          <w:szCs w:val="28"/>
        </w:rPr>
        <w:t>у</w:t>
      </w:r>
      <w:r w:rsidRPr="00F30729">
        <w:rPr>
          <w:bCs/>
          <w:sz w:val="28"/>
          <w:szCs w:val="28"/>
        </w:rPr>
        <w:t>чения в общеобразовательных учреждениях»;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законы Алтайского края:</w:t>
      </w:r>
    </w:p>
    <w:p w:rsidR="00F30729" w:rsidRPr="00F30729" w:rsidRDefault="00F30729" w:rsidP="00F30729">
      <w:pPr>
        <w:ind w:firstLine="709"/>
        <w:jc w:val="both"/>
        <w:rPr>
          <w:spacing w:val="-4"/>
          <w:sz w:val="28"/>
          <w:szCs w:val="28"/>
        </w:rPr>
      </w:pPr>
      <w:r w:rsidRPr="00F30729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</w:t>
      </w:r>
      <w:r w:rsidRPr="00F30729">
        <w:rPr>
          <w:spacing w:val="-4"/>
          <w:sz w:val="28"/>
          <w:szCs w:val="28"/>
        </w:rPr>
        <w:t>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от 04.09.2013 № 56-ЗС «Об образовании в Алтайском крае».</w:t>
      </w:r>
    </w:p>
    <w:p w:rsidR="00F30729" w:rsidRPr="00F30729" w:rsidRDefault="00F30729" w:rsidP="00F30729">
      <w:pPr>
        <w:ind w:firstLine="709"/>
        <w:jc w:val="both"/>
        <w:rPr>
          <w:spacing w:val="-4"/>
          <w:sz w:val="28"/>
          <w:szCs w:val="28"/>
        </w:rPr>
      </w:pPr>
      <w:r w:rsidRPr="00F30729">
        <w:rPr>
          <w:spacing w:val="-4"/>
          <w:sz w:val="28"/>
          <w:szCs w:val="28"/>
        </w:rPr>
        <w:t>Приоритетными направлениями работы в данном направлении являются:</w:t>
      </w:r>
    </w:p>
    <w:p w:rsidR="00F30729" w:rsidRPr="00F30729" w:rsidRDefault="00F30729" w:rsidP="00F30729">
      <w:pPr>
        <w:ind w:firstLine="709"/>
        <w:jc w:val="both"/>
        <w:rPr>
          <w:spacing w:val="-4"/>
          <w:sz w:val="28"/>
          <w:szCs w:val="28"/>
        </w:rPr>
      </w:pPr>
      <w:r w:rsidRPr="00F30729">
        <w:rPr>
          <w:spacing w:val="-4"/>
          <w:sz w:val="28"/>
          <w:szCs w:val="28"/>
        </w:rPr>
        <w:t>реализация регионального проекта «Современная школа» в части созд</w:t>
      </w:r>
      <w:r w:rsidRPr="00F30729">
        <w:rPr>
          <w:spacing w:val="-4"/>
          <w:sz w:val="28"/>
          <w:szCs w:val="28"/>
        </w:rPr>
        <w:t>а</w:t>
      </w:r>
      <w:r w:rsidRPr="00F30729">
        <w:rPr>
          <w:spacing w:val="-4"/>
          <w:sz w:val="28"/>
          <w:szCs w:val="28"/>
        </w:rPr>
        <w:t>ния новых мест;</w:t>
      </w:r>
    </w:p>
    <w:p w:rsidR="00F30729" w:rsidRPr="00F30729" w:rsidRDefault="00F30729" w:rsidP="00F30729">
      <w:pPr>
        <w:ind w:firstLine="709"/>
        <w:jc w:val="both"/>
        <w:rPr>
          <w:spacing w:val="-4"/>
          <w:sz w:val="28"/>
          <w:szCs w:val="28"/>
        </w:rPr>
      </w:pPr>
      <w:r w:rsidRPr="00F30729">
        <w:rPr>
          <w:spacing w:val="-4"/>
          <w:sz w:val="28"/>
          <w:szCs w:val="28"/>
        </w:rPr>
        <w:t>перевод обучающихся на односменный режим обучения;</w:t>
      </w:r>
    </w:p>
    <w:p w:rsidR="00F30729" w:rsidRPr="00F30729" w:rsidRDefault="00F30729" w:rsidP="00F30729">
      <w:pPr>
        <w:ind w:firstLine="709"/>
        <w:jc w:val="both"/>
        <w:rPr>
          <w:spacing w:val="-4"/>
          <w:sz w:val="28"/>
          <w:szCs w:val="28"/>
        </w:rPr>
      </w:pPr>
      <w:r w:rsidRPr="00F30729">
        <w:rPr>
          <w:spacing w:val="-4"/>
          <w:sz w:val="28"/>
          <w:szCs w:val="28"/>
        </w:rPr>
        <w:t xml:space="preserve">создание современных условий обучения школьников. </w:t>
      </w:r>
    </w:p>
    <w:p w:rsidR="00F30729" w:rsidRPr="00F30729" w:rsidRDefault="00F30729" w:rsidP="00F30729">
      <w:pPr>
        <w:ind w:firstLine="709"/>
        <w:jc w:val="both"/>
        <w:rPr>
          <w:spacing w:val="-4"/>
          <w:sz w:val="28"/>
          <w:szCs w:val="28"/>
        </w:rPr>
      </w:pPr>
    </w:p>
    <w:p w:rsidR="00F30729" w:rsidRPr="00F30729" w:rsidRDefault="00F30729" w:rsidP="00F3072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>2.2. Цели, задачи и мероприятия</w:t>
      </w:r>
      <w:r w:rsidRPr="00F30729">
        <w:rPr>
          <w:sz w:val="28"/>
          <w:szCs w:val="28"/>
        </w:rPr>
        <w:t xml:space="preserve"> подпрограммы 6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729" w:rsidRPr="00F30729" w:rsidRDefault="00F30729" w:rsidP="00F30729">
      <w:pPr>
        <w:ind w:firstLine="709"/>
        <w:jc w:val="both"/>
        <w:rPr>
          <w:bCs/>
          <w:iCs/>
          <w:sz w:val="28"/>
          <w:szCs w:val="28"/>
        </w:rPr>
      </w:pPr>
      <w:r w:rsidRPr="00F30729">
        <w:rPr>
          <w:bCs/>
          <w:iCs/>
          <w:sz w:val="28"/>
          <w:szCs w:val="28"/>
        </w:rPr>
        <w:t>Целью подпрограммы 6 является создание в Поспелихинском районе новых мест в общеобразовательных организациях в соответствии с прогн</w:t>
      </w:r>
      <w:r w:rsidRPr="00F30729">
        <w:rPr>
          <w:bCs/>
          <w:iCs/>
          <w:sz w:val="28"/>
          <w:szCs w:val="28"/>
        </w:rPr>
        <w:t>о</w:t>
      </w:r>
      <w:r w:rsidRPr="00F30729">
        <w:rPr>
          <w:bCs/>
          <w:iCs/>
          <w:sz w:val="28"/>
          <w:szCs w:val="28"/>
        </w:rPr>
        <w:t>зируемой потребностью и современными требованиями к условиям обуч</w:t>
      </w:r>
      <w:r w:rsidRPr="00F30729">
        <w:rPr>
          <w:bCs/>
          <w:iCs/>
          <w:sz w:val="28"/>
          <w:szCs w:val="28"/>
        </w:rPr>
        <w:t>е</w:t>
      </w:r>
      <w:r w:rsidRPr="00F30729">
        <w:rPr>
          <w:bCs/>
          <w:iCs/>
          <w:sz w:val="28"/>
          <w:szCs w:val="28"/>
        </w:rPr>
        <w:t>ния.</w:t>
      </w:r>
    </w:p>
    <w:p w:rsidR="00F30729" w:rsidRPr="00F30729" w:rsidRDefault="00F30729" w:rsidP="00F30729">
      <w:pPr>
        <w:ind w:firstLine="709"/>
        <w:jc w:val="both"/>
        <w:rPr>
          <w:bCs/>
          <w:iCs/>
          <w:sz w:val="28"/>
          <w:szCs w:val="28"/>
        </w:rPr>
      </w:pPr>
      <w:r w:rsidRPr="00F30729">
        <w:rPr>
          <w:bCs/>
          <w:iCs/>
          <w:sz w:val="28"/>
          <w:szCs w:val="28"/>
        </w:rPr>
        <w:t>В ходе реализации подпрограммы 6 будут решены следующие задачи:</w:t>
      </w:r>
    </w:p>
    <w:p w:rsidR="00F30729" w:rsidRPr="00F30729" w:rsidRDefault="00F30729" w:rsidP="00F30729">
      <w:pPr>
        <w:ind w:firstLine="709"/>
        <w:jc w:val="both"/>
        <w:rPr>
          <w:kern w:val="3"/>
          <w:sz w:val="28"/>
          <w:szCs w:val="28"/>
          <w:lang w:eastAsia="zh-CN"/>
        </w:rPr>
      </w:pPr>
      <w:r w:rsidRPr="00F30729">
        <w:rPr>
          <w:kern w:val="3"/>
          <w:sz w:val="28"/>
          <w:szCs w:val="28"/>
          <w:lang w:eastAsia="zh-CN"/>
        </w:rPr>
        <w:t>перевод обучающихся в новые здания общеобразовательных организ</w:t>
      </w:r>
      <w:r w:rsidRPr="00F30729">
        <w:rPr>
          <w:kern w:val="3"/>
          <w:sz w:val="28"/>
          <w:szCs w:val="28"/>
          <w:lang w:eastAsia="zh-CN"/>
        </w:rPr>
        <w:t>а</w:t>
      </w:r>
      <w:r w:rsidRPr="00F30729">
        <w:rPr>
          <w:kern w:val="3"/>
          <w:sz w:val="28"/>
          <w:szCs w:val="28"/>
          <w:lang w:eastAsia="zh-CN"/>
        </w:rPr>
        <w:t>ций из зданий с износом 50 % и выше;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kern w:val="3"/>
          <w:sz w:val="28"/>
          <w:szCs w:val="28"/>
          <w:lang w:eastAsia="zh-CN"/>
        </w:rPr>
      </w:pPr>
      <w:r w:rsidRPr="00F30729">
        <w:rPr>
          <w:kern w:val="3"/>
          <w:sz w:val="28"/>
          <w:szCs w:val="28"/>
          <w:lang w:eastAsia="zh-CN"/>
        </w:rPr>
        <w:t>создание новых мест в общеобразовательных организациях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Мероприятия подпрограммы 6 приведены в таблице 2 программы.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color w:val="FF0000"/>
          <w:kern w:val="3"/>
          <w:sz w:val="28"/>
          <w:szCs w:val="28"/>
          <w:lang w:eastAsia="zh-CN"/>
        </w:rPr>
      </w:pPr>
    </w:p>
    <w:p w:rsidR="00F30729" w:rsidRPr="00F30729" w:rsidRDefault="00F30729" w:rsidP="00F30729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 xml:space="preserve">2.3. Показатели и ожидаемые конечные результаты </w:t>
      </w:r>
    </w:p>
    <w:p w:rsidR="00F30729" w:rsidRPr="00F30729" w:rsidRDefault="00F30729" w:rsidP="00F30729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 xml:space="preserve">реализации </w:t>
      </w:r>
      <w:r w:rsidRPr="00F30729">
        <w:rPr>
          <w:sz w:val="28"/>
          <w:szCs w:val="28"/>
        </w:rPr>
        <w:t>подпрограммы 6</w:t>
      </w:r>
    </w:p>
    <w:p w:rsidR="00F30729" w:rsidRPr="00F30729" w:rsidRDefault="00F30729" w:rsidP="00F30729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  <w:lang w:eastAsia="en-US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Показатели подпрограммы 6 представлены в таблице 1 программы.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>Реализация подпрограммы 6 обеспечит достижение следующих резул</w:t>
      </w:r>
      <w:r w:rsidRPr="00F30729">
        <w:rPr>
          <w:sz w:val="28"/>
          <w:szCs w:val="28"/>
          <w:lang w:eastAsia="en-US"/>
        </w:rPr>
        <w:t>ь</w:t>
      </w:r>
      <w:r w:rsidRPr="00F30729">
        <w:rPr>
          <w:sz w:val="28"/>
          <w:szCs w:val="28"/>
          <w:lang w:eastAsia="en-US"/>
        </w:rPr>
        <w:t>татов: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создание новых мест в общеобразовательных организациях Поспел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 xml:space="preserve">хинского района, в том числе введенных путем: 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строительства зданий школ – 0,220 тыс. мест;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рамках регионального проекта «Современная школа»: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создание новых мест в общеобразовательных организациях, распол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женных в сельской местности и поселках городского типа;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создание новых мест в общеобразовательных организациях (продолж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ние реализации приоритетного проекта «Современная образовательная среда для школьников»).</w:t>
      </w:r>
    </w:p>
    <w:p w:rsidR="00F30729" w:rsidRPr="00F30729" w:rsidRDefault="00F30729" w:rsidP="00F30729">
      <w:pPr>
        <w:ind w:firstLine="709"/>
        <w:jc w:val="both"/>
        <w:rPr>
          <w:b/>
          <w:bCs/>
          <w:iCs/>
          <w:sz w:val="28"/>
          <w:szCs w:val="28"/>
        </w:rPr>
      </w:pPr>
    </w:p>
    <w:p w:rsidR="00F30729" w:rsidRPr="00F30729" w:rsidRDefault="00F30729" w:rsidP="00F30729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F30729">
        <w:rPr>
          <w:sz w:val="28"/>
          <w:szCs w:val="28"/>
          <w:lang w:eastAsia="en-US"/>
        </w:rPr>
        <w:lastRenderedPageBreak/>
        <w:t xml:space="preserve">2.4. Сроки реализации </w:t>
      </w:r>
      <w:r w:rsidRPr="00F30729">
        <w:rPr>
          <w:sz w:val="28"/>
          <w:szCs w:val="28"/>
        </w:rPr>
        <w:t>подпрограммы 6</w:t>
      </w:r>
    </w:p>
    <w:p w:rsidR="00F30729" w:rsidRPr="00F30729" w:rsidRDefault="00F30729" w:rsidP="00F30729">
      <w:pPr>
        <w:widowControl w:val="0"/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Реализация подпрограммы 6 будет осуществляться в период                        с 2021 по 2024 год.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3. Объем финансирования подпрограммы 6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Общий объем финансирования подпрограммы 6 составляет 1500 тыс. рублей, из них: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из федерального бюджета – 1000 тыс. рублей, в том числе по годам: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2021 год – 0 тыс. рублей;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2022 год – 0 тыс. рублей;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2022 год – 0 тыс. рублей;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2024 год – 1000 тыс. рублей.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из федерального бюджета – 500 тыс. рублей, в том числе по годам: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2021 год – 0 тыс. рублей;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2022 год – 0 тыс. рублей;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2022 год – 0 тыс. рублей;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2024 год – 500 тыс. рублей.</w:t>
      </w:r>
    </w:p>
    <w:p w:rsidR="00F30729" w:rsidRPr="00F30729" w:rsidRDefault="00F30729" w:rsidP="00F30729">
      <w:pPr>
        <w:ind w:firstLine="72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Объем финансирования подпрограммы 6 подлежит ежегодному уто</w:t>
      </w:r>
      <w:r w:rsidRPr="00F30729">
        <w:rPr>
          <w:sz w:val="28"/>
          <w:szCs w:val="28"/>
        </w:rPr>
        <w:t>ч</w:t>
      </w:r>
      <w:r w:rsidRPr="00F30729">
        <w:rPr>
          <w:sz w:val="28"/>
          <w:szCs w:val="28"/>
        </w:rPr>
        <w:t>нению в соответствии с законами о федеральном, краевом и местном бюдж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тах на очередной финансовый год и на плановый период.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случае экономии средств краевого бюджета при реализации одного из мероприятий подпрограммы 6 допускается перераспределение данных средств на осуществление иных программных мероприятий в рамках объ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мов финансирования, утвержденных в краевом бюджете на соответствующий финансовый год и на плановый период.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</w:p>
    <w:p w:rsidR="00F30729" w:rsidRPr="00F30729" w:rsidRDefault="00F30729" w:rsidP="00F30729">
      <w:pPr>
        <w:spacing w:line="240" w:lineRule="exact"/>
        <w:jc w:val="center"/>
        <w:outlineLvl w:val="0"/>
        <w:rPr>
          <w:sz w:val="28"/>
          <w:szCs w:val="28"/>
        </w:rPr>
      </w:pPr>
      <w:r w:rsidRPr="00F30729">
        <w:rPr>
          <w:sz w:val="28"/>
          <w:szCs w:val="28"/>
        </w:rPr>
        <w:t>ПОДПРОГРАММА 7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 xml:space="preserve">«Защита прав и интересов детей-сирот и детей, оставшихся без попечения 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родителей» муниципальной программы Поспелихинского района</w:t>
      </w:r>
    </w:p>
    <w:p w:rsidR="00F30729" w:rsidRPr="00F30729" w:rsidRDefault="00F30729" w:rsidP="00F30729">
      <w:pPr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«Развитие образования в Поспелихинском районе»</w:t>
      </w:r>
    </w:p>
    <w:p w:rsidR="00F30729" w:rsidRPr="00F30729" w:rsidRDefault="00F30729" w:rsidP="00F30729">
      <w:pPr>
        <w:jc w:val="center"/>
        <w:rPr>
          <w:sz w:val="28"/>
          <w:szCs w:val="28"/>
        </w:rPr>
      </w:pPr>
    </w:p>
    <w:p w:rsidR="00F30729" w:rsidRPr="00F30729" w:rsidRDefault="00F30729" w:rsidP="00F30729">
      <w:pPr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ПАСПОРТ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подпрограммы 7 «Защита прав и интересов детей-сирот и детей, оставшихся без попечения родителей» муниципальной программы Поспелихинского района</w:t>
      </w:r>
    </w:p>
    <w:p w:rsidR="00F30729" w:rsidRPr="00F30729" w:rsidRDefault="00F30729" w:rsidP="00F30729">
      <w:pPr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«Развитие образования в Поспелихинском районе»</w:t>
      </w:r>
    </w:p>
    <w:p w:rsidR="00F30729" w:rsidRPr="00F30729" w:rsidRDefault="00F30729" w:rsidP="00F30729">
      <w:pPr>
        <w:spacing w:line="240" w:lineRule="exact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 xml:space="preserve"> </w:t>
      </w:r>
    </w:p>
    <w:p w:rsidR="00F30729" w:rsidRPr="00F30729" w:rsidRDefault="00F30729" w:rsidP="00F30729">
      <w:pPr>
        <w:jc w:val="center"/>
        <w:rPr>
          <w:b/>
          <w:sz w:val="28"/>
          <w:szCs w:val="28"/>
        </w:rPr>
      </w:pPr>
    </w:p>
    <w:tbl>
      <w:tblPr>
        <w:tblW w:w="4950" w:type="pct"/>
        <w:tblCellSpacing w:w="5" w:type="nil"/>
        <w:tblInd w:w="75" w:type="dxa"/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6808"/>
      </w:tblGrid>
      <w:tr w:rsidR="00F30729" w:rsidRPr="00F30729" w:rsidTr="00F30729">
        <w:trPr>
          <w:trHeight w:val="959"/>
          <w:tblCellSpacing w:w="5" w:type="nil"/>
        </w:trPr>
        <w:tc>
          <w:tcPr>
            <w:tcW w:w="255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Ответственный исполнитель по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808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Комитет по образованию Администрации Поспелихи</w:t>
            </w:r>
            <w:r w:rsidRPr="00F30729">
              <w:rPr>
                <w:sz w:val="28"/>
                <w:szCs w:val="28"/>
              </w:rPr>
              <w:t>н</w:t>
            </w:r>
            <w:r w:rsidRPr="00F30729">
              <w:rPr>
                <w:sz w:val="28"/>
                <w:szCs w:val="28"/>
              </w:rPr>
              <w:t>ского района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0729" w:rsidRPr="00F30729" w:rsidTr="00F30729">
        <w:trPr>
          <w:tblCellSpacing w:w="5" w:type="nil"/>
        </w:trPr>
        <w:tc>
          <w:tcPr>
            <w:tcW w:w="255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Участники по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>программы</w:t>
            </w:r>
          </w:p>
        </w:tc>
        <w:tc>
          <w:tcPr>
            <w:tcW w:w="6808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Управление социальной защиты по Поспелихинскому и Новичихинскому районам;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C00000"/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Управление социальной защиты по Поспелихинскому и Новичихинскому районам</w:t>
            </w:r>
            <w:r w:rsidRPr="00F30729">
              <w:rPr>
                <w:color w:val="C00000"/>
                <w:sz w:val="28"/>
                <w:szCs w:val="28"/>
              </w:rPr>
              <w:t xml:space="preserve"> (</w:t>
            </w:r>
            <w:r w:rsidRPr="00F30729">
              <w:rPr>
                <w:sz w:val="28"/>
                <w:szCs w:val="28"/>
              </w:rPr>
              <w:t>Центр занятости насел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ния)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КГБУ « Поспелихинский цент детям, оставшимся без попечения родителей»</w:t>
            </w:r>
          </w:p>
        </w:tc>
      </w:tr>
      <w:tr w:rsidR="00F30729" w:rsidRPr="00F30729" w:rsidTr="00F30729">
        <w:trPr>
          <w:trHeight w:val="20"/>
          <w:tblCellSpacing w:w="5" w:type="nil"/>
        </w:trPr>
        <w:tc>
          <w:tcPr>
            <w:tcW w:w="255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Цель подпр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6808" w:type="dxa"/>
          </w:tcPr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обеспечение защиты прав и интересов детей-сирот, д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тей, оставшихся без попечения родителей, содействие их семейному устройству и интеграции в общество</w:t>
            </w:r>
          </w:p>
        </w:tc>
      </w:tr>
      <w:tr w:rsidR="00F30729" w:rsidRPr="00F30729" w:rsidTr="00F30729">
        <w:trPr>
          <w:trHeight w:val="20"/>
          <w:tblCellSpacing w:w="5" w:type="nil"/>
        </w:trPr>
        <w:tc>
          <w:tcPr>
            <w:tcW w:w="255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Задачи подпр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граммы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укрепление кадрового потенциала органов опеки и п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печительства;</w:t>
            </w:r>
          </w:p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 xml:space="preserve">содействие семейному устройству детей-сирот и детей, оставшихся без попечения родителей, и укреплению замещающих семей. </w:t>
            </w:r>
          </w:p>
        </w:tc>
      </w:tr>
      <w:tr w:rsidR="00F30729" w:rsidRPr="00F30729" w:rsidTr="00F30729">
        <w:trPr>
          <w:trHeight w:val="20"/>
          <w:tblCellSpacing w:w="5" w:type="nil"/>
        </w:trPr>
        <w:tc>
          <w:tcPr>
            <w:tcW w:w="255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Перечень мер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приятий подпр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граммы</w:t>
            </w:r>
          </w:p>
        </w:tc>
        <w:tc>
          <w:tcPr>
            <w:tcW w:w="6808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формирование профессиональных компетенций с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трудников органов опеки и попечительства путем п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вышения квалификации, профессиональной переподг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товки, осуществления методической контрольной де</w:t>
            </w:r>
            <w:r w:rsidRPr="00F30729">
              <w:rPr>
                <w:sz w:val="28"/>
                <w:szCs w:val="28"/>
              </w:rPr>
              <w:t>я</w:t>
            </w:r>
            <w:r w:rsidRPr="00F30729">
              <w:rPr>
                <w:sz w:val="28"/>
                <w:szCs w:val="28"/>
              </w:rPr>
              <w:t>тельности;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проведение мероприятий по распространению в сре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>ствах массовой информации сведений о детях-сиротах и детях, оставшихся без попечения родителей, с целью их дальнейшего устройства на воспитание в семьи граждан;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проведение мероприятий с участием семей, воспит</w:t>
            </w:r>
            <w:r w:rsidRPr="00F30729">
              <w:rPr>
                <w:sz w:val="28"/>
                <w:szCs w:val="28"/>
              </w:rPr>
              <w:t>ы</w:t>
            </w:r>
            <w:r w:rsidRPr="00F30729">
              <w:rPr>
                <w:sz w:val="28"/>
                <w:szCs w:val="28"/>
              </w:rPr>
              <w:t>вающих детей-сирот и детей, оставшихся без попеч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ния родителей, с целью пропаганды успешности пр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емных семей;</w:t>
            </w:r>
          </w:p>
          <w:p w:rsidR="00F30729" w:rsidRPr="00F30729" w:rsidRDefault="00F30729" w:rsidP="00F3072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30729" w:rsidRPr="00F30729" w:rsidTr="00F30729">
        <w:trPr>
          <w:trHeight w:val="360"/>
          <w:tblCellSpacing w:w="5" w:type="nil"/>
        </w:trPr>
        <w:tc>
          <w:tcPr>
            <w:tcW w:w="255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Показатели по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>программы</w:t>
            </w:r>
          </w:p>
        </w:tc>
        <w:tc>
          <w:tcPr>
            <w:tcW w:w="6808" w:type="dxa"/>
            <w:tcMar>
              <w:left w:w="85" w:type="dxa"/>
              <w:right w:w="85" w:type="dxa"/>
            </w:tcMar>
          </w:tcPr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работников органов опеки и попечительства, прошедших повышение квалификации или професс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ональную переподготовку, в общей численности р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ботников данных органов.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255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right="256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Сроки и этапы реализации по</w:t>
            </w:r>
            <w:r w:rsidRPr="00F30729">
              <w:rPr>
                <w:sz w:val="28"/>
                <w:szCs w:val="28"/>
              </w:rPr>
              <w:t>д</w:t>
            </w:r>
            <w:r w:rsidRPr="00F30729">
              <w:rPr>
                <w:sz w:val="28"/>
                <w:szCs w:val="28"/>
              </w:rPr>
              <w:t>программы</w:t>
            </w:r>
          </w:p>
        </w:tc>
        <w:tc>
          <w:tcPr>
            <w:tcW w:w="6808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2021 -2024 годы без деления на этапы</w:t>
            </w:r>
          </w:p>
        </w:tc>
      </w:tr>
      <w:tr w:rsidR="00F30729" w:rsidRPr="00F30729" w:rsidTr="00F30729">
        <w:trPr>
          <w:trHeight w:val="935"/>
          <w:tblCellSpacing w:w="5" w:type="nil"/>
        </w:trPr>
        <w:tc>
          <w:tcPr>
            <w:tcW w:w="2554" w:type="dxa"/>
          </w:tcPr>
          <w:p w:rsidR="00F30729" w:rsidRPr="00F30729" w:rsidRDefault="00F30729" w:rsidP="00F30729"/>
          <w:p w:rsidR="00F30729" w:rsidRPr="00F30729" w:rsidRDefault="00F30729" w:rsidP="00F30729">
            <w:pPr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Ожидаемые резул</w:t>
            </w:r>
            <w:r w:rsidRPr="00F30729">
              <w:rPr>
                <w:sz w:val="28"/>
                <w:szCs w:val="28"/>
              </w:rPr>
              <w:t>ь</w:t>
            </w:r>
            <w:r w:rsidRPr="00F30729">
              <w:rPr>
                <w:sz w:val="28"/>
                <w:szCs w:val="28"/>
              </w:rPr>
              <w:t>таты реализации программы</w:t>
            </w:r>
          </w:p>
        </w:tc>
        <w:tc>
          <w:tcPr>
            <w:tcW w:w="6808" w:type="dxa"/>
          </w:tcPr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увеличение доли работников органов опеки и попеч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тельства, прошедших повышение квалификации или профессиональную переподготовку, в общей числе</w:t>
            </w:r>
            <w:r w:rsidRPr="00F30729">
              <w:rPr>
                <w:sz w:val="28"/>
                <w:szCs w:val="28"/>
              </w:rPr>
              <w:t>н</w:t>
            </w:r>
            <w:r w:rsidRPr="00F30729">
              <w:rPr>
                <w:sz w:val="28"/>
                <w:szCs w:val="28"/>
              </w:rPr>
              <w:t>ности работников данных органов до 100 %.</w:t>
            </w:r>
          </w:p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1. Общая характеристика сферы реализации подпрограммы 7</w:t>
      </w:r>
    </w:p>
    <w:p w:rsidR="00F30729" w:rsidRPr="00F30729" w:rsidRDefault="00F30729" w:rsidP="00F30729">
      <w:pPr>
        <w:jc w:val="both"/>
        <w:rPr>
          <w:b/>
          <w:sz w:val="28"/>
          <w:szCs w:val="28"/>
        </w:rPr>
      </w:pP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настоящее время в Поспелихинском районе проживает  5275</w:t>
      </w:r>
      <w:r w:rsidRPr="00F30729">
        <w:rPr>
          <w:color w:val="FF0000"/>
          <w:sz w:val="28"/>
          <w:szCs w:val="28"/>
        </w:rPr>
        <w:t xml:space="preserve"> </w:t>
      </w:r>
      <w:r w:rsidRPr="00F30729">
        <w:rPr>
          <w:sz w:val="28"/>
          <w:szCs w:val="28"/>
        </w:rPr>
        <w:t>нес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 xml:space="preserve">вершеннолетних граждан. Удельный вес детей-сирот и детей, оставшихся без попечения родителей, в общем количестве детского населения составляет 1,97 % (104 человека), из них в замещающих семьях живут </w:t>
      </w:r>
      <w:r w:rsidRPr="00F30729">
        <w:rPr>
          <w:color w:val="000000"/>
          <w:sz w:val="28"/>
          <w:szCs w:val="28"/>
        </w:rPr>
        <w:t>66</w:t>
      </w:r>
      <w:r w:rsidRPr="00F30729">
        <w:rPr>
          <w:sz w:val="28"/>
          <w:szCs w:val="28"/>
        </w:rPr>
        <w:t xml:space="preserve"> детей. В рег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 xml:space="preserve">ональном банке данных о детях, оставшихся без попечения родителей, в настоящее время числится 24 </w:t>
      </w:r>
      <w:r w:rsidRPr="00F30729">
        <w:rPr>
          <w:color w:val="FF0000"/>
          <w:sz w:val="28"/>
          <w:szCs w:val="28"/>
        </w:rPr>
        <w:t xml:space="preserve"> </w:t>
      </w:r>
      <w:r w:rsidRPr="00F30729">
        <w:rPr>
          <w:sz w:val="28"/>
          <w:szCs w:val="28"/>
        </w:rPr>
        <w:t>ребенка. Функционирует</w:t>
      </w:r>
      <w:r w:rsidRPr="00F30729">
        <w:rPr>
          <w:color w:val="000000"/>
          <w:sz w:val="28"/>
          <w:szCs w:val="28"/>
        </w:rPr>
        <w:t xml:space="preserve"> 2</w:t>
      </w:r>
      <w:r w:rsidRPr="00F30729">
        <w:rPr>
          <w:color w:val="FF0000"/>
          <w:sz w:val="28"/>
          <w:szCs w:val="28"/>
        </w:rPr>
        <w:t xml:space="preserve"> </w:t>
      </w:r>
      <w:r w:rsidRPr="00F30729">
        <w:rPr>
          <w:sz w:val="28"/>
          <w:szCs w:val="28"/>
        </w:rPr>
        <w:t>организаций для детей-сирот. По состоянию на 01.01.2019 в указанных организациях восп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 xml:space="preserve">тывается 25 человек. </w:t>
      </w:r>
    </w:p>
    <w:p w:rsidR="00F30729" w:rsidRPr="00F30729" w:rsidRDefault="00F30729" w:rsidP="00F30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распоряжении Правительства Российской Федерации от 25.08.2014 №  1618-р об утверждении Концепции государственной семейной политики в Российской Федерации на период до 2025 года (далее – «Концепция») среди наиболее значимых целей определены пропаганда семейного жизнеустро</w:t>
      </w:r>
      <w:r w:rsidRPr="00F30729">
        <w:rPr>
          <w:sz w:val="28"/>
          <w:szCs w:val="28"/>
        </w:rPr>
        <w:t>й</w:t>
      </w:r>
      <w:r w:rsidRPr="00F30729">
        <w:rPr>
          <w:sz w:val="28"/>
          <w:szCs w:val="28"/>
        </w:rPr>
        <w:t>ства детей-сирот и детей, оставшихся без попечения родителей, подготовка к самостоятельной жизни воспитанников организаций для детей-сирот и детей, оставшихся без попечения родителей, по окончании пребывания в таких о</w:t>
      </w:r>
      <w:r w:rsidRPr="00F30729">
        <w:rPr>
          <w:sz w:val="28"/>
          <w:szCs w:val="28"/>
        </w:rPr>
        <w:t>р</w:t>
      </w:r>
      <w:r w:rsidRPr="00F30729">
        <w:rPr>
          <w:sz w:val="28"/>
          <w:szCs w:val="28"/>
        </w:rPr>
        <w:t>ганизациях.</w:t>
      </w:r>
    </w:p>
    <w:p w:rsidR="00F30729" w:rsidRPr="00F30729" w:rsidRDefault="00F30729" w:rsidP="00F30729">
      <w:pPr>
        <w:ind w:firstLine="708"/>
        <w:jc w:val="both"/>
        <w:rPr>
          <w:spacing w:val="-4"/>
          <w:sz w:val="28"/>
          <w:szCs w:val="28"/>
        </w:rPr>
      </w:pPr>
      <w:r w:rsidRPr="00F30729">
        <w:rPr>
          <w:spacing w:val="-4"/>
          <w:sz w:val="28"/>
          <w:szCs w:val="28"/>
        </w:rPr>
        <w:t xml:space="preserve">Указом Президента Российской Федерации от </w:t>
      </w:r>
      <w:r w:rsidRPr="00F30729">
        <w:rPr>
          <w:sz w:val="28"/>
          <w:szCs w:val="28"/>
        </w:rPr>
        <w:t xml:space="preserve">29.05.2017 </w:t>
      </w:r>
      <w:r w:rsidRPr="00F30729">
        <w:rPr>
          <w:bCs/>
          <w:sz w:val="28"/>
          <w:szCs w:val="28"/>
        </w:rPr>
        <w:t xml:space="preserve">№ 240 2018 - 2027 годы объявлены в Российской Федерации Десятилетием детства. </w:t>
      </w:r>
      <w:r w:rsidRPr="00F30729">
        <w:rPr>
          <w:spacing w:val="-4"/>
          <w:sz w:val="28"/>
          <w:szCs w:val="28"/>
        </w:rPr>
        <w:t>Расп</w:t>
      </w:r>
      <w:r w:rsidRPr="00F30729">
        <w:rPr>
          <w:spacing w:val="-4"/>
          <w:sz w:val="28"/>
          <w:szCs w:val="28"/>
        </w:rPr>
        <w:t>о</w:t>
      </w:r>
      <w:r w:rsidRPr="00F30729">
        <w:rPr>
          <w:spacing w:val="-4"/>
          <w:sz w:val="28"/>
          <w:szCs w:val="28"/>
        </w:rPr>
        <w:t xml:space="preserve">ряжением Правительства Российской Федерации </w:t>
      </w:r>
      <w:r w:rsidRPr="00F30729">
        <w:rPr>
          <w:sz w:val="28"/>
          <w:szCs w:val="28"/>
        </w:rPr>
        <w:t xml:space="preserve">от 06.07.2018 № 1375-р утвержден </w:t>
      </w:r>
      <w:r w:rsidRPr="00F30729">
        <w:rPr>
          <w:spacing w:val="-4"/>
          <w:sz w:val="28"/>
          <w:szCs w:val="28"/>
        </w:rPr>
        <w:t>план основных мероприятий до 2020 года, проводимых в рамках Десятилетия детства, которым обеспечена преемственность целей и задач, з</w:t>
      </w:r>
      <w:r w:rsidRPr="00F30729">
        <w:rPr>
          <w:spacing w:val="-4"/>
          <w:sz w:val="28"/>
          <w:szCs w:val="28"/>
        </w:rPr>
        <w:t>а</w:t>
      </w:r>
      <w:r w:rsidRPr="00F30729">
        <w:rPr>
          <w:spacing w:val="-4"/>
          <w:sz w:val="28"/>
          <w:szCs w:val="28"/>
        </w:rPr>
        <w:t>крепленных Концепцией.</w:t>
      </w:r>
    </w:p>
    <w:p w:rsidR="00F30729" w:rsidRPr="00F30729" w:rsidRDefault="00F30729" w:rsidP="00F30729">
      <w:pPr>
        <w:ind w:firstLine="708"/>
        <w:jc w:val="both"/>
        <w:rPr>
          <w:sz w:val="28"/>
          <w:szCs w:val="28"/>
        </w:rPr>
      </w:pPr>
      <w:r w:rsidRPr="00F30729">
        <w:rPr>
          <w:bCs/>
          <w:kern w:val="36"/>
          <w:sz w:val="28"/>
          <w:szCs w:val="28"/>
        </w:rPr>
        <w:t xml:space="preserve">Указ Президента Российской Федерации от 28.12.2012 № 1688 </w:t>
      </w:r>
      <w:r w:rsidRPr="00F30729">
        <w:rPr>
          <w:bCs/>
          <w:sz w:val="28"/>
          <w:szCs w:val="28"/>
        </w:rPr>
        <w:t>«О н</w:t>
      </w:r>
      <w:r w:rsidRPr="00F30729">
        <w:rPr>
          <w:bCs/>
          <w:sz w:val="28"/>
          <w:szCs w:val="28"/>
        </w:rPr>
        <w:t>е</w:t>
      </w:r>
      <w:r w:rsidRPr="00F30729">
        <w:rPr>
          <w:bCs/>
          <w:sz w:val="28"/>
          <w:szCs w:val="28"/>
        </w:rPr>
        <w:t>которых мерах по реализации государственной политики в сфере защиты д</w:t>
      </w:r>
      <w:r w:rsidRPr="00F30729">
        <w:rPr>
          <w:bCs/>
          <w:sz w:val="28"/>
          <w:szCs w:val="28"/>
        </w:rPr>
        <w:t>е</w:t>
      </w:r>
      <w:r w:rsidRPr="00F30729">
        <w:rPr>
          <w:bCs/>
          <w:sz w:val="28"/>
          <w:szCs w:val="28"/>
        </w:rPr>
        <w:t>тей-сирот и детей, оставшихся без попечения родителей» также содержит а</w:t>
      </w:r>
      <w:r w:rsidRPr="00F30729">
        <w:rPr>
          <w:bCs/>
          <w:sz w:val="28"/>
          <w:szCs w:val="28"/>
        </w:rPr>
        <w:t>к</w:t>
      </w:r>
      <w:r w:rsidRPr="00F30729">
        <w:rPr>
          <w:bCs/>
          <w:sz w:val="28"/>
          <w:szCs w:val="28"/>
        </w:rPr>
        <w:t xml:space="preserve">туальные поручения </w:t>
      </w:r>
      <w:r w:rsidRPr="00F30729">
        <w:rPr>
          <w:sz w:val="28"/>
          <w:szCs w:val="28"/>
        </w:rPr>
        <w:t>руководителям высших исполнительных органов гос</w:t>
      </w:r>
      <w:r w:rsidRPr="00F30729">
        <w:rPr>
          <w:sz w:val="28"/>
          <w:szCs w:val="28"/>
        </w:rPr>
        <w:t>у</w:t>
      </w:r>
      <w:r w:rsidRPr="00F30729">
        <w:rPr>
          <w:sz w:val="28"/>
          <w:szCs w:val="28"/>
        </w:rPr>
        <w:t>дарственной власти субъектов Российской Федерации по обеспечению ре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лизации, переданных субъектам Российской Федерации полномочий по оп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lastRenderedPageBreak/>
        <w:t>ке и попечительству, наполнения данных органов квалифицированными ка</w:t>
      </w:r>
      <w:r w:rsidRPr="00F30729">
        <w:rPr>
          <w:sz w:val="28"/>
          <w:szCs w:val="28"/>
        </w:rPr>
        <w:t>д</w:t>
      </w:r>
      <w:r w:rsidRPr="00F30729">
        <w:rPr>
          <w:sz w:val="28"/>
          <w:szCs w:val="28"/>
        </w:rPr>
        <w:t>рами.</w:t>
      </w:r>
    </w:p>
    <w:p w:rsidR="00F30729" w:rsidRPr="00F30729" w:rsidRDefault="00F30729" w:rsidP="00F30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Концепцией рекомендовано органам государственной власти субъектов Российской Федерации развитие программно-целевого подхода к достиж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нию поставленных задач.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Разработка подпрограммы 7 обусловлена необходимостью разрешения вышеперечисленных проблем с целью реализации приоритетного права ка</w:t>
      </w:r>
      <w:r w:rsidRPr="00F30729">
        <w:rPr>
          <w:sz w:val="28"/>
          <w:szCs w:val="28"/>
        </w:rPr>
        <w:t>ж</w:t>
      </w:r>
      <w:r w:rsidRPr="00F30729">
        <w:rPr>
          <w:sz w:val="28"/>
          <w:szCs w:val="28"/>
        </w:rPr>
        <w:t xml:space="preserve">дого ребенка жить и воспитываться в семье, обеспечения защиты его прав и интересов при проживании в таких семьях. 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 xml:space="preserve">2. Приоритеты региональной политики в сфере реализации подпрограммы 7, </w:t>
      </w:r>
    </w:p>
    <w:p w:rsidR="00F30729" w:rsidRPr="00F30729" w:rsidRDefault="00F30729" w:rsidP="00F307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F30729">
        <w:rPr>
          <w:sz w:val="28"/>
          <w:szCs w:val="28"/>
        </w:rPr>
        <w:t>цели, задачи и мероприятия, показатели достижения целей и решения задач, ожидаемые конечные результаты, сроки реализации подпрограммы 7</w:t>
      </w:r>
    </w:p>
    <w:p w:rsidR="00F30729" w:rsidRPr="00F30729" w:rsidRDefault="00F30729" w:rsidP="00F30729">
      <w:pPr>
        <w:jc w:val="center"/>
        <w:rPr>
          <w:sz w:val="28"/>
          <w:szCs w:val="28"/>
        </w:rPr>
      </w:pPr>
    </w:p>
    <w:p w:rsidR="00F30729" w:rsidRPr="00F30729" w:rsidRDefault="00F30729" w:rsidP="00F30729">
      <w:pPr>
        <w:widowControl w:val="0"/>
        <w:tabs>
          <w:tab w:val="left" w:pos="709"/>
          <w:tab w:val="left" w:pos="1276"/>
        </w:tabs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2.1. Приоритеты региональной политики в сфере реализации подпрограммы 7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Основными документами, определяющими стратегию государственной политики в сфере</w:t>
      </w:r>
      <w:r w:rsidRPr="00F30729">
        <w:rPr>
          <w:bCs/>
          <w:sz w:val="28"/>
          <w:szCs w:val="28"/>
        </w:rPr>
        <w:t xml:space="preserve"> защиты детей-сирот и детей, оставшихся без попечения р</w:t>
      </w:r>
      <w:r w:rsidRPr="00F30729">
        <w:rPr>
          <w:bCs/>
          <w:sz w:val="28"/>
          <w:szCs w:val="28"/>
        </w:rPr>
        <w:t>о</w:t>
      </w:r>
      <w:r w:rsidRPr="00F30729">
        <w:rPr>
          <w:bCs/>
          <w:sz w:val="28"/>
          <w:szCs w:val="28"/>
        </w:rPr>
        <w:t>дителей</w:t>
      </w:r>
      <w:r w:rsidRPr="00F30729">
        <w:rPr>
          <w:sz w:val="28"/>
          <w:szCs w:val="28"/>
        </w:rPr>
        <w:t xml:space="preserve">, являются: </w:t>
      </w:r>
    </w:p>
    <w:p w:rsidR="00F30729" w:rsidRPr="00F30729" w:rsidRDefault="00F30729" w:rsidP="00F30729">
      <w:pPr>
        <w:ind w:firstLine="708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федеральные законы:</w:t>
      </w:r>
    </w:p>
    <w:p w:rsidR="00F30729" w:rsidRPr="00F30729" w:rsidRDefault="00F30729" w:rsidP="00F30729">
      <w:pPr>
        <w:ind w:firstLine="708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F30729" w:rsidRPr="00F30729" w:rsidRDefault="00F30729" w:rsidP="00F30729">
      <w:pPr>
        <w:ind w:firstLine="708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от 24.04.2008 № 48-ФЗ «Об опеке и попечительстве»;</w:t>
      </w:r>
    </w:p>
    <w:p w:rsidR="00F30729" w:rsidRPr="00F30729" w:rsidRDefault="00F30729" w:rsidP="00F30729">
      <w:pPr>
        <w:ind w:firstLine="708"/>
        <w:jc w:val="both"/>
        <w:rPr>
          <w:bCs/>
          <w:kern w:val="36"/>
          <w:sz w:val="28"/>
          <w:szCs w:val="28"/>
        </w:rPr>
      </w:pPr>
      <w:r w:rsidRPr="00F30729">
        <w:rPr>
          <w:bCs/>
          <w:kern w:val="36"/>
          <w:sz w:val="28"/>
          <w:szCs w:val="28"/>
        </w:rPr>
        <w:t>указы Президента Российской Федерации:</w:t>
      </w:r>
    </w:p>
    <w:p w:rsidR="00F30729" w:rsidRPr="00F30729" w:rsidRDefault="00F30729" w:rsidP="00F30729">
      <w:pPr>
        <w:ind w:firstLine="708"/>
        <w:jc w:val="both"/>
        <w:rPr>
          <w:bCs/>
          <w:sz w:val="28"/>
          <w:szCs w:val="28"/>
        </w:rPr>
      </w:pPr>
      <w:r w:rsidRPr="00F30729">
        <w:rPr>
          <w:bCs/>
          <w:kern w:val="36"/>
          <w:sz w:val="28"/>
          <w:szCs w:val="28"/>
        </w:rPr>
        <w:t xml:space="preserve">от 28.12.2012 № 1688 </w:t>
      </w:r>
      <w:r w:rsidRPr="00F30729">
        <w:rPr>
          <w:bCs/>
          <w:sz w:val="28"/>
          <w:szCs w:val="28"/>
        </w:rPr>
        <w:t>«О некоторых мерах по реализации госуда</w:t>
      </w:r>
      <w:r w:rsidRPr="00F30729">
        <w:rPr>
          <w:bCs/>
          <w:sz w:val="28"/>
          <w:szCs w:val="28"/>
        </w:rPr>
        <w:t>р</w:t>
      </w:r>
      <w:r w:rsidRPr="00F30729">
        <w:rPr>
          <w:bCs/>
          <w:sz w:val="28"/>
          <w:szCs w:val="28"/>
        </w:rPr>
        <w:t>ственной политики в сфере защиты детей-сирот и детей, оставшихся без п</w:t>
      </w:r>
      <w:r w:rsidRPr="00F30729">
        <w:rPr>
          <w:bCs/>
          <w:sz w:val="28"/>
          <w:szCs w:val="28"/>
        </w:rPr>
        <w:t>о</w:t>
      </w:r>
      <w:r w:rsidRPr="00F30729">
        <w:rPr>
          <w:bCs/>
          <w:sz w:val="28"/>
          <w:szCs w:val="28"/>
        </w:rPr>
        <w:t>печения родителей»;</w:t>
      </w:r>
    </w:p>
    <w:p w:rsidR="00F30729" w:rsidRPr="00F30729" w:rsidRDefault="00F30729" w:rsidP="00F30729">
      <w:pPr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от 29.05.2017 № 240 «Об объявлении в Российской Федерации Десят</w:t>
      </w:r>
      <w:r w:rsidRPr="00F30729">
        <w:rPr>
          <w:bCs/>
          <w:sz w:val="28"/>
          <w:szCs w:val="28"/>
        </w:rPr>
        <w:t>и</w:t>
      </w:r>
      <w:r w:rsidRPr="00F30729">
        <w:rPr>
          <w:bCs/>
          <w:sz w:val="28"/>
          <w:szCs w:val="28"/>
        </w:rPr>
        <w:t>летия детства»;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F30729" w:rsidRPr="00F30729" w:rsidRDefault="00F30729" w:rsidP="00F30729">
      <w:pPr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года.</w:t>
      </w:r>
    </w:p>
    <w:p w:rsidR="00F30729" w:rsidRPr="00F30729" w:rsidRDefault="00F30729" w:rsidP="00F30729">
      <w:pPr>
        <w:ind w:firstLine="709"/>
        <w:jc w:val="both"/>
        <w:rPr>
          <w:bCs/>
          <w:sz w:val="28"/>
          <w:szCs w:val="28"/>
        </w:rPr>
      </w:pPr>
      <w:r w:rsidRPr="00F30729">
        <w:rPr>
          <w:bCs/>
          <w:sz w:val="28"/>
          <w:szCs w:val="28"/>
        </w:rPr>
        <w:t>Цели и задачи, закрепленные вышеуказанными документами, соде</w:t>
      </w:r>
      <w:r w:rsidRPr="00F30729">
        <w:rPr>
          <w:bCs/>
          <w:sz w:val="28"/>
          <w:szCs w:val="28"/>
        </w:rPr>
        <w:t>р</w:t>
      </w:r>
      <w:r w:rsidRPr="00F30729">
        <w:rPr>
          <w:bCs/>
          <w:sz w:val="28"/>
          <w:szCs w:val="28"/>
        </w:rPr>
        <w:t xml:space="preserve">жатся в региональных нормативных актах:  </w:t>
      </w:r>
    </w:p>
    <w:p w:rsidR="00F30729" w:rsidRPr="00F30729" w:rsidRDefault="00F30729" w:rsidP="00F30729">
      <w:pPr>
        <w:ind w:firstLine="708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законы Алтайского края:</w:t>
      </w:r>
    </w:p>
    <w:p w:rsidR="00F30729" w:rsidRPr="00F30729" w:rsidRDefault="00F30729" w:rsidP="00F30729">
      <w:pPr>
        <w:ind w:firstLine="708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от 25.12.2007 № 149-ЗС «О наделении органов местного самоуправл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родителей»;</w:t>
      </w:r>
    </w:p>
    <w:p w:rsidR="00F30729" w:rsidRPr="00F30729" w:rsidRDefault="00F30729" w:rsidP="00F30729">
      <w:pPr>
        <w:ind w:firstLine="708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от 31.12.2004 № 72-ЗС «О дополнительных гарантиях по социальной поддержке детей-сирот и детей, оставшихся без попечения родителей, в А</w:t>
      </w:r>
      <w:r w:rsidRPr="00F30729">
        <w:rPr>
          <w:sz w:val="28"/>
          <w:szCs w:val="28"/>
        </w:rPr>
        <w:t>л</w:t>
      </w:r>
      <w:r w:rsidRPr="00F30729">
        <w:rPr>
          <w:sz w:val="28"/>
          <w:szCs w:val="28"/>
        </w:rPr>
        <w:t>тайском крае»;</w:t>
      </w:r>
    </w:p>
    <w:p w:rsidR="00F30729" w:rsidRPr="00F30729" w:rsidRDefault="00F30729" w:rsidP="00F30729">
      <w:pPr>
        <w:ind w:firstLine="708"/>
        <w:jc w:val="both"/>
        <w:rPr>
          <w:sz w:val="28"/>
          <w:szCs w:val="28"/>
        </w:rPr>
      </w:pPr>
      <w:r w:rsidRPr="00F30729">
        <w:rPr>
          <w:sz w:val="28"/>
          <w:szCs w:val="28"/>
        </w:rPr>
        <w:lastRenderedPageBreak/>
        <w:t>постановление Администрации Алтайского края от 02.09.2010 № 387  «Об утверждении Положения об организации патронатного сопровождения выбывших воспитанников или выпускников организаций для детей-сирот и детей, оставшихся без попечения родителей, и общеобразовательных орган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заций для обучающихся, воспитанников с ограниченными возможностями здоровья из числа детей-сирот и детей, оставшихся без попечения родит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лей».</w:t>
      </w:r>
    </w:p>
    <w:p w:rsidR="00F30729" w:rsidRPr="00F30729" w:rsidRDefault="00F30729" w:rsidP="00F30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Приоритетными направлениями деятельности в сфере защиты прав и интересов детей-сирот и детей, оставшихся без попечения родителей, явл</w:t>
      </w:r>
      <w:r w:rsidRPr="00F30729">
        <w:rPr>
          <w:sz w:val="28"/>
          <w:szCs w:val="28"/>
        </w:rPr>
        <w:t>я</w:t>
      </w:r>
      <w:r w:rsidRPr="00F30729">
        <w:rPr>
          <w:sz w:val="28"/>
          <w:szCs w:val="28"/>
        </w:rPr>
        <w:t>ются:</w:t>
      </w:r>
    </w:p>
    <w:p w:rsidR="00F30729" w:rsidRPr="00F30729" w:rsidRDefault="00F30729" w:rsidP="00F30729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F30729">
        <w:rPr>
          <w:sz w:val="28"/>
          <w:szCs w:val="28"/>
        </w:rPr>
        <w:t xml:space="preserve">содействие их семейному устройству и интеграции в общество; </w:t>
      </w:r>
    </w:p>
    <w:p w:rsidR="00F30729" w:rsidRPr="00F30729" w:rsidRDefault="00F30729" w:rsidP="00F30729">
      <w:pPr>
        <w:ind w:firstLine="709"/>
        <w:jc w:val="both"/>
        <w:rPr>
          <w:spacing w:val="-4"/>
          <w:sz w:val="28"/>
          <w:szCs w:val="28"/>
        </w:rPr>
      </w:pPr>
      <w:r w:rsidRPr="00F30729">
        <w:rPr>
          <w:spacing w:val="-4"/>
          <w:sz w:val="28"/>
          <w:szCs w:val="28"/>
        </w:rPr>
        <w:t>дальнейшее создание в организациях для детей-сирот благоприятных условий пребывания, способствующих интеллектуальному, эмоциональному, духовному, нравственному и физическому развитию детей;</w:t>
      </w:r>
    </w:p>
    <w:p w:rsidR="00F30729" w:rsidRPr="00F30729" w:rsidRDefault="00F30729" w:rsidP="00F30729">
      <w:pPr>
        <w:ind w:firstLine="709"/>
        <w:jc w:val="both"/>
        <w:rPr>
          <w:spacing w:val="-4"/>
          <w:sz w:val="28"/>
          <w:szCs w:val="28"/>
        </w:rPr>
      </w:pPr>
      <w:r w:rsidRPr="00F30729">
        <w:rPr>
          <w:sz w:val="28"/>
          <w:szCs w:val="28"/>
        </w:rPr>
        <w:t>обеспечение межведомственного взаимодействия органов госуда</w:t>
      </w:r>
      <w:r w:rsidRPr="00F30729">
        <w:rPr>
          <w:sz w:val="28"/>
          <w:szCs w:val="28"/>
        </w:rPr>
        <w:t>р</w:t>
      </w:r>
      <w:r w:rsidRPr="00F30729">
        <w:rPr>
          <w:sz w:val="28"/>
          <w:szCs w:val="28"/>
        </w:rPr>
        <w:t>ственной власти, органов местного самоуправления, в том числе с негосуда</w:t>
      </w:r>
      <w:r w:rsidRPr="00F30729">
        <w:rPr>
          <w:sz w:val="28"/>
          <w:szCs w:val="28"/>
        </w:rPr>
        <w:t>р</w:t>
      </w:r>
      <w:r w:rsidRPr="00F30729">
        <w:rPr>
          <w:sz w:val="28"/>
          <w:szCs w:val="28"/>
        </w:rPr>
        <w:t>ственными структурами, в решении проблем социальной адаптации выпус</w:t>
      </w:r>
      <w:r w:rsidRPr="00F30729">
        <w:rPr>
          <w:sz w:val="28"/>
          <w:szCs w:val="28"/>
        </w:rPr>
        <w:t>к</w:t>
      </w:r>
      <w:r w:rsidRPr="00F30729">
        <w:rPr>
          <w:sz w:val="28"/>
          <w:szCs w:val="28"/>
        </w:rPr>
        <w:t>ников организаций для детей-сирот.</w:t>
      </w:r>
    </w:p>
    <w:p w:rsidR="00F30729" w:rsidRPr="00F30729" w:rsidRDefault="00F30729" w:rsidP="00F30729">
      <w:pPr>
        <w:widowControl w:val="0"/>
        <w:tabs>
          <w:tab w:val="left" w:pos="709"/>
          <w:tab w:val="left" w:pos="1276"/>
        </w:tabs>
        <w:ind w:firstLine="709"/>
        <w:jc w:val="both"/>
        <w:rPr>
          <w:color w:val="FF0000"/>
          <w:sz w:val="28"/>
          <w:szCs w:val="28"/>
        </w:rPr>
      </w:pPr>
    </w:p>
    <w:p w:rsidR="00F30729" w:rsidRPr="00F30729" w:rsidRDefault="00F30729" w:rsidP="00F3072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F30729">
        <w:rPr>
          <w:color w:val="000000"/>
          <w:sz w:val="28"/>
          <w:szCs w:val="28"/>
          <w:lang w:eastAsia="en-US"/>
        </w:rPr>
        <w:t>2.2. Цели, задачи и мероприятия</w:t>
      </w:r>
      <w:r w:rsidRPr="00F30729">
        <w:rPr>
          <w:color w:val="000000"/>
          <w:sz w:val="28"/>
          <w:szCs w:val="28"/>
        </w:rPr>
        <w:t xml:space="preserve"> подпрограммы 7</w:t>
      </w:r>
    </w:p>
    <w:p w:rsidR="00F30729" w:rsidRPr="00F30729" w:rsidRDefault="00F30729" w:rsidP="00F30729">
      <w:pPr>
        <w:ind w:firstLine="709"/>
        <w:jc w:val="both"/>
        <w:rPr>
          <w:bCs/>
          <w:iCs/>
          <w:sz w:val="28"/>
          <w:szCs w:val="28"/>
        </w:rPr>
      </w:pPr>
      <w:r w:rsidRPr="00F30729">
        <w:rPr>
          <w:bCs/>
          <w:iCs/>
          <w:sz w:val="28"/>
          <w:szCs w:val="28"/>
        </w:rPr>
        <w:t xml:space="preserve">Целью подпрограммы является </w:t>
      </w:r>
      <w:r w:rsidRPr="00F30729">
        <w:rPr>
          <w:sz w:val="28"/>
          <w:szCs w:val="28"/>
        </w:rPr>
        <w:t>обеспечение защиты прав и интересов детей-сирот, детей, оставшихся без попечения родителей, содействие их с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мейному устройству и интеграции в общество.</w:t>
      </w:r>
    </w:p>
    <w:p w:rsidR="00F30729" w:rsidRPr="00F30729" w:rsidRDefault="00F30729" w:rsidP="00F30729">
      <w:pPr>
        <w:ind w:firstLine="709"/>
        <w:jc w:val="both"/>
        <w:rPr>
          <w:bCs/>
          <w:iCs/>
          <w:sz w:val="28"/>
          <w:szCs w:val="28"/>
        </w:rPr>
      </w:pPr>
      <w:r w:rsidRPr="00F30729">
        <w:rPr>
          <w:bCs/>
          <w:iCs/>
          <w:sz w:val="28"/>
          <w:szCs w:val="28"/>
        </w:rPr>
        <w:t>В ходе реализации подпрограммы 7 будут решены следующие задачи: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укрепление кадрового потенциала сотрудников органов опеки и поп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чительства;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содействие семейному устройству детей-сирот и детей, оставшихся без попечения родителей, и укреплению замещающих семей.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0729">
        <w:rPr>
          <w:color w:val="000000"/>
          <w:sz w:val="28"/>
          <w:szCs w:val="28"/>
        </w:rPr>
        <w:t>Мероприятия подпрограммы 7 приведены в таблице 2 программы.</w:t>
      </w:r>
    </w:p>
    <w:p w:rsidR="00F30729" w:rsidRPr="00F30729" w:rsidRDefault="00F30729" w:rsidP="00F30729">
      <w:pPr>
        <w:widowControl w:val="0"/>
        <w:tabs>
          <w:tab w:val="left" w:pos="709"/>
        </w:tabs>
        <w:ind w:firstLine="709"/>
        <w:jc w:val="both"/>
        <w:rPr>
          <w:color w:val="FF0000"/>
          <w:sz w:val="28"/>
          <w:szCs w:val="28"/>
          <w:lang w:eastAsia="en-US"/>
        </w:rPr>
      </w:pPr>
    </w:p>
    <w:p w:rsidR="00F30729" w:rsidRPr="00F30729" w:rsidRDefault="00F30729" w:rsidP="00F30729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 xml:space="preserve">2.3. Показатели и ожидаемые конечные результаты </w:t>
      </w:r>
    </w:p>
    <w:p w:rsidR="00F30729" w:rsidRPr="00F30729" w:rsidRDefault="00F30729" w:rsidP="00F30729">
      <w:pPr>
        <w:widowControl w:val="0"/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 xml:space="preserve">реализации </w:t>
      </w:r>
      <w:r w:rsidRPr="00F30729">
        <w:rPr>
          <w:sz w:val="28"/>
          <w:szCs w:val="28"/>
        </w:rPr>
        <w:t>подпрограммы 7</w:t>
      </w:r>
    </w:p>
    <w:p w:rsidR="00F30729" w:rsidRPr="00F30729" w:rsidRDefault="00F30729" w:rsidP="00F30729">
      <w:pPr>
        <w:widowControl w:val="0"/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Показатели подпрограммы 7 представлены в таблице 1 программы.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30729">
        <w:rPr>
          <w:sz w:val="28"/>
          <w:szCs w:val="28"/>
          <w:lang w:eastAsia="en-US"/>
        </w:rPr>
        <w:t>Реализация подпрограммы 7 обеспечит достижение следующих резул</w:t>
      </w:r>
      <w:r w:rsidRPr="00F30729">
        <w:rPr>
          <w:sz w:val="28"/>
          <w:szCs w:val="28"/>
          <w:lang w:eastAsia="en-US"/>
        </w:rPr>
        <w:t>ь</w:t>
      </w:r>
      <w:r w:rsidRPr="00F30729">
        <w:rPr>
          <w:sz w:val="28"/>
          <w:szCs w:val="28"/>
          <w:lang w:eastAsia="en-US"/>
        </w:rPr>
        <w:t>татов: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увеличение доли работников органов опеки и попечительства, пр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шедших повышение квалификации или профессиональную переподготовку, в общей численности работников данных органов до 50 %.</w:t>
      </w:r>
    </w:p>
    <w:p w:rsidR="00F30729" w:rsidRPr="00F30729" w:rsidRDefault="00F30729" w:rsidP="00F30729">
      <w:pPr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widowControl w:val="0"/>
        <w:tabs>
          <w:tab w:val="left" w:pos="709"/>
        </w:tabs>
        <w:jc w:val="center"/>
        <w:rPr>
          <w:color w:val="000000"/>
          <w:sz w:val="28"/>
          <w:szCs w:val="28"/>
        </w:rPr>
      </w:pPr>
      <w:r w:rsidRPr="00F30729">
        <w:rPr>
          <w:color w:val="000000"/>
          <w:sz w:val="28"/>
          <w:szCs w:val="28"/>
          <w:lang w:eastAsia="en-US"/>
        </w:rPr>
        <w:t xml:space="preserve">2.4. Сроки реализации </w:t>
      </w:r>
      <w:r w:rsidRPr="00F30729">
        <w:rPr>
          <w:color w:val="000000"/>
          <w:sz w:val="28"/>
          <w:szCs w:val="28"/>
        </w:rPr>
        <w:t>подпрограммы 7</w:t>
      </w:r>
    </w:p>
    <w:p w:rsidR="00F30729" w:rsidRPr="00F30729" w:rsidRDefault="00F30729" w:rsidP="00F30729">
      <w:pPr>
        <w:widowControl w:val="0"/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Реализация подпрограммы 7 будет осуществляться в период                        с 2021 по 2024 год.</w:t>
      </w:r>
    </w:p>
    <w:p w:rsidR="00F30729" w:rsidRPr="00F30729" w:rsidRDefault="00F30729" w:rsidP="00F30729">
      <w:pPr>
        <w:rPr>
          <w:b/>
          <w:bCs/>
          <w:iCs/>
          <w:sz w:val="28"/>
          <w:szCs w:val="28"/>
        </w:rPr>
      </w:pPr>
    </w:p>
    <w:p w:rsidR="00F30729" w:rsidRPr="00F30729" w:rsidRDefault="00F30729" w:rsidP="00F30729">
      <w:pPr>
        <w:ind w:firstLine="540"/>
        <w:jc w:val="center"/>
        <w:rPr>
          <w:b/>
          <w:bCs/>
          <w:iCs/>
          <w:sz w:val="28"/>
          <w:szCs w:val="28"/>
        </w:rPr>
      </w:pPr>
    </w:p>
    <w:p w:rsidR="00F30729" w:rsidRPr="00F30729" w:rsidRDefault="00F30729" w:rsidP="00F30729">
      <w:pPr>
        <w:spacing w:line="240" w:lineRule="exact"/>
        <w:ind w:left="5670"/>
        <w:jc w:val="both"/>
        <w:outlineLvl w:val="0"/>
        <w:rPr>
          <w:sz w:val="28"/>
          <w:szCs w:val="28"/>
        </w:rPr>
      </w:pPr>
      <w:r w:rsidRPr="00F30729">
        <w:rPr>
          <w:sz w:val="28"/>
          <w:szCs w:val="28"/>
        </w:rPr>
        <w:t>ПРИЛОЖЕНИЕ 2</w:t>
      </w:r>
    </w:p>
    <w:p w:rsidR="00F30729" w:rsidRPr="00F30729" w:rsidRDefault="00F30729" w:rsidP="00F30729">
      <w:pPr>
        <w:spacing w:line="240" w:lineRule="exact"/>
        <w:ind w:left="5670"/>
        <w:jc w:val="both"/>
        <w:outlineLvl w:val="0"/>
        <w:rPr>
          <w:sz w:val="28"/>
          <w:szCs w:val="28"/>
        </w:rPr>
      </w:pPr>
      <w:r w:rsidRPr="00F30729">
        <w:rPr>
          <w:sz w:val="28"/>
          <w:szCs w:val="28"/>
        </w:rPr>
        <w:t>к муниципальной программе «Развитие образования в П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спелихинском районе»</w:t>
      </w:r>
    </w:p>
    <w:p w:rsidR="00F30729" w:rsidRPr="00F30729" w:rsidRDefault="00F30729" w:rsidP="00F30729">
      <w:pPr>
        <w:ind w:firstLine="540"/>
        <w:jc w:val="center"/>
        <w:rPr>
          <w:b/>
          <w:bCs/>
          <w:iCs/>
          <w:sz w:val="28"/>
          <w:szCs w:val="28"/>
        </w:rPr>
      </w:pPr>
    </w:p>
    <w:p w:rsidR="00F30729" w:rsidRPr="00F30729" w:rsidRDefault="00F30729" w:rsidP="00F30729">
      <w:pPr>
        <w:autoSpaceDE w:val="0"/>
        <w:autoSpaceDN w:val="0"/>
        <w:adjustRightInd w:val="0"/>
        <w:jc w:val="right"/>
        <w:outlineLvl w:val="0"/>
      </w:pP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F30729">
        <w:rPr>
          <w:sz w:val="28"/>
          <w:szCs w:val="28"/>
        </w:rPr>
        <w:t>МЕТОДИКА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F30729">
        <w:rPr>
          <w:sz w:val="28"/>
          <w:szCs w:val="28"/>
        </w:rPr>
        <w:t>оценки эффективности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 xml:space="preserve">муниципальной программы </w:t>
      </w:r>
    </w:p>
    <w:p w:rsidR="00F30729" w:rsidRPr="00F30729" w:rsidRDefault="00F30729" w:rsidP="00F3072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0729">
        <w:rPr>
          <w:rFonts w:eastAsia="Calibri"/>
          <w:sz w:val="28"/>
          <w:szCs w:val="28"/>
        </w:rPr>
        <w:t>1. Комплексная оценка эффективности реализации муниципальной программы «Развитие образования в Поспелихинском районе» (далее – «м</w:t>
      </w:r>
      <w:r w:rsidRPr="00F30729">
        <w:rPr>
          <w:rFonts w:eastAsia="Calibri"/>
          <w:sz w:val="28"/>
          <w:szCs w:val="28"/>
        </w:rPr>
        <w:t>у</w:t>
      </w:r>
      <w:r w:rsidRPr="00F30729">
        <w:rPr>
          <w:rFonts w:eastAsia="Calibri"/>
          <w:sz w:val="28"/>
          <w:szCs w:val="28"/>
        </w:rPr>
        <w:t>ниципальная программа») проводится на основе оценок по трем критериям: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степени достижения целей и решения задач муниципальной програ</w:t>
      </w:r>
      <w:r w:rsidRPr="00F30729">
        <w:rPr>
          <w:sz w:val="28"/>
          <w:szCs w:val="28"/>
        </w:rPr>
        <w:t>м</w:t>
      </w:r>
      <w:r w:rsidRPr="00F30729">
        <w:rPr>
          <w:sz w:val="28"/>
          <w:szCs w:val="28"/>
        </w:rPr>
        <w:t>мы;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соответствия запланированному уровню затрат и эффективности и</w:t>
      </w:r>
      <w:r w:rsidRPr="00F30729">
        <w:rPr>
          <w:sz w:val="28"/>
          <w:szCs w:val="28"/>
        </w:rPr>
        <w:t>с</w:t>
      </w:r>
      <w:r w:rsidRPr="00F30729">
        <w:rPr>
          <w:sz w:val="28"/>
          <w:szCs w:val="28"/>
        </w:rPr>
        <w:t>пользования средств муниципального бюджета муниципальной программы;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степени реализации мероприятий муниципальной.</w:t>
      </w:r>
    </w:p>
    <w:p w:rsidR="00F30729" w:rsidRPr="00F30729" w:rsidRDefault="00F30729" w:rsidP="00F307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1.1. Оценка степени достижения целей и решения задач муниципал</w:t>
      </w:r>
      <w:r w:rsidRPr="00F30729">
        <w:rPr>
          <w:sz w:val="28"/>
          <w:szCs w:val="28"/>
        </w:rPr>
        <w:t>ь</w:t>
      </w:r>
      <w:r w:rsidRPr="00F30729">
        <w:rPr>
          <w:sz w:val="28"/>
          <w:szCs w:val="28"/>
        </w:rPr>
        <w:t>ной программы (подпрограммы) производится путем сопоставления факт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чески достигнутых значений индикаторов муниципальной программы и их плановых значений по формуле:</w:t>
      </w:r>
    </w:p>
    <w:p w:rsidR="00F30729" w:rsidRPr="00F30729" w:rsidRDefault="00F30729" w:rsidP="00F307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  <w:r w:rsidRPr="00F30729">
        <w:rPr>
          <w:sz w:val="28"/>
          <w:szCs w:val="28"/>
          <w:lang w:val="en-US"/>
        </w:rPr>
        <w:t>m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  <w:r w:rsidRPr="00F30729">
        <w:rPr>
          <w:sz w:val="28"/>
          <w:szCs w:val="28"/>
          <w:lang w:val="en-US"/>
        </w:rPr>
        <w:t xml:space="preserve">Cel = (1/m) *  </w:t>
      </w:r>
      <w:r w:rsidRPr="00F30729">
        <w:rPr>
          <w:sz w:val="28"/>
          <w:szCs w:val="28"/>
        </w:rPr>
        <w:sym w:font="Symbol" w:char="F0E5"/>
      </w:r>
      <w:r w:rsidRPr="00F30729">
        <w:rPr>
          <w:sz w:val="28"/>
          <w:szCs w:val="28"/>
          <w:lang w:val="en-US"/>
        </w:rPr>
        <w:t>(S</w:t>
      </w:r>
      <w:r w:rsidRPr="00F30729">
        <w:rPr>
          <w:sz w:val="28"/>
          <w:szCs w:val="28"/>
          <w:vertAlign w:val="subscript"/>
          <w:lang w:val="en-US"/>
        </w:rPr>
        <w:t>i</w:t>
      </w:r>
      <w:r w:rsidRPr="00F30729">
        <w:rPr>
          <w:sz w:val="28"/>
          <w:szCs w:val="28"/>
          <w:lang w:val="en-US"/>
        </w:rPr>
        <w:t>),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F30729">
        <w:rPr>
          <w:sz w:val="28"/>
          <w:szCs w:val="28"/>
          <w:lang w:val="en-US"/>
        </w:rPr>
        <w:t>i=1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F30729">
        <w:rPr>
          <w:sz w:val="28"/>
          <w:szCs w:val="28"/>
        </w:rPr>
        <w:t>где</w:t>
      </w:r>
      <w:r w:rsidRPr="00F30729">
        <w:rPr>
          <w:sz w:val="28"/>
          <w:szCs w:val="28"/>
          <w:lang w:val="en-US"/>
        </w:rPr>
        <w:t>: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  <w:lang w:val="en-US"/>
        </w:rPr>
        <w:t>Cel</w:t>
      </w:r>
      <w:r w:rsidRPr="00F30729"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  <w:lang w:val="en-US"/>
        </w:rPr>
        <w:t>S</w:t>
      </w:r>
      <w:r w:rsidRPr="00F30729">
        <w:rPr>
          <w:sz w:val="28"/>
          <w:szCs w:val="28"/>
          <w:vertAlign w:val="subscript"/>
          <w:lang w:val="en-US"/>
        </w:rPr>
        <w:t>i</w:t>
      </w:r>
      <w:r w:rsidRPr="00F30729">
        <w:rPr>
          <w:sz w:val="28"/>
          <w:szCs w:val="28"/>
        </w:rPr>
        <w:t>– оценка значения i-го индикатора (показателя) выполнения муниц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пальной программы (подпрограммы), отражающего степень достижения ц</w:t>
      </w:r>
      <w:r w:rsidRPr="00F30729">
        <w:rPr>
          <w:sz w:val="28"/>
          <w:szCs w:val="28"/>
        </w:rPr>
        <w:t>е</w:t>
      </w:r>
      <w:r w:rsidRPr="00F30729">
        <w:rPr>
          <w:sz w:val="28"/>
          <w:szCs w:val="28"/>
        </w:rPr>
        <w:t>ли, решения соответствующей задачи;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  <w:lang w:val="en-US"/>
        </w:rPr>
        <w:t>m</w:t>
      </w:r>
      <w:r w:rsidRPr="00F30729">
        <w:rPr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sym w:font="Symbol" w:char="F0E5"/>
      </w:r>
      <w:r w:rsidRPr="00F30729">
        <w:rPr>
          <w:sz w:val="28"/>
          <w:szCs w:val="28"/>
        </w:rPr>
        <w:t xml:space="preserve"> – сумма значений.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Оценка значения i-го индикатора (показателя) муниципальной пр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граммы (подпрограммы) производится по формуле: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0729">
        <w:rPr>
          <w:sz w:val="28"/>
          <w:szCs w:val="28"/>
          <w:lang w:val="en-US"/>
        </w:rPr>
        <w:t>S</w:t>
      </w:r>
      <w:r w:rsidRPr="00F30729">
        <w:rPr>
          <w:sz w:val="28"/>
          <w:szCs w:val="28"/>
          <w:vertAlign w:val="subscript"/>
          <w:lang w:val="en-US"/>
        </w:rPr>
        <w:t>i</w:t>
      </w:r>
      <w:r w:rsidRPr="00F30729">
        <w:rPr>
          <w:sz w:val="28"/>
          <w:szCs w:val="28"/>
        </w:rPr>
        <w:t xml:space="preserve"> = (</w:t>
      </w:r>
      <w:r w:rsidRPr="00F30729">
        <w:rPr>
          <w:sz w:val="28"/>
          <w:szCs w:val="28"/>
          <w:lang w:val="en-US"/>
        </w:rPr>
        <w:t>F</w:t>
      </w:r>
      <w:r w:rsidRPr="00F30729">
        <w:rPr>
          <w:sz w:val="28"/>
          <w:szCs w:val="28"/>
          <w:vertAlign w:val="subscript"/>
          <w:lang w:val="en-US"/>
        </w:rPr>
        <w:t>i</w:t>
      </w:r>
      <w:r w:rsidRPr="00F30729">
        <w:rPr>
          <w:sz w:val="28"/>
          <w:szCs w:val="28"/>
        </w:rPr>
        <w:t>/</w:t>
      </w:r>
      <w:r w:rsidRPr="00F30729">
        <w:rPr>
          <w:sz w:val="28"/>
          <w:szCs w:val="28"/>
          <w:lang w:val="en-US"/>
        </w:rPr>
        <w:t>P</w:t>
      </w:r>
      <w:r w:rsidRPr="00F30729">
        <w:rPr>
          <w:sz w:val="28"/>
          <w:szCs w:val="28"/>
          <w:vertAlign w:val="subscript"/>
          <w:lang w:val="en-US"/>
        </w:rPr>
        <w:t>i</w:t>
      </w:r>
      <w:r w:rsidRPr="00F30729">
        <w:rPr>
          <w:sz w:val="28"/>
          <w:szCs w:val="28"/>
        </w:rPr>
        <w:t>)*100%,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где: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  <w:lang w:val="en-US"/>
        </w:rPr>
        <w:t>F</w:t>
      </w:r>
      <w:r w:rsidRPr="00F30729">
        <w:rPr>
          <w:sz w:val="28"/>
          <w:szCs w:val="28"/>
          <w:vertAlign w:val="subscript"/>
          <w:lang w:val="en-US"/>
        </w:rPr>
        <w:t>i</w:t>
      </w:r>
      <w:r w:rsidRPr="00F30729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  <w:lang w:val="en-US"/>
        </w:rPr>
        <w:t>P</w:t>
      </w:r>
      <w:r w:rsidRPr="00F30729">
        <w:rPr>
          <w:sz w:val="28"/>
          <w:szCs w:val="28"/>
          <w:vertAlign w:val="subscript"/>
          <w:lang w:val="en-US"/>
        </w:rPr>
        <w:t>i</w:t>
      </w:r>
      <w:r w:rsidRPr="00F30729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F30729">
        <w:rPr>
          <w:sz w:val="28"/>
          <w:szCs w:val="28"/>
          <w:lang w:val="en-US"/>
        </w:rPr>
        <w:t>S</w:t>
      </w:r>
      <w:r w:rsidRPr="00F30729">
        <w:rPr>
          <w:sz w:val="28"/>
          <w:szCs w:val="28"/>
          <w:vertAlign w:val="subscript"/>
          <w:lang w:val="en-US"/>
        </w:rPr>
        <w:t>i</w:t>
      </w:r>
      <w:r w:rsidRPr="00F30729">
        <w:rPr>
          <w:sz w:val="28"/>
          <w:szCs w:val="28"/>
        </w:rPr>
        <w:t xml:space="preserve"> = (</w:t>
      </w:r>
      <w:r w:rsidRPr="00F30729">
        <w:rPr>
          <w:sz w:val="28"/>
          <w:szCs w:val="28"/>
          <w:lang w:val="en-US"/>
        </w:rPr>
        <w:t>P</w:t>
      </w:r>
      <w:r w:rsidRPr="00F30729">
        <w:rPr>
          <w:sz w:val="28"/>
          <w:szCs w:val="28"/>
          <w:vertAlign w:val="subscript"/>
          <w:lang w:val="en-US"/>
        </w:rPr>
        <w:t>i</w:t>
      </w:r>
      <w:r w:rsidRPr="00F30729">
        <w:rPr>
          <w:sz w:val="28"/>
          <w:szCs w:val="28"/>
        </w:rPr>
        <w:t xml:space="preserve"> / </w:t>
      </w:r>
      <w:r w:rsidRPr="00F30729">
        <w:rPr>
          <w:sz w:val="28"/>
          <w:szCs w:val="28"/>
          <w:lang w:val="en-US"/>
        </w:rPr>
        <w:t>F</w:t>
      </w:r>
      <w:r w:rsidRPr="00F30729">
        <w:rPr>
          <w:sz w:val="28"/>
          <w:szCs w:val="28"/>
          <w:vertAlign w:val="subscript"/>
          <w:lang w:val="en-US"/>
        </w:rPr>
        <w:t>i</w:t>
      </w:r>
      <w:r w:rsidRPr="00F30729">
        <w:rPr>
          <w:sz w:val="28"/>
          <w:szCs w:val="28"/>
        </w:rPr>
        <w:t xml:space="preserve">) *100% (для индикаторов </w:t>
      </w:r>
      <w:r w:rsidRPr="00F30729">
        <w:rPr>
          <w:sz w:val="28"/>
          <w:szCs w:val="28"/>
        </w:rPr>
        <w:lastRenderedPageBreak/>
        <w:t>(показателей), желаемой тенденцией развития которых является снижение значений).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 случае превышения 100% выполнения расчетного значения показ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теля значение показателя принимается равным 100%.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муниципального бюджета муниц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пальной программы определяется путем сопоставления фактических и пл</w:t>
      </w:r>
      <w:r w:rsidRPr="00F30729">
        <w:rPr>
          <w:sz w:val="28"/>
          <w:szCs w:val="28"/>
        </w:rPr>
        <w:t>а</w:t>
      </w:r>
      <w:r w:rsidRPr="00F30729">
        <w:rPr>
          <w:sz w:val="28"/>
          <w:szCs w:val="28"/>
        </w:rPr>
        <w:t>новых объемов финансирования муниципальной программы по формуле: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0729">
        <w:rPr>
          <w:sz w:val="28"/>
          <w:szCs w:val="28"/>
          <w:lang w:val="en-US"/>
        </w:rPr>
        <w:t>Fin</w:t>
      </w:r>
      <w:r w:rsidRPr="00F30729">
        <w:rPr>
          <w:sz w:val="28"/>
          <w:szCs w:val="28"/>
        </w:rPr>
        <w:t xml:space="preserve"> = </w:t>
      </w:r>
      <w:r w:rsidRPr="00F30729">
        <w:rPr>
          <w:sz w:val="28"/>
          <w:szCs w:val="28"/>
          <w:lang w:val="en-US"/>
        </w:rPr>
        <w:t>K</w:t>
      </w:r>
      <w:r w:rsidRPr="00F30729">
        <w:rPr>
          <w:sz w:val="28"/>
          <w:szCs w:val="28"/>
        </w:rPr>
        <w:t xml:space="preserve">/ </w:t>
      </w:r>
      <w:r w:rsidRPr="00F30729">
        <w:rPr>
          <w:sz w:val="28"/>
          <w:szCs w:val="28"/>
          <w:lang w:val="en-US"/>
        </w:rPr>
        <w:t>L</w:t>
      </w:r>
      <w:r w:rsidRPr="00F30729">
        <w:rPr>
          <w:sz w:val="28"/>
          <w:szCs w:val="28"/>
        </w:rPr>
        <w:t>*100%,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где: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  <w:lang w:val="en-US"/>
        </w:rPr>
        <w:t>Fin</w:t>
      </w:r>
      <w:r w:rsidRPr="00F30729">
        <w:rPr>
          <w:sz w:val="28"/>
          <w:szCs w:val="28"/>
        </w:rPr>
        <w:t xml:space="preserve"> – уровень финансирования реализации мероприятий муниципал</w:t>
      </w:r>
      <w:r w:rsidRPr="00F30729">
        <w:rPr>
          <w:sz w:val="28"/>
          <w:szCs w:val="28"/>
        </w:rPr>
        <w:t>ь</w:t>
      </w:r>
      <w:r w:rsidRPr="00F30729">
        <w:rPr>
          <w:sz w:val="28"/>
          <w:szCs w:val="28"/>
        </w:rPr>
        <w:t>ной программы;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  <w:lang w:val="en-US"/>
        </w:rPr>
        <w:t>K</w:t>
      </w:r>
      <w:r w:rsidRPr="00F30729">
        <w:rPr>
          <w:sz w:val="28"/>
          <w:szCs w:val="28"/>
        </w:rPr>
        <w:t xml:space="preserve"> – фактический объем финансовых ресурсов, направленный на реал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зацию мероприятий муниципальной программы;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  <w:lang w:val="en-US"/>
        </w:rPr>
        <w:t>L</w:t>
      </w:r>
      <w:r w:rsidRPr="00F30729">
        <w:rPr>
          <w:sz w:val="28"/>
          <w:szCs w:val="28"/>
        </w:rPr>
        <w:t xml:space="preserve"> – плановый объем финансовых ресурсов, предусмотренных на реал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зацию муниципальной программы на соответствующий отчетный период.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  <w:r w:rsidRPr="00F30729">
        <w:rPr>
          <w:sz w:val="28"/>
          <w:szCs w:val="28"/>
          <w:lang w:val="en-US"/>
        </w:rPr>
        <w:t>n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  <w:r w:rsidRPr="00F30729">
        <w:rPr>
          <w:sz w:val="28"/>
          <w:szCs w:val="28"/>
          <w:lang w:val="en-US"/>
        </w:rPr>
        <w:t xml:space="preserve">Mer  =  (1/n) *  </w:t>
      </w:r>
      <w:r w:rsidRPr="00F30729">
        <w:rPr>
          <w:sz w:val="28"/>
          <w:szCs w:val="28"/>
        </w:rPr>
        <w:sym w:font="Symbol" w:char="F0E5"/>
      </w:r>
      <w:r w:rsidRPr="00F30729">
        <w:rPr>
          <w:sz w:val="28"/>
          <w:szCs w:val="28"/>
          <w:lang w:val="en-US"/>
        </w:rPr>
        <w:t>(R</w:t>
      </w:r>
      <w:r w:rsidRPr="00F30729">
        <w:rPr>
          <w:sz w:val="28"/>
          <w:szCs w:val="28"/>
          <w:vertAlign w:val="subscript"/>
          <w:lang w:val="en-US"/>
        </w:rPr>
        <w:t>j</w:t>
      </w:r>
      <w:r w:rsidRPr="00F30729">
        <w:rPr>
          <w:sz w:val="28"/>
          <w:szCs w:val="28"/>
          <w:lang w:val="en-US"/>
        </w:rPr>
        <w:t>*100%),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  <w:r w:rsidRPr="00F30729">
        <w:rPr>
          <w:sz w:val="28"/>
          <w:szCs w:val="28"/>
          <w:lang w:val="en-US"/>
        </w:rPr>
        <w:t xml:space="preserve">              j=1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F30729">
        <w:rPr>
          <w:sz w:val="28"/>
          <w:szCs w:val="28"/>
        </w:rPr>
        <w:t>где</w:t>
      </w:r>
      <w:r w:rsidRPr="00F30729">
        <w:rPr>
          <w:sz w:val="28"/>
          <w:szCs w:val="28"/>
          <w:lang w:val="en-US"/>
        </w:rPr>
        <w:t>: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  <w:lang w:val="en-US"/>
        </w:rPr>
        <w:t>Mer</w:t>
      </w:r>
      <w:r w:rsidRPr="00F30729">
        <w:rPr>
          <w:sz w:val="28"/>
          <w:szCs w:val="28"/>
        </w:rPr>
        <w:t xml:space="preserve"> – оценка степени реализации мероприятий муниципальной пр</w:t>
      </w:r>
      <w:r w:rsidRPr="00F30729">
        <w:rPr>
          <w:sz w:val="28"/>
          <w:szCs w:val="28"/>
        </w:rPr>
        <w:t>о</w:t>
      </w:r>
      <w:r w:rsidRPr="00F30729">
        <w:rPr>
          <w:sz w:val="28"/>
          <w:szCs w:val="28"/>
        </w:rPr>
        <w:t>граммы;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  <w:lang w:val="en-US"/>
        </w:rPr>
        <w:t>R</w:t>
      </w:r>
      <w:r w:rsidRPr="00F30729">
        <w:rPr>
          <w:sz w:val="28"/>
          <w:szCs w:val="28"/>
          <w:vertAlign w:val="subscript"/>
          <w:lang w:val="en-US"/>
        </w:rPr>
        <w:t>j</w:t>
      </w:r>
      <w:r w:rsidRPr="00F30729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F30729">
        <w:rPr>
          <w:sz w:val="28"/>
          <w:szCs w:val="28"/>
          <w:lang w:val="en-US"/>
        </w:rPr>
        <w:t>j</w:t>
      </w:r>
      <w:r w:rsidRPr="00F30729">
        <w:rPr>
          <w:sz w:val="28"/>
          <w:szCs w:val="28"/>
        </w:rPr>
        <w:t>-го мероприятия муниципальной программы, определяемый в случае дост</w:t>
      </w:r>
      <w:r w:rsidRPr="00F30729">
        <w:rPr>
          <w:sz w:val="28"/>
          <w:szCs w:val="28"/>
        </w:rPr>
        <w:t>и</w:t>
      </w:r>
      <w:r w:rsidRPr="00F30729">
        <w:rPr>
          <w:sz w:val="28"/>
          <w:szCs w:val="28"/>
        </w:rPr>
        <w:t>жения непосредственного результата в отчетном периоде как «1», в случае недостижения непосредственного результата - как «0»;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  <w:lang w:val="en-US"/>
        </w:rPr>
        <w:t>n</w:t>
      </w:r>
      <w:r w:rsidRPr="00F30729">
        <w:rPr>
          <w:sz w:val="28"/>
          <w:szCs w:val="28"/>
        </w:rPr>
        <w:t xml:space="preserve"> – количество мероприятий, включенных в муниципальную програ</w:t>
      </w:r>
      <w:r w:rsidRPr="00F30729">
        <w:rPr>
          <w:sz w:val="28"/>
          <w:szCs w:val="28"/>
        </w:rPr>
        <w:t>м</w:t>
      </w:r>
      <w:r w:rsidRPr="00F30729">
        <w:rPr>
          <w:sz w:val="28"/>
          <w:szCs w:val="28"/>
        </w:rPr>
        <w:t>му;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sym w:font="Symbol" w:char="F0E5"/>
      </w:r>
      <w:r w:rsidRPr="00F30729">
        <w:rPr>
          <w:sz w:val="28"/>
          <w:szCs w:val="28"/>
        </w:rPr>
        <w:t xml:space="preserve"> – сумма значений.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0729">
        <w:rPr>
          <w:sz w:val="28"/>
          <w:szCs w:val="28"/>
          <w:lang w:val="en-US"/>
        </w:rPr>
        <w:t>O</w:t>
      </w:r>
      <w:r w:rsidRPr="00F30729">
        <w:rPr>
          <w:sz w:val="28"/>
          <w:szCs w:val="28"/>
        </w:rPr>
        <w:t xml:space="preserve"> = (</w:t>
      </w:r>
      <w:r w:rsidRPr="00F30729">
        <w:rPr>
          <w:sz w:val="28"/>
          <w:szCs w:val="28"/>
          <w:lang w:val="en-US"/>
        </w:rPr>
        <w:t>Cel</w:t>
      </w:r>
      <w:r w:rsidRPr="00F30729">
        <w:rPr>
          <w:sz w:val="28"/>
          <w:szCs w:val="28"/>
        </w:rPr>
        <w:t xml:space="preserve"> + </w:t>
      </w:r>
      <w:r w:rsidRPr="00F30729">
        <w:rPr>
          <w:sz w:val="28"/>
          <w:szCs w:val="28"/>
          <w:lang w:val="en-US"/>
        </w:rPr>
        <w:t>Fin</w:t>
      </w:r>
      <w:r w:rsidRPr="00F30729">
        <w:rPr>
          <w:sz w:val="28"/>
          <w:szCs w:val="28"/>
        </w:rPr>
        <w:t xml:space="preserve"> + </w:t>
      </w:r>
      <w:r w:rsidRPr="00F30729">
        <w:rPr>
          <w:sz w:val="28"/>
          <w:szCs w:val="28"/>
          <w:lang w:val="en-US"/>
        </w:rPr>
        <w:t>Mer</w:t>
      </w:r>
      <w:r w:rsidRPr="00F30729">
        <w:rPr>
          <w:sz w:val="28"/>
          <w:szCs w:val="28"/>
        </w:rPr>
        <w:t>)/3,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 xml:space="preserve">где: </w:t>
      </w:r>
      <w:r w:rsidRPr="00F30729">
        <w:rPr>
          <w:sz w:val="28"/>
          <w:szCs w:val="28"/>
          <w:lang w:val="en-US"/>
        </w:rPr>
        <w:t>O</w:t>
      </w:r>
      <w:r w:rsidRPr="00F30729">
        <w:rPr>
          <w:sz w:val="28"/>
          <w:szCs w:val="28"/>
        </w:rPr>
        <w:t xml:space="preserve"> – комплексная оценка.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2. Реализация муниципальной программы может характеризоваться: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высоким уровнем эффективности;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средним уровнем эффективности;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низким уровнем эффективности.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3. Муниципальная программа считается реализуемой с высоким уро</w:t>
      </w:r>
      <w:r w:rsidRPr="00F30729">
        <w:rPr>
          <w:sz w:val="28"/>
          <w:szCs w:val="28"/>
        </w:rPr>
        <w:t>в</w:t>
      </w:r>
      <w:r w:rsidRPr="00F30729">
        <w:rPr>
          <w:sz w:val="28"/>
          <w:szCs w:val="28"/>
        </w:rPr>
        <w:t>нем эффективности, если комплексная оценка составляет 80 % и более.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lastRenderedPageBreak/>
        <w:t xml:space="preserve">Муниципальная программа считается реализуемой со средним уровнем эффективности, если комплексная оценка находится в интервале от 40 % до 80 %. </w:t>
      </w:r>
    </w:p>
    <w:p w:rsidR="00F30729" w:rsidRPr="00F30729" w:rsidRDefault="00F30729" w:rsidP="00F30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</w:t>
      </w:r>
      <w:r w:rsidRPr="00F30729">
        <w:rPr>
          <w:sz w:val="28"/>
          <w:szCs w:val="28"/>
        </w:rPr>
        <w:t>т</w:t>
      </w:r>
      <w:r w:rsidRPr="00F30729">
        <w:rPr>
          <w:sz w:val="28"/>
          <w:szCs w:val="28"/>
        </w:rPr>
        <w:t>ся низким.</w:t>
      </w:r>
    </w:p>
    <w:p w:rsidR="00F30729" w:rsidRPr="00F30729" w:rsidRDefault="00F30729" w:rsidP="00F30729">
      <w:pPr>
        <w:ind w:firstLine="540"/>
        <w:jc w:val="center"/>
        <w:rPr>
          <w:b/>
          <w:bCs/>
          <w:iCs/>
          <w:sz w:val="28"/>
          <w:szCs w:val="28"/>
        </w:rPr>
        <w:sectPr w:rsidR="00F30729" w:rsidRPr="00F30729" w:rsidSect="00F30729">
          <w:headerReference w:type="default" r:id="rId13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45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814"/>
        <w:gridCol w:w="4645"/>
      </w:tblGrid>
      <w:tr w:rsidR="00F30729" w:rsidRPr="00F30729" w:rsidTr="00F30729">
        <w:trPr>
          <w:trHeight w:val="65"/>
        </w:trPr>
        <w:tc>
          <w:tcPr>
            <w:tcW w:w="9814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bookmarkStart w:id="1" w:name="Par585"/>
            <w:bookmarkEnd w:id="1"/>
          </w:p>
        </w:tc>
        <w:tc>
          <w:tcPr>
            <w:tcW w:w="4645" w:type="dxa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Таблица 1</w:t>
            </w:r>
          </w:p>
        </w:tc>
      </w:tr>
    </w:tbl>
    <w:p w:rsidR="00F30729" w:rsidRPr="00F30729" w:rsidRDefault="00F30729" w:rsidP="00F3072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СВЕДЕНИЯ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об индикаторах муниципальной программы Поспелихинского района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0729">
        <w:rPr>
          <w:sz w:val="28"/>
          <w:szCs w:val="28"/>
        </w:rPr>
        <w:t>«Развитие образования в Поспелихинском районе»</w:t>
      </w:r>
    </w:p>
    <w:p w:rsidR="00F30729" w:rsidRPr="00F30729" w:rsidRDefault="00F30729" w:rsidP="00F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851"/>
        <w:gridCol w:w="850"/>
        <w:gridCol w:w="1134"/>
        <w:gridCol w:w="1276"/>
        <w:gridCol w:w="1276"/>
        <w:gridCol w:w="1275"/>
        <w:gridCol w:w="1276"/>
        <w:gridCol w:w="1134"/>
      </w:tblGrid>
      <w:tr w:rsidR="00F30729" w:rsidRPr="00F30729" w:rsidTr="00F30729">
        <w:trPr>
          <w:tblCellSpacing w:w="5" w:type="nil"/>
        </w:trPr>
        <w:tc>
          <w:tcPr>
            <w:tcW w:w="568" w:type="dxa"/>
            <w:vMerge w:val="restart"/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№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п/п</w:t>
            </w:r>
          </w:p>
        </w:tc>
        <w:tc>
          <w:tcPr>
            <w:tcW w:w="5244" w:type="dxa"/>
            <w:vMerge w:val="restart"/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left="66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Ед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ница и</w:t>
            </w:r>
            <w:r w:rsidRPr="00F30729">
              <w:rPr>
                <w:sz w:val="28"/>
                <w:szCs w:val="28"/>
              </w:rPr>
              <w:t>з</w:t>
            </w:r>
            <w:r w:rsidRPr="00F30729">
              <w:rPr>
                <w:sz w:val="28"/>
                <w:szCs w:val="28"/>
              </w:rPr>
              <w:t>м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рения</w:t>
            </w:r>
          </w:p>
        </w:tc>
        <w:tc>
          <w:tcPr>
            <w:tcW w:w="8221" w:type="dxa"/>
            <w:gridSpan w:val="7"/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Значение по годам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vMerge/>
            <w:shd w:val="clear" w:color="auto" w:fill="FFFFFF"/>
          </w:tcPr>
          <w:p w:rsidR="00F30729" w:rsidRPr="00F30729" w:rsidRDefault="00F30729" w:rsidP="00896B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left="6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2018 год (факт)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2019 год (оце</w:t>
            </w:r>
            <w:r w:rsidRPr="00F30729">
              <w:rPr>
                <w:sz w:val="28"/>
                <w:szCs w:val="28"/>
              </w:rPr>
              <w:t>н</w:t>
            </w:r>
            <w:r w:rsidRPr="00F30729">
              <w:rPr>
                <w:sz w:val="28"/>
                <w:szCs w:val="28"/>
              </w:rPr>
              <w:t>ка)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годы реализации государственной программы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vMerge/>
            <w:shd w:val="clear" w:color="auto" w:fill="FFFFFF"/>
          </w:tcPr>
          <w:p w:rsidR="00F30729" w:rsidRPr="00F30729" w:rsidRDefault="00F30729" w:rsidP="00896B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left="66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2024 год</w:t>
            </w:r>
          </w:p>
        </w:tc>
      </w:tr>
    </w:tbl>
    <w:p w:rsidR="00F30729" w:rsidRPr="00F30729" w:rsidRDefault="00F30729" w:rsidP="00F307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851"/>
        <w:gridCol w:w="850"/>
        <w:gridCol w:w="1134"/>
        <w:gridCol w:w="1276"/>
        <w:gridCol w:w="1276"/>
        <w:gridCol w:w="1275"/>
        <w:gridCol w:w="1276"/>
        <w:gridCol w:w="1134"/>
      </w:tblGrid>
      <w:tr w:rsidR="00F30729" w:rsidRPr="00F30729" w:rsidTr="00F30729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ind w:left="66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Государственная программа Алтайского края Поспелихинского района «Развитие образования в Поспелихинском районе»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    3 лет, получающих д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школьное образование в текущем году, к сумме численности детей в возрасте от 2 месяцев до 3 лет, получающих дошкол</w:t>
            </w:r>
            <w:r w:rsidRPr="00F30729">
              <w:rPr>
                <w:sz w:val="28"/>
                <w:szCs w:val="28"/>
              </w:rPr>
              <w:t>ь</w:t>
            </w:r>
            <w:r w:rsidRPr="00F30729">
              <w:rPr>
                <w:sz w:val="28"/>
                <w:szCs w:val="28"/>
              </w:rPr>
              <w:t>ное образование в текущем году, и чи</w:t>
            </w:r>
            <w:r w:rsidRPr="00F30729">
              <w:rPr>
                <w:sz w:val="28"/>
                <w:szCs w:val="28"/>
              </w:rPr>
              <w:t>с</w:t>
            </w:r>
            <w:r w:rsidRPr="00F30729">
              <w:rPr>
                <w:sz w:val="28"/>
                <w:szCs w:val="28"/>
              </w:rPr>
              <w:t>ленности детей в возрасте от 2 месяцев до 3 лет, находящихся в очереди на получ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ние в текущем году дошкольного образ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51</w:t>
            </w:r>
          </w:p>
          <w:p w:rsidR="00F30729" w:rsidRPr="00F30729" w:rsidRDefault="00F30729" w:rsidP="00F30729">
            <w:pPr>
              <w:rPr>
                <w:sz w:val="28"/>
                <w:szCs w:val="28"/>
              </w:rPr>
            </w:pPr>
          </w:p>
          <w:p w:rsidR="00F30729" w:rsidRPr="00F30729" w:rsidRDefault="00F30729" w:rsidP="00F30729">
            <w:pPr>
              <w:rPr>
                <w:sz w:val="28"/>
                <w:szCs w:val="28"/>
              </w:rPr>
            </w:pPr>
          </w:p>
          <w:p w:rsidR="00F30729" w:rsidRPr="00F30729" w:rsidRDefault="00F30729" w:rsidP="00F30729">
            <w:pPr>
              <w:rPr>
                <w:sz w:val="28"/>
                <w:szCs w:val="28"/>
              </w:rPr>
            </w:pPr>
          </w:p>
          <w:p w:rsidR="00F30729" w:rsidRPr="00F30729" w:rsidRDefault="00F30729" w:rsidP="00F307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  <w:p w:rsidR="00F30729" w:rsidRPr="00F30729" w:rsidRDefault="00F30729" w:rsidP="00F30729">
            <w:pPr>
              <w:rPr>
                <w:sz w:val="28"/>
                <w:szCs w:val="28"/>
              </w:rPr>
            </w:pPr>
          </w:p>
          <w:p w:rsidR="00F30729" w:rsidRPr="00F30729" w:rsidRDefault="00F30729" w:rsidP="00F30729">
            <w:pPr>
              <w:rPr>
                <w:sz w:val="28"/>
                <w:szCs w:val="28"/>
              </w:rPr>
            </w:pPr>
          </w:p>
          <w:p w:rsidR="00F30729" w:rsidRPr="00F30729" w:rsidRDefault="00F30729" w:rsidP="00F30729">
            <w:pPr>
              <w:rPr>
                <w:sz w:val="28"/>
                <w:szCs w:val="28"/>
              </w:rPr>
            </w:pPr>
          </w:p>
          <w:p w:rsidR="00F30729" w:rsidRPr="00F30729" w:rsidRDefault="00F30729" w:rsidP="00F3072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обучающихся общеобразовательных организаций по новым федеральным го</w:t>
            </w:r>
            <w:r w:rsidRPr="00F30729">
              <w:rPr>
                <w:sz w:val="28"/>
                <w:szCs w:val="28"/>
              </w:rPr>
              <w:t>с</w:t>
            </w:r>
            <w:r w:rsidRPr="00F30729">
              <w:rPr>
                <w:sz w:val="28"/>
                <w:szCs w:val="28"/>
              </w:rPr>
              <w:t>ударственным образовательным станда</w:t>
            </w:r>
            <w:r w:rsidRPr="00F30729">
              <w:rPr>
                <w:sz w:val="28"/>
                <w:szCs w:val="28"/>
              </w:rPr>
              <w:t>р</w:t>
            </w:r>
            <w:r w:rsidRPr="00F30729">
              <w:rPr>
                <w:sz w:val="28"/>
                <w:szCs w:val="28"/>
              </w:rPr>
              <w:lastRenderedPageBreak/>
              <w:t>там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pacing w:val="-2"/>
                <w:sz w:val="28"/>
                <w:szCs w:val="28"/>
              </w:rPr>
              <w:t>Доля детей в возрасте от 5 до 18 лет, охв</w:t>
            </w:r>
            <w:r w:rsidRPr="00F30729">
              <w:rPr>
                <w:spacing w:val="-2"/>
                <w:sz w:val="28"/>
                <w:szCs w:val="28"/>
              </w:rPr>
              <w:t>а</w:t>
            </w:r>
            <w:r w:rsidRPr="00F30729">
              <w:rPr>
                <w:spacing w:val="-2"/>
                <w:sz w:val="28"/>
                <w:szCs w:val="28"/>
              </w:rPr>
              <w:t>ченных дополнительным образованием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58</w:t>
            </w:r>
          </w:p>
          <w:p w:rsidR="00F30729" w:rsidRPr="00F30729" w:rsidRDefault="00F30729" w:rsidP="00F3072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52</w:t>
            </w:r>
          </w:p>
          <w:p w:rsidR="00F30729" w:rsidRPr="00F30729" w:rsidRDefault="00F30729" w:rsidP="00F3072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58</w:t>
            </w:r>
          </w:p>
          <w:p w:rsidR="00F30729" w:rsidRPr="00F30729" w:rsidRDefault="00F30729" w:rsidP="00F3072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61</w:t>
            </w:r>
          </w:p>
          <w:p w:rsidR="00F30729" w:rsidRPr="00F30729" w:rsidRDefault="00F30729" w:rsidP="00F3072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64</w:t>
            </w:r>
          </w:p>
          <w:p w:rsidR="00F30729" w:rsidRPr="00F30729" w:rsidRDefault="00F30729" w:rsidP="00F3072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67</w:t>
            </w:r>
          </w:p>
          <w:p w:rsidR="00F30729" w:rsidRPr="00F30729" w:rsidRDefault="00F30729" w:rsidP="00F307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70</w:t>
            </w:r>
          </w:p>
          <w:p w:rsidR="00F30729" w:rsidRPr="00F30729" w:rsidRDefault="00F30729" w:rsidP="00F30729">
            <w:pPr>
              <w:rPr>
                <w:sz w:val="28"/>
                <w:szCs w:val="28"/>
              </w:rPr>
            </w:pP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руководящих и педагогических р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ботников государственных (муниципал</w:t>
            </w:r>
            <w:r w:rsidRPr="00F30729">
              <w:rPr>
                <w:sz w:val="28"/>
                <w:szCs w:val="28"/>
              </w:rPr>
              <w:t>ь</w:t>
            </w:r>
            <w:r w:rsidRPr="00F30729">
              <w:rPr>
                <w:sz w:val="28"/>
                <w:szCs w:val="28"/>
              </w:rPr>
              <w:t>ных) общеобразовательных организаций, своевременно прошедших повышение квалификации или профессиональную переподготовку, в общей численности р</w:t>
            </w:r>
            <w:r w:rsidRPr="00F30729">
              <w:rPr>
                <w:sz w:val="28"/>
                <w:szCs w:val="28"/>
              </w:rPr>
              <w:t>у</w:t>
            </w:r>
            <w:r w:rsidRPr="00F30729">
              <w:rPr>
                <w:sz w:val="28"/>
                <w:szCs w:val="28"/>
              </w:rPr>
              <w:t>ководящих и педагогических работников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98,8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</w:t>
            </w:r>
            <w:r w:rsidRPr="00F30729">
              <w:rPr>
                <w:sz w:val="28"/>
                <w:szCs w:val="28"/>
              </w:rPr>
              <w:t>с</w:t>
            </w:r>
            <w:r w:rsidRPr="00F30729">
              <w:rPr>
                <w:sz w:val="28"/>
                <w:szCs w:val="28"/>
              </w:rPr>
              <w:t>ле для учета контингента и движения обучающихся, формирования отчетности)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98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Удельный вес численности обучающихся, занимающихся в одну смену, в общей численности обучающихся в общеобраз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вательных организациях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детей-сирот и детей, оставшихся без попечения родителей, устроенных в з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мещающие семьи, в общем количестве детей-сирот и детей, оставшихся без п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90,0</w:t>
            </w:r>
          </w:p>
        </w:tc>
      </w:tr>
      <w:tr w:rsidR="00F30729" w:rsidRPr="00F30729" w:rsidTr="00F30729">
        <w:trPr>
          <w:trHeight w:val="225"/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Подпрограмма 1 «Развитие дошкольного образования в Поспелихинском районе»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 xml:space="preserve">Доступность дошкольного образования </w:t>
            </w:r>
            <w:r w:rsidRPr="00F30729">
              <w:rPr>
                <w:sz w:val="28"/>
                <w:szCs w:val="28"/>
              </w:rPr>
              <w:lastRenderedPageBreak/>
              <w:t>для детей в возрасте от 1,5 до 3 лет (о</w:t>
            </w:r>
            <w:r w:rsidRPr="00F30729">
              <w:rPr>
                <w:sz w:val="28"/>
                <w:szCs w:val="28"/>
              </w:rPr>
              <w:t>т</w:t>
            </w:r>
            <w:r w:rsidRPr="00F30729">
              <w:rPr>
                <w:sz w:val="28"/>
                <w:szCs w:val="28"/>
              </w:rPr>
              <w:t>ношение численности детей в возрасте от 1,5 до 3 лет, получающих дошкольное о</w:t>
            </w:r>
            <w:r w:rsidRPr="00F30729">
              <w:rPr>
                <w:sz w:val="28"/>
                <w:szCs w:val="28"/>
              </w:rPr>
              <w:t>б</w:t>
            </w:r>
            <w:r w:rsidRPr="00F30729">
              <w:rPr>
                <w:sz w:val="28"/>
                <w:szCs w:val="28"/>
              </w:rPr>
              <w:t>разование в текущем году, к сумме чи</w:t>
            </w:r>
            <w:r w:rsidRPr="00F30729">
              <w:rPr>
                <w:sz w:val="28"/>
                <w:szCs w:val="28"/>
              </w:rPr>
              <w:t>с</w:t>
            </w:r>
            <w:r w:rsidRPr="00F30729">
              <w:rPr>
                <w:sz w:val="28"/>
                <w:szCs w:val="28"/>
              </w:rPr>
              <w:t>ленности детей в возрасте            от 1,5 до 3 лет, получающих дошкольное образов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Количество дополнительных мест для д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тей в возрасте от 1,5 до 3 лет в образов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тельных организациях, осуществляющих образовательную деятельность по образ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вательным программам дошкольного о</w:t>
            </w:r>
            <w:r w:rsidRPr="00F30729">
              <w:rPr>
                <w:sz w:val="28"/>
                <w:szCs w:val="28"/>
              </w:rPr>
              <w:t>б</w:t>
            </w:r>
            <w:r w:rsidRPr="00F30729">
              <w:rPr>
                <w:sz w:val="28"/>
                <w:szCs w:val="28"/>
              </w:rPr>
              <w:t>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40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Количество дополнительных мест для д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тей в возрасте от 2 месяцев до 3 лет в о</w:t>
            </w:r>
            <w:r w:rsidRPr="00F30729">
              <w:rPr>
                <w:sz w:val="28"/>
                <w:szCs w:val="28"/>
              </w:rPr>
              <w:t>б</w:t>
            </w:r>
            <w:r w:rsidRPr="00F30729">
              <w:rPr>
                <w:sz w:val="28"/>
                <w:szCs w:val="28"/>
              </w:rPr>
              <w:t>разовательных организациях, осущест</w:t>
            </w:r>
            <w:r w:rsidRPr="00F30729">
              <w:rPr>
                <w:sz w:val="28"/>
                <w:szCs w:val="28"/>
              </w:rPr>
              <w:t>в</w:t>
            </w:r>
            <w:r w:rsidRPr="00F30729">
              <w:rPr>
                <w:sz w:val="28"/>
                <w:szCs w:val="28"/>
              </w:rPr>
              <w:t>ляющих образовательную деятельность по образовательным программам д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Численность воспитанников в возрасте до 3 лет, проживающих в Поспелихинском районе, посещающих государственные и муниципальные образовательные орган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зации, осуществляющие образовательную деятельность по образовательным 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lastRenderedPageBreak/>
              <w:t>граммам дошкольного образования и присмотр, и уход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210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от 3 до        7 лет, получающих дошкол</w:t>
            </w:r>
            <w:r w:rsidRPr="00F30729">
              <w:rPr>
                <w:sz w:val="28"/>
                <w:szCs w:val="28"/>
              </w:rPr>
              <w:t>ь</w:t>
            </w:r>
            <w:r w:rsidRPr="00F30729">
              <w:rPr>
                <w:sz w:val="28"/>
                <w:szCs w:val="28"/>
              </w:rPr>
              <w:t>ное образование в текущем году, к сумме численности детей в возрасте от 3 до 7 лет, получающих дошкольное образов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Проект «Поддержка семей, имеющих детей»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Количество услуг психолого-педагогической, методиче</w:t>
            </w:r>
            <w:r w:rsidRPr="00F30729">
              <w:rPr>
                <w:sz w:val="28"/>
                <w:szCs w:val="28"/>
              </w:rPr>
              <w:softHyphen/>
              <w:t>ской и консуль</w:t>
            </w:r>
            <w:r w:rsidRPr="00F30729">
              <w:rPr>
                <w:sz w:val="28"/>
                <w:szCs w:val="28"/>
              </w:rPr>
              <w:softHyphen/>
              <w:t>тативной помощи родителям (законным представителям) детей, а также гражда</w:t>
            </w:r>
            <w:r w:rsidRPr="00F30729">
              <w:rPr>
                <w:sz w:val="28"/>
                <w:szCs w:val="28"/>
              </w:rPr>
              <w:softHyphen/>
              <w:t>нам, желающим принять на воспитание в свои семьи детей, оставшихся без попе</w:t>
            </w:r>
            <w:r w:rsidRPr="00F30729">
              <w:rPr>
                <w:sz w:val="28"/>
                <w:szCs w:val="28"/>
              </w:rPr>
              <w:softHyphen/>
              <w:t>чения родителей, в том числе с привлече</w:t>
            </w:r>
            <w:r w:rsidRPr="00F30729">
              <w:rPr>
                <w:sz w:val="28"/>
                <w:szCs w:val="28"/>
              </w:rPr>
              <w:softHyphen/>
              <w:t>нием некоммерческих организаций, на</w:t>
            </w:r>
            <w:r w:rsidRPr="00F30729">
              <w:rPr>
                <w:sz w:val="28"/>
                <w:szCs w:val="28"/>
              </w:rPr>
              <w:softHyphen/>
              <w:t>растающим итогом           с 2019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млн. ед.</w:t>
            </w:r>
          </w:p>
          <w:p w:rsidR="00F30729" w:rsidRPr="00F30729" w:rsidRDefault="00F30729" w:rsidP="00F307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  <w:lang w:val="en-US"/>
              </w:rPr>
            </w:pPr>
            <w:r w:rsidRPr="00F30729">
              <w:rPr>
                <w:sz w:val="28"/>
                <w:szCs w:val="28"/>
              </w:rPr>
              <w:t>0,000188</w:t>
            </w:r>
          </w:p>
          <w:p w:rsidR="00F30729" w:rsidRPr="00F30729" w:rsidRDefault="00F30729" w:rsidP="00F3072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30729" w:rsidRPr="00F30729" w:rsidRDefault="00F30729" w:rsidP="00F3072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0,00023</w:t>
            </w:r>
          </w:p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</w:p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  <w:lang w:val="en-US"/>
              </w:rPr>
            </w:pPr>
            <w:r w:rsidRPr="00F30729">
              <w:rPr>
                <w:sz w:val="28"/>
                <w:szCs w:val="28"/>
              </w:rPr>
              <w:t>0,00026</w:t>
            </w:r>
          </w:p>
          <w:p w:rsidR="00F30729" w:rsidRPr="00F30729" w:rsidRDefault="00F30729" w:rsidP="00F3072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30729" w:rsidRPr="00F30729" w:rsidRDefault="00F30729" w:rsidP="00F30729">
            <w:pPr>
              <w:jc w:val="center"/>
              <w:rPr>
                <w:sz w:val="28"/>
                <w:szCs w:val="28"/>
                <w:lang w:val="en-US"/>
              </w:rPr>
            </w:pPr>
            <w:r w:rsidRPr="00F3072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  <w:lang w:val="en-US"/>
              </w:rPr>
            </w:pPr>
            <w:r w:rsidRPr="00F30729">
              <w:rPr>
                <w:sz w:val="28"/>
                <w:szCs w:val="28"/>
              </w:rPr>
              <w:t>0,00029</w:t>
            </w:r>
          </w:p>
          <w:p w:rsidR="00F30729" w:rsidRPr="00F30729" w:rsidRDefault="00F30729" w:rsidP="00F3072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30729" w:rsidRPr="00F30729" w:rsidRDefault="00F30729" w:rsidP="00F3072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  <w:lang w:val="en-US"/>
              </w:rPr>
            </w:pPr>
            <w:r w:rsidRPr="00F30729">
              <w:rPr>
                <w:sz w:val="28"/>
                <w:szCs w:val="28"/>
              </w:rPr>
              <w:t>0,00032</w:t>
            </w:r>
          </w:p>
          <w:p w:rsidR="00F30729" w:rsidRPr="00F30729" w:rsidRDefault="00F30729" w:rsidP="00F3072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30729" w:rsidRPr="00F30729" w:rsidRDefault="00F30729" w:rsidP="00F307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</w:t>
            </w:r>
            <w:r w:rsidRPr="00F30729">
              <w:rPr>
                <w:sz w:val="28"/>
                <w:szCs w:val="28"/>
              </w:rPr>
              <w:t>ь</w:t>
            </w:r>
            <w:r w:rsidRPr="00F30729">
              <w:rPr>
                <w:sz w:val="28"/>
                <w:szCs w:val="28"/>
              </w:rPr>
              <w:t>тативной помощи, в общем числе обр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тившихся за получением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85</w:t>
            </w:r>
          </w:p>
        </w:tc>
      </w:tr>
      <w:tr w:rsidR="00F30729" w:rsidRPr="00F30729" w:rsidTr="00F30729">
        <w:trPr>
          <w:trHeight w:val="317"/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Подпрограмма 2 «Развитие общего образования в Поспелихинском районе»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обучающихся по основным образ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вательным программам начального общ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го, основного общего и среднего общего образования, участвующих в олимпиадах и иных конкурсных мероприятиях ра</w:t>
            </w:r>
            <w:r w:rsidRPr="00F30729">
              <w:rPr>
                <w:sz w:val="28"/>
                <w:szCs w:val="28"/>
              </w:rPr>
              <w:t>з</w:t>
            </w:r>
            <w:r w:rsidRPr="00F30729">
              <w:rPr>
                <w:sz w:val="28"/>
                <w:szCs w:val="28"/>
              </w:rPr>
              <w:t>личного уровня, в общей численности обучающихся по основным образовател</w:t>
            </w:r>
            <w:r w:rsidRPr="00F30729">
              <w:rPr>
                <w:sz w:val="28"/>
                <w:szCs w:val="28"/>
              </w:rPr>
              <w:t>ь</w:t>
            </w:r>
            <w:r w:rsidRPr="00F30729">
              <w:rPr>
                <w:sz w:val="28"/>
                <w:szCs w:val="28"/>
              </w:rPr>
              <w:t>ным программам начального общего, о</w:t>
            </w:r>
            <w:r w:rsidRPr="00F30729">
              <w:rPr>
                <w:sz w:val="28"/>
                <w:szCs w:val="28"/>
              </w:rPr>
              <w:t>с</w:t>
            </w:r>
            <w:r w:rsidRPr="00F30729">
              <w:rPr>
                <w:sz w:val="28"/>
                <w:szCs w:val="28"/>
              </w:rPr>
              <w:t>новного общего и среднего общего обр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54</w:t>
            </w:r>
          </w:p>
        </w:tc>
      </w:tr>
      <w:tr w:rsidR="00F30729" w:rsidRPr="00F30729" w:rsidTr="00F30729">
        <w:trPr>
          <w:trHeight w:val="162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расположенных на территории П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спелихинского района и реализующих общеобразовательные программы орган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заций, в которых проведена оценка кач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ства общего образования, в том числе на основе практики международных иссл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дований качества подготовки обуча</w:t>
            </w:r>
            <w:r w:rsidRPr="00F30729">
              <w:rPr>
                <w:sz w:val="28"/>
                <w:szCs w:val="28"/>
              </w:rPr>
              <w:t>ю</w:t>
            </w:r>
            <w:r w:rsidRPr="00F30729">
              <w:rPr>
                <w:sz w:val="28"/>
                <w:szCs w:val="28"/>
              </w:rPr>
              <w:t>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Проект «Современная школа»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Число общеобразовательных организ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ций, расположенных в сельской местн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сти и малых городах, обновивших мат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риально-техническую базу для реализ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ции основных и дополнительных общео</w:t>
            </w:r>
            <w:r w:rsidRPr="00F30729">
              <w:rPr>
                <w:sz w:val="28"/>
                <w:szCs w:val="28"/>
              </w:rPr>
              <w:t>б</w:t>
            </w:r>
            <w:r w:rsidRPr="00F30729">
              <w:rPr>
                <w:sz w:val="28"/>
                <w:szCs w:val="28"/>
              </w:rPr>
              <w:t xml:space="preserve">разовательных программ цифрового, естественнонаучного и гуманитарного профилей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F6228"/>
                <w:sz w:val="28"/>
                <w:szCs w:val="28"/>
              </w:rPr>
            </w:pPr>
            <w:r w:rsidRPr="00F30729">
              <w:rPr>
                <w:color w:val="4F6228"/>
                <w:sz w:val="28"/>
                <w:szCs w:val="28"/>
              </w:rPr>
              <w:t>4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 xml:space="preserve">Численность обучающихся, охваченных </w:t>
            </w:r>
            <w:r w:rsidRPr="00F30729">
              <w:rPr>
                <w:sz w:val="28"/>
                <w:szCs w:val="28"/>
              </w:rPr>
              <w:lastRenderedPageBreak/>
              <w:t>основными и дополнительными общео</w:t>
            </w:r>
            <w:r w:rsidRPr="00F30729">
              <w:rPr>
                <w:sz w:val="28"/>
                <w:szCs w:val="28"/>
              </w:rPr>
              <w:t>б</w:t>
            </w:r>
            <w:r w:rsidRPr="00F30729">
              <w:rPr>
                <w:sz w:val="28"/>
                <w:szCs w:val="28"/>
              </w:rPr>
              <w:t>разовательными программами цифрового, естественнонаучного и гуманитарного профилей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 xml:space="preserve">тыс. </w:t>
            </w:r>
            <w:r w:rsidRPr="00F30729">
              <w:rPr>
                <w:sz w:val="28"/>
                <w:szCs w:val="28"/>
              </w:rPr>
              <w:lastRenderedPageBreak/>
              <w:t xml:space="preserve">чел.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0,730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1,368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1,368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Проект «Успех каждого ребенка»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Количество общеобразовательных орг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низаций Алтайского края, расположенных в сельской местности, в которых обно</w:t>
            </w:r>
            <w:r w:rsidRPr="00F30729">
              <w:rPr>
                <w:sz w:val="28"/>
                <w:szCs w:val="28"/>
              </w:rPr>
              <w:t>в</w:t>
            </w:r>
            <w:r w:rsidRPr="00F30729">
              <w:rPr>
                <w:sz w:val="28"/>
                <w:szCs w:val="28"/>
              </w:rPr>
              <w:t>лена материально-техническая база для занятий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73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Проект «Цифровая образовательная среда»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Количество общеобразовательных орг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низаций, в которых внедрена целевая м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дель цифровой образовательной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4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Подпрограмма 3 «Развитие дополнительного образования детей и сферы отдыха и оздоровления детей в Поспелихинском районе»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детей в возрасте от 6 до 17 лет (включительно), охваченных различными формами отдыха и оздоровления, в общей численности детей, нуждающихся в озд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ровлении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68,4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обучающихся образовательных о</w:t>
            </w:r>
            <w:r w:rsidRPr="00F30729">
              <w:rPr>
                <w:sz w:val="28"/>
                <w:szCs w:val="28"/>
              </w:rPr>
              <w:t>р</w:t>
            </w:r>
            <w:r w:rsidRPr="00F30729">
              <w:rPr>
                <w:sz w:val="28"/>
                <w:szCs w:val="28"/>
              </w:rPr>
              <w:t>ганизацийрайона, участвующих в оли</w:t>
            </w:r>
            <w:r w:rsidRPr="00F30729">
              <w:rPr>
                <w:sz w:val="28"/>
                <w:szCs w:val="28"/>
              </w:rPr>
              <w:t>м</w:t>
            </w:r>
            <w:r w:rsidRPr="00F30729">
              <w:rPr>
                <w:sz w:val="28"/>
                <w:szCs w:val="28"/>
              </w:rPr>
              <w:t>пиадах и конкурсах различного уровня, в общей численности обучающихся по пр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граммам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60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Численность школьников, принявших участие в краевых мероприятиях патри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lastRenderedPageBreak/>
              <w:t>тической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173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Проект «Успех каждого ребенка»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pacing w:val="-2"/>
                <w:sz w:val="28"/>
                <w:szCs w:val="28"/>
              </w:rPr>
              <w:t>Число участников открытых онлайн-уроков, реализуемых с учетом опыта ци</w:t>
            </w:r>
            <w:r w:rsidRPr="00F30729">
              <w:rPr>
                <w:spacing w:val="-2"/>
                <w:sz w:val="28"/>
                <w:szCs w:val="28"/>
              </w:rPr>
              <w:t>к</w:t>
            </w:r>
            <w:r w:rsidRPr="00F30729">
              <w:rPr>
                <w:spacing w:val="-2"/>
                <w:sz w:val="28"/>
                <w:szCs w:val="28"/>
              </w:rPr>
              <w:t>ла открытых уроков «Проектория», «Ур</w:t>
            </w:r>
            <w:r w:rsidRPr="00F30729">
              <w:rPr>
                <w:spacing w:val="-2"/>
                <w:sz w:val="28"/>
                <w:szCs w:val="28"/>
              </w:rPr>
              <w:t>о</w:t>
            </w:r>
            <w:r w:rsidRPr="00F30729">
              <w:rPr>
                <w:spacing w:val="-2"/>
                <w:sz w:val="28"/>
                <w:szCs w:val="28"/>
              </w:rPr>
              <w:t>ки настоящего» или иных аналогичных по возможностям, функциям и результатам проектов, направленных на раннюю пр</w:t>
            </w:r>
            <w:r w:rsidRPr="00F30729">
              <w:rPr>
                <w:spacing w:val="-2"/>
                <w:sz w:val="28"/>
                <w:szCs w:val="28"/>
              </w:rPr>
              <w:t>о</w:t>
            </w:r>
            <w:r w:rsidRPr="00F30729">
              <w:rPr>
                <w:spacing w:val="-2"/>
                <w:sz w:val="28"/>
                <w:szCs w:val="28"/>
              </w:rPr>
              <w:t>фориентацию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млн.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F30729">
              <w:rPr>
                <w:spacing w:val="-2"/>
                <w:sz w:val="28"/>
                <w:szCs w:val="28"/>
              </w:rPr>
              <w:t>0,000787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F30729">
              <w:rPr>
                <w:spacing w:val="-2"/>
                <w:sz w:val="28"/>
                <w:szCs w:val="28"/>
              </w:rPr>
              <w:t>0,000922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F30729">
              <w:rPr>
                <w:spacing w:val="-2"/>
                <w:sz w:val="28"/>
                <w:szCs w:val="28"/>
              </w:rPr>
              <w:t>0,001097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F30729">
              <w:rPr>
                <w:spacing w:val="-2"/>
                <w:sz w:val="28"/>
                <w:szCs w:val="28"/>
              </w:rPr>
              <w:t>0,001101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F30729">
              <w:rPr>
                <w:spacing w:val="-2"/>
                <w:sz w:val="28"/>
                <w:szCs w:val="28"/>
              </w:rPr>
              <w:t>0,001136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F30729">
              <w:rPr>
                <w:spacing w:val="-2"/>
                <w:sz w:val="28"/>
                <w:szCs w:val="28"/>
              </w:rPr>
              <w:t>0,001205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F30729">
              <w:rPr>
                <w:spacing w:val="-2"/>
                <w:sz w:val="28"/>
                <w:szCs w:val="28"/>
              </w:rPr>
              <w:t>Число детей, получивших рекомендации по построению индивидуального учебного плана в соответствии с выбранными пр</w:t>
            </w:r>
            <w:r w:rsidRPr="00F30729">
              <w:rPr>
                <w:spacing w:val="-2"/>
                <w:sz w:val="28"/>
                <w:szCs w:val="28"/>
              </w:rPr>
              <w:t>о</w:t>
            </w:r>
            <w:r w:rsidRPr="00F30729">
              <w:rPr>
                <w:spacing w:val="-2"/>
                <w:sz w:val="28"/>
                <w:szCs w:val="28"/>
              </w:rPr>
              <w:t>фессиональными компетенциями (профе</w:t>
            </w:r>
            <w:r w:rsidRPr="00F30729">
              <w:rPr>
                <w:spacing w:val="-2"/>
                <w:sz w:val="28"/>
                <w:szCs w:val="28"/>
              </w:rPr>
              <w:t>с</w:t>
            </w:r>
            <w:r w:rsidRPr="00F30729">
              <w:rPr>
                <w:spacing w:val="-2"/>
                <w:sz w:val="28"/>
                <w:szCs w:val="28"/>
              </w:rPr>
              <w:t>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тыс.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F30729">
              <w:rPr>
                <w:spacing w:val="-2"/>
                <w:sz w:val="28"/>
                <w:szCs w:val="28"/>
              </w:rPr>
              <w:t>0,392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F30729">
              <w:rPr>
                <w:spacing w:val="-2"/>
                <w:sz w:val="28"/>
                <w:szCs w:val="28"/>
              </w:rPr>
              <w:t>0,395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F30729">
              <w:rPr>
                <w:spacing w:val="-2"/>
                <w:sz w:val="28"/>
                <w:szCs w:val="28"/>
              </w:rPr>
              <w:t>0,51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F30729">
              <w:rPr>
                <w:spacing w:val="-2"/>
                <w:sz w:val="28"/>
                <w:szCs w:val="28"/>
              </w:rPr>
              <w:t>0,548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F30729">
              <w:rPr>
                <w:spacing w:val="-2"/>
                <w:sz w:val="28"/>
                <w:szCs w:val="28"/>
              </w:rPr>
              <w:t>0,591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spacing w:line="230" w:lineRule="auto"/>
              <w:jc w:val="center"/>
              <w:rPr>
                <w:spacing w:val="-2"/>
                <w:sz w:val="28"/>
                <w:szCs w:val="28"/>
              </w:rPr>
            </w:pPr>
            <w:r w:rsidRPr="00F30729">
              <w:rPr>
                <w:spacing w:val="-2"/>
                <w:sz w:val="28"/>
                <w:szCs w:val="28"/>
              </w:rPr>
              <w:t>0,588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Внедрение целевой модели развития р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гиональных систем дополнительного о</w:t>
            </w:r>
            <w:r w:rsidRPr="00F30729">
              <w:rPr>
                <w:sz w:val="28"/>
                <w:szCs w:val="28"/>
              </w:rPr>
              <w:t>б</w:t>
            </w:r>
            <w:r w:rsidRPr="00F30729">
              <w:rPr>
                <w:sz w:val="28"/>
                <w:szCs w:val="28"/>
              </w:rPr>
              <w:t>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Подпрограмма 4 «Профессиональная подготовка, переподготовка и повышение квалификации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и развитие кадрового потенциала Поспелихинского района»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Удельный вес численности учителей о</w:t>
            </w:r>
            <w:r w:rsidRPr="00F30729">
              <w:rPr>
                <w:sz w:val="28"/>
                <w:szCs w:val="28"/>
              </w:rPr>
              <w:t>б</w:t>
            </w:r>
            <w:r w:rsidRPr="00F30729">
              <w:rPr>
                <w:sz w:val="28"/>
                <w:szCs w:val="28"/>
              </w:rPr>
              <w:t>щеобразовательных организаций в во</w:t>
            </w:r>
            <w:r w:rsidRPr="00F30729">
              <w:rPr>
                <w:sz w:val="28"/>
                <w:szCs w:val="28"/>
              </w:rPr>
              <w:t>з</w:t>
            </w:r>
            <w:r w:rsidRPr="00F30729">
              <w:rPr>
                <w:sz w:val="28"/>
                <w:szCs w:val="28"/>
              </w:rPr>
              <w:t>расте до 35 лет в общей численности уч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телей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18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Проект «Учитель будущего»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30729">
              <w:rPr>
                <w:sz w:val="28"/>
                <w:szCs w:val="28"/>
                <w:lang w:eastAsia="en-US"/>
              </w:rPr>
              <w:t>Доля учителей общеобразовательных о</w:t>
            </w:r>
            <w:r w:rsidRPr="00F30729">
              <w:rPr>
                <w:sz w:val="28"/>
                <w:szCs w:val="28"/>
                <w:lang w:eastAsia="en-US"/>
              </w:rPr>
              <w:t>р</w:t>
            </w:r>
            <w:r w:rsidRPr="00F30729">
              <w:rPr>
                <w:sz w:val="28"/>
                <w:szCs w:val="28"/>
                <w:lang w:eastAsia="en-US"/>
              </w:rPr>
              <w:t xml:space="preserve">ганизаций, вовлеченных в национальную </w:t>
            </w:r>
            <w:r w:rsidRPr="00F30729">
              <w:rPr>
                <w:sz w:val="28"/>
                <w:szCs w:val="28"/>
                <w:lang w:eastAsia="en-US"/>
              </w:rPr>
              <w:lastRenderedPageBreak/>
              <w:t>систему профессионального роста педаг</w:t>
            </w:r>
            <w:r w:rsidRPr="00F30729">
              <w:rPr>
                <w:sz w:val="28"/>
                <w:szCs w:val="28"/>
                <w:lang w:eastAsia="en-US"/>
              </w:rPr>
              <w:t>о</w:t>
            </w:r>
            <w:r w:rsidRPr="00F30729">
              <w:rPr>
                <w:sz w:val="28"/>
                <w:szCs w:val="28"/>
                <w:lang w:eastAsia="en-US"/>
              </w:rPr>
              <w:t>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0729"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50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30729">
              <w:rPr>
                <w:sz w:val="28"/>
                <w:szCs w:val="28"/>
                <w:lang w:eastAsia="en-US"/>
              </w:rPr>
              <w:t>Доля педагогических работников, пр</w:t>
            </w:r>
            <w:r w:rsidRPr="00F30729">
              <w:rPr>
                <w:sz w:val="28"/>
                <w:szCs w:val="28"/>
                <w:lang w:eastAsia="en-US"/>
              </w:rPr>
              <w:t>о</w:t>
            </w:r>
            <w:r w:rsidRPr="00F30729">
              <w:rPr>
                <w:sz w:val="28"/>
                <w:szCs w:val="28"/>
                <w:lang w:eastAsia="en-US"/>
              </w:rPr>
              <w:t>шедших добровольную независимую оценку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072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Проект «Цифровая образовательная среда»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педагогических работников общего образования, прошедших повышение кв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лификации в рамках периодической атт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стации в цифровой форме с использов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нием информационного ресурса «одного окна» («Современная цифровая образов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тельная среда в Российской Федерации»), в общем числе педагогических работн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ков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072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50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Подпрограмма 5 «Обеспечение деятельности и развития системы образования в Поспелихинском районе»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муниципальных общеобразовател</w:t>
            </w:r>
            <w:r w:rsidRPr="00F30729">
              <w:rPr>
                <w:sz w:val="28"/>
                <w:szCs w:val="28"/>
              </w:rPr>
              <w:t>ь</w:t>
            </w:r>
            <w:r w:rsidRPr="00F30729">
              <w:rPr>
                <w:sz w:val="28"/>
                <w:szCs w:val="28"/>
              </w:rPr>
              <w:t>ных организаций, перешедших на безб</w:t>
            </w:r>
            <w:r w:rsidRPr="00F30729">
              <w:rPr>
                <w:sz w:val="28"/>
                <w:szCs w:val="28"/>
              </w:rPr>
              <w:t>у</w:t>
            </w:r>
            <w:r w:rsidRPr="00F30729">
              <w:rPr>
                <w:sz w:val="28"/>
                <w:szCs w:val="28"/>
              </w:rPr>
              <w:t>мажное электронное ведение классных журналов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80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Проект «Цифровая образовательная среда»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Внедрена целевая модель цифровой обр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зовательной среды в общеобразовател</w:t>
            </w:r>
            <w:r w:rsidRPr="00F30729">
              <w:rPr>
                <w:sz w:val="28"/>
                <w:szCs w:val="28"/>
              </w:rPr>
              <w:t>ь</w:t>
            </w:r>
            <w:r w:rsidRPr="00F30729">
              <w:rPr>
                <w:sz w:val="28"/>
                <w:szCs w:val="28"/>
              </w:rPr>
              <w:t>ных организациях и профессиональных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обучающихся по программам общ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го образования, дополнительного образ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вания для детей, для которых формируе</w:t>
            </w:r>
            <w:r w:rsidRPr="00F30729">
              <w:rPr>
                <w:sz w:val="28"/>
                <w:szCs w:val="28"/>
              </w:rPr>
              <w:t>т</w:t>
            </w:r>
            <w:r w:rsidRPr="00F30729">
              <w:rPr>
                <w:sz w:val="28"/>
                <w:szCs w:val="28"/>
              </w:rPr>
              <w:lastRenderedPageBreak/>
              <w:t>ся цифровой образовательный профиль и индивидуальный план обучения с испол</w:t>
            </w:r>
            <w:r w:rsidRPr="00F30729">
              <w:rPr>
                <w:sz w:val="28"/>
                <w:szCs w:val="28"/>
              </w:rPr>
              <w:t>ь</w:t>
            </w:r>
            <w:r w:rsidRPr="00F30729">
              <w:rPr>
                <w:sz w:val="28"/>
                <w:szCs w:val="28"/>
              </w:rPr>
              <w:t>зованием федеральной информационно-сервисной платформы цифровой образ</w:t>
            </w:r>
            <w:r w:rsidRPr="00F30729">
              <w:rPr>
                <w:sz w:val="28"/>
                <w:szCs w:val="28"/>
              </w:rPr>
              <w:t>о</w:t>
            </w:r>
            <w:r w:rsidRPr="00F30729">
              <w:rPr>
                <w:sz w:val="28"/>
                <w:szCs w:val="28"/>
              </w:rPr>
              <w:t>вательной среды, в общем числе обуча</w:t>
            </w:r>
            <w:r w:rsidRPr="00F30729">
              <w:rPr>
                <w:sz w:val="28"/>
                <w:szCs w:val="28"/>
              </w:rPr>
              <w:t>ю</w:t>
            </w:r>
            <w:r w:rsidRPr="00F30729">
              <w:rPr>
                <w:sz w:val="28"/>
                <w:szCs w:val="28"/>
              </w:rPr>
              <w:t>щихся по указанным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90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образовательных организаций, ре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лизующих программы общего образов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ния, дополнительного образования детей, осуществляющих образовательную де</w:t>
            </w:r>
            <w:r w:rsidRPr="00F30729">
              <w:rPr>
                <w:sz w:val="28"/>
                <w:szCs w:val="28"/>
              </w:rPr>
              <w:t>я</w:t>
            </w:r>
            <w:r w:rsidRPr="00F30729">
              <w:rPr>
                <w:sz w:val="28"/>
                <w:szCs w:val="28"/>
              </w:rPr>
              <w:t>тельность с использованием федеральной информационно-сервисной платформы цифровой образовательной среды, в о</w:t>
            </w:r>
            <w:r w:rsidRPr="00F30729">
              <w:rPr>
                <w:sz w:val="28"/>
                <w:szCs w:val="28"/>
              </w:rPr>
              <w:t>б</w:t>
            </w:r>
            <w:r w:rsidRPr="00F30729">
              <w:rPr>
                <w:sz w:val="28"/>
                <w:szCs w:val="28"/>
              </w:rPr>
              <w:t>щем числе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95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обучающихся по программам общ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го образования, использующих федерал</w:t>
            </w:r>
            <w:r w:rsidRPr="00F30729">
              <w:rPr>
                <w:sz w:val="28"/>
                <w:szCs w:val="28"/>
              </w:rPr>
              <w:t>ь</w:t>
            </w:r>
            <w:r w:rsidRPr="00F30729">
              <w:rPr>
                <w:sz w:val="28"/>
                <w:szCs w:val="28"/>
              </w:rPr>
              <w:t>ную информационно-сервисную пла</w:t>
            </w:r>
            <w:r w:rsidRPr="00F30729">
              <w:rPr>
                <w:sz w:val="28"/>
                <w:szCs w:val="28"/>
              </w:rPr>
              <w:t>т</w:t>
            </w:r>
            <w:r w:rsidRPr="00F30729">
              <w:rPr>
                <w:sz w:val="28"/>
                <w:szCs w:val="28"/>
              </w:rPr>
              <w:t>форму цифровой образовательной среды для «горизонтального» обучения и н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формального образования, в общем числе обучающихся по указанным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образовательных организаций, ре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лизующих основные и (или) дополн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тельные общеобразовательные програ</w:t>
            </w:r>
            <w:r w:rsidRPr="00F30729">
              <w:rPr>
                <w:sz w:val="28"/>
                <w:szCs w:val="28"/>
              </w:rPr>
              <w:t>м</w:t>
            </w:r>
            <w:r w:rsidRPr="00F30729">
              <w:rPr>
                <w:sz w:val="28"/>
                <w:szCs w:val="28"/>
              </w:rPr>
              <w:t>мы, обновивших информационное напо</w:t>
            </w:r>
            <w:r w:rsidRPr="00F30729">
              <w:rPr>
                <w:sz w:val="28"/>
                <w:szCs w:val="28"/>
              </w:rPr>
              <w:t>л</w:t>
            </w:r>
            <w:r w:rsidRPr="00F30729">
              <w:rPr>
                <w:sz w:val="28"/>
                <w:szCs w:val="28"/>
              </w:rPr>
              <w:t>нение и функциональные возможности открытых и общедоступных информац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 xml:space="preserve">онных ресурсов (официальных сайтов в </w:t>
            </w:r>
            <w:r w:rsidRPr="00F30729">
              <w:rPr>
                <w:sz w:val="28"/>
                <w:szCs w:val="28"/>
              </w:rPr>
              <w:lastRenderedPageBreak/>
              <w:t>сети «Интернет»)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</w:tr>
      <w:tr w:rsidR="00F30729" w:rsidRPr="00F30729" w:rsidTr="00F30729">
        <w:trPr>
          <w:trHeight w:val="317"/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lastRenderedPageBreak/>
              <w:t>Подпрограмма 6 «Создание новых мест в общеобразовательных организациях в соответствии с прогнозируемой потре</w:t>
            </w:r>
            <w:r w:rsidRPr="00F30729">
              <w:rPr>
                <w:sz w:val="28"/>
                <w:szCs w:val="28"/>
              </w:rPr>
              <w:t>б</w:t>
            </w:r>
            <w:r w:rsidRPr="00F30729">
              <w:rPr>
                <w:sz w:val="28"/>
                <w:szCs w:val="28"/>
              </w:rPr>
              <w:t>ностью и современными условиями обучения в Поспелихинском районе»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Число новых мест в общеобразовател</w:t>
            </w:r>
            <w:r w:rsidRPr="00F30729">
              <w:rPr>
                <w:sz w:val="28"/>
                <w:szCs w:val="28"/>
              </w:rPr>
              <w:t>ь</w:t>
            </w:r>
            <w:r w:rsidRPr="00F30729">
              <w:rPr>
                <w:sz w:val="28"/>
                <w:szCs w:val="28"/>
              </w:rPr>
              <w:t>ных организациях Поспелихинском ра</w:t>
            </w:r>
            <w:r w:rsidRPr="00F30729">
              <w:rPr>
                <w:sz w:val="28"/>
                <w:szCs w:val="28"/>
              </w:rPr>
              <w:t>й</w:t>
            </w:r>
            <w:r w:rsidRPr="00F30729">
              <w:rPr>
                <w:sz w:val="28"/>
                <w:szCs w:val="28"/>
              </w:rPr>
              <w:t>оне, в том числе введенных путем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тыс.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</w:t>
            </w:r>
          </w:p>
        </w:tc>
      </w:tr>
      <w:tr w:rsidR="00F30729" w:rsidRPr="00F30729" w:rsidTr="00F30729">
        <w:trPr>
          <w:trHeight w:val="2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строительства зданий школ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тыс.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</w:t>
            </w:r>
          </w:p>
        </w:tc>
      </w:tr>
      <w:tr w:rsidR="00F30729" w:rsidRPr="00F30729" w:rsidTr="00F30729">
        <w:trPr>
          <w:trHeight w:val="283"/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Проект «Современная школа»</w:t>
            </w:r>
          </w:p>
        </w:tc>
      </w:tr>
      <w:tr w:rsidR="00F30729" w:rsidRPr="00F30729" w:rsidTr="00F30729">
        <w:trPr>
          <w:trHeight w:val="55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Число созданных новых мест в общеобр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зовательных организациях, расположе</w:t>
            </w:r>
            <w:r w:rsidRPr="00F30729">
              <w:rPr>
                <w:sz w:val="28"/>
                <w:szCs w:val="28"/>
              </w:rPr>
              <w:t>н</w:t>
            </w:r>
            <w:r w:rsidRPr="00F30729">
              <w:rPr>
                <w:sz w:val="28"/>
                <w:szCs w:val="28"/>
              </w:rPr>
              <w:t xml:space="preserve">ных в сельской местности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тыс.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0,45</w:t>
            </w:r>
          </w:p>
        </w:tc>
      </w:tr>
      <w:tr w:rsidR="00F30729" w:rsidRPr="00F30729" w:rsidTr="00F30729">
        <w:trPr>
          <w:trHeight w:val="55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Число новых мест в общеобразовател</w:t>
            </w:r>
            <w:r w:rsidRPr="00F30729">
              <w:rPr>
                <w:sz w:val="28"/>
                <w:szCs w:val="28"/>
              </w:rPr>
              <w:t>ь</w:t>
            </w:r>
            <w:r w:rsidRPr="00F30729">
              <w:rPr>
                <w:sz w:val="28"/>
                <w:szCs w:val="28"/>
              </w:rPr>
              <w:t>ных организациях (продолжение реализ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ции приоритетного проекта «Совреме</w:t>
            </w:r>
            <w:r w:rsidRPr="00F30729">
              <w:rPr>
                <w:sz w:val="28"/>
                <w:szCs w:val="28"/>
              </w:rPr>
              <w:t>н</w:t>
            </w:r>
            <w:r w:rsidRPr="00F30729">
              <w:rPr>
                <w:sz w:val="28"/>
                <w:szCs w:val="28"/>
              </w:rPr>
              <w:t>ная образовательная среда для школьн</w:t>
            </w:r>
            <w:r w:rsidRPr="00F30729">
              <w:rPr>
                <w:sz w:val="28"/>
                <w:szCs w:val="28"/>
              </w:rPr>
              <w:t>и</w:t>
            </w:r>
            <w:r w:rsidRPr="00F30729">
              <w:rPr>
                <w:sz w:val="28"/>
                <w:szCs w:val="28"/>
              </w:rPr>
              <w:t>ков»)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тыс.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0,45</w:t>
            </w:r>
          </w:p>
        </w:tc>
      </w:tr>
      <w:tr w:rsidR="00F30729" w:rsidRPr="00F30729" w:rsidTr="00F30729">
        <w:trPr>
          <w:trHeight w:val="353"/>
          <w:tblCellSpacing w:w="5" w:type="nil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Подпрограмма 7 «Защита прав и интересов детей-сирот и детей, оставшихся без попечения родителей»</w:t>
            </w:r>
          </w:p>
        </w:tc>
      </w:tr>
      <w:tr w:rsidR="00F30729" w:rsidRPr="00F30729" w:rsidTr="00F3072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Доля работников органов опеки и поп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чительства, прошедших повышение кв</w:t>
            </w:r>
            <w:r w:rsidRPr="00F30729">
              <w:rPr>
                <w:sz w:val="28"/>
                <w:szCs w:val="28"/>
              </w:rPr>
              <w:t>а</w:t>
            </w:r>
            <w:r w:rsidRPr="00F30729">
              <w:rPr>
                <w:sz w:val="28"/>
                <w:szCs w:val="28"/>
              </w:rPr>
              <w:t>лификации или профессиональную пер</w:t>
            </w:r>
            <w:r w:rsidRPr="00F30729">
              <w:rPr>
                <w:sz w:val="28"/>
                <w:szCs w:val="28"/>
              </w:rPr>
              <w:t>е</w:t>
            </w:r>
            <w:r w:rsidRPr="00F30729">
              <w:rPr>
                <w:sz w:val="28"/>
                <w:szCs w:val="28"/>
              </w:rPr>
              <w:t>подготовку, в общей численности рабо</w:t>
            </w:r>
            <w:r w:rsidRPr="00F30729">
              <w:rPr>
                <w:sz w:val="28"/>
                <w:szCs w:val="28"/>
              </w:rPr>
              <w:t>т</w:t>
            </w:r>
            <w:r w:rsidRPr="00F30729">
              <w:rPr>
                <w:sz w:val="28"/>
                <w:szCs w:val="28"/>
              </w:rPr>
              <w:t>ников данных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</w:t>
            </w:r>
          </w:p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9" w:rsidRPr="00F30729" w:rsidRDefault="00F30729" w:rsidP="00F30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729">
              <w:rPr>
                <w:sz w:val="28"/>
                <w:szCs w:val="28"/>
              </w:rPr>
              <w:t>100</w:t>
            </w:r>
          </w:p>
        </w:tc>
      </w:tr>
    </w:tbl>
    <w:p w:rsidR="00F30729" w:rsidRPr="00F30729" w:rsidRDefault="00F30729" w:rsidP="00F30729">
      <w:pPr>
        <w:tabs>
          <w:tab w:val="left" w:pos="1620"/>
        </w:tabs>
        <w:rPr>
          <w:sz w:val="28"/>
          <w:szCs w:val="28"/>
        </w:rPr>
        <w:sectPr w:rsidR="00F30729" w:rsidRPr="00F30729" w:rsidSect="00F30729">
          <w:headerReference w:type="default" r:id="rId14"/>
          <w:headerReference w:type="first" r:id="rId15"/>
          <w:pgSz w:w="16840" w:h="11907" w:orient="landscape" w:code="9"/>
          <w:pgMar w:top="1560" w:right="1134" w:bottom="851" w:left="1134" w:header="454" w:footer="737" w:gutter="0"/>
          <w:cols w:space="720"/>
          <w:docGrid w:linePitch="326"/>
        </w:sectPr>
      </w:pPr>
    </w:p>
    <w:tbl>
      <w:tblPr>
        <w:tblW w:w="10575" w:type="dxa"/>
        <w:tblInd w:w="-601" w:type="dxa"/>
        <w:tblLook w:val="04A0" w:firstRow="1" w:lastRow="0" w:firstColumn="1" w:lastColumn="0" w:noHBand="0" w:noVBand="1"/>
      </w:tblPr>
      <w:tblGrid>
        <w:gridCol w:w="756"/>
        <w:gridCol w:w="2945"/>
        <w:gridCol w:w="1092"/>
        <w:gridCol w:w="860"/>
        <w:gridCol w:w="820"/>
        <w:gridCol w:w="820"/>
        <w:gridCol w:w="801"/>
        <w:gridCol w:w="801"/>
        <w:gridCol w:w="1680"/>
      </w:tblGrid>
      <w:tr w:rsidR="00F30729" w:rsidRPr="00F30729" w:rsidTr="00F30729">
        <w:trPr>
          <w:trHeight w:val="2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729" w:rsidRPr="00F30729" w:rsidRDefault="00F30729" w:rsidP="00F30729">
            <w:pPr>
              <w:jc w:val="right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Таблица 2</w:t>
            </w:r>
          </w:p>
        </w:tc>
      </w:tr>
      <w:tr w:rsidR="00F30729" w:rsidRPr="00F30729" w:rsidTr="00F30729">
        <w:trPr>
          <w:trHeight w:val="2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30729" w:rsidRPr="00F30729" w:rsidTr="00F30729">
        <w:trPr>
          <w:trHeight w:val="870"/>
        </w:trPr>
        <w:tc>
          <w:tcPr>
            <w:tcW w:w="10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ПЕРЕЧЕНЬ</w:t>
            </w:r>
            <w:r w:rsidRPr="00F30729">
              <w:rPr>
                <w:color w:val="000000"/>
                <w:sz w:val="18"/>
                <w:szCs w:val="18"/>
              </w:rPr>
              <w:br/>
              <w:t xml:space="preserve"> мероприятий муниципальной программы  «Развитие образования в Поспелихинском районе» на 2021-2024 годы.    </w:t>
            </w:r>
          </w:p>
        </w:tc>
      </w:tr>
      <w:tr w:rsidR="00F30729" w:rsidRPr="00F30729" w:rsidTr="00F30729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</w:tr>
      <w:tr w:rsidR="00F30729" w:rsidRPr="00F30729" w:rsidTr="00F30729">
        <w:trPr>
          <w:trHeight w:val="2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30729" w:rsidRPr="00F30729" w:rsidTr="00F30729">
        <w:trPr>
          <w:trHeight w:val="9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Цель, задача, мероприятие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Срок ре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лизации</w:t>
            </w:r>
          </w:p>
        </w:tc>
        <w:tc>
          <w:tcPr>
            <w:tcW w:w="4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Сумма расходов (тыс. рублей)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Источники фина</w:t>
            </w:r>
            <w:r w:rsidRPr="00F30729">
              <w:rPr>
                <w:color w:val="000000"/>
                <w:sz w:val="18"/>
                <w:szCs w:val="18"/>
              </w:rPr>
              <w:t>н</w:t>
            </w:r>
            <w:r w:rsidRPr="00F30729">
              <w:rPr>
                <w:color w:val="000000"/>
                <w:sz w:val="18"/>
                <w:szCs w:val="18"/>
              </w:rPr>
              <w:t>сирования</w:t>
            </w:r>
          </w:p>
        </w:tc>
      </w:tr>
      <w:tr w:rsidR="00F30729" w:rsidRPr="00F30729" w:rsidTr="00F30729">
        <w:trPr>
          <w:trHeight w:val="24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</w:tr>
      <w:tr w:rsidR="00F30729" w:rsidRPr="00F30729" w:rsidTr="00F3072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</w:t>
            </w:r>
          </w:p>
        </w:tc>
      </w:tr>
      <w:tr w:rsidR="00F30729" w:rsidRPr="00F30729" w:rsidTr="00F30729">
        <w:trPr>
          <w:trHeight w:val="240"/>
        </w:trPr>
        <w:tc>
          <w:tcPr>
            <w:tcW w:w="1057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Государственная программа Алтайского края «Развитие образования в Алтайском крае»</w:t>
            </w:r>
          </w:p>
        </w:tc>
      </w:tr>
      <w:tr w:rsidR="00F30729" w:rsidRPr="00F30729" w:rsidTr="00F30729">
        <w:trPr>
          <w:trHeight w:val="24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1          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both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16688,6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16188,6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16188,6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18858,6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67924,4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48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12064,3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11569,3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11569,3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12569,3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47772,2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F30729" w:rsidRPr="00F30729" w:rsidTr="00F30729">
        <w:trPr>
          <w:trHeight w:val="24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121,9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1786,9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2142,6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24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4502,4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4502,4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4502,4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4502,4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18009,6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48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</w:tr>
      <w:tr w:rsidR="00F30729" w:rsidRPr="00F30729" w:rsidTr="00F30729">
        <w:trPr>
          <w:trHeight w:val="240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729">
              <w:rPr>
                <w:b/>
                <w:bCs/>
                <w:color w:val="000000"/>
                <w:sz w:val="18"/>
                <w:szCs w:val="18"/>
              </w:rPr>
              <w:t>Подпрограмма 1 «Развитие дошкольного образования в Поспелихинском районе»</w:t>
            </w:r>
          </w:p>
        </w:tc>
      </w:tr>
      <w:tr w:rsidR="00F30729" w:rsidRPr="00F30729" w:rsidTr="00F30729">
        <w:trPr>
          <w:trHeight w:val="63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both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2    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both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Цель 1.1. Обеспечение доступн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сти и качества дошкольного обр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зования, в том числе за счет созд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ния дополнительных мест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586,60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586,60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586,60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586,60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2346,40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F30729" w:rsidRPr="00F30729" w:rsidTr="00F30729">
        <w:trPr>
          <w:trHeight w:val="2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2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586,6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586,6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586,6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586,6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2346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48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3          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both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Задача 1.1.1. Повышение досту</w:t>
            </w:r>
            <w:r w:rsidRPr="00F30729">
              <w:rPr>
                <w:color w:val="000000"/>
                <w:sz w:val="18"/>
                <w:szCs w:val="18"/>
              </w:rPr>
              <w:t>п</w:t>
            </w:r>
            <w:r w:rsidRPr="00F30729">
              <w:rPr>
                <w:color w:val="000000"/>
                <w:sz w:val="18"/>
                <w:szCs w:val="18"/>
              </w:rPr>
              <w:t>ности и качества услуг, предоста</w:t>
            </w:r>
            <w:r w:rsidRPr="00F30729">
              <w:rPr>
                <w:color w:val="000000"/>
                <w:sz w:val="18"/>
                <w:szCs w:val="18"/>
              </w:rPr>
              <w:t>в</w:t>
            </w:r>
            <w:r w:rsidRPr="00F30729">
              <w:rPr>
                <w:color w:val="000000"/>
                <w:sz w:val="18"/>
                <w:szCs w:val="18"/>
              </w:rPr>
              <w:t xml:space="preserve">ляемых населению края в сфере дошкольного образования 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336,6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336,6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336,6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336,6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1346,4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2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2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336,6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336,6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336,6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336,6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1346,4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4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4          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1.1.1.1. Обес</w:t>
            </w:r>
            <w:r w:rsidRPr="00F30729">
              <w:rPr>
                <w:color w:val="000000"/>
                <w:sz w:val="18"/>
                <w:szCs w:val="18"/>
              </w:rPr>
              <w:softHyphen/>
              <w:t>печение государственных гарантий реал</w:t>
            </w:r>
            <w:r w:rsidRPr="00F30729">
              <w:rPr>
                <w:color w:val="000000"/>
                <w:sz w:val="18"/>
                <w:szCs w:val="18"/>
              </w:rPr>
              <w:t>и</w:t>
            </w:r>
            <w:r w:rsidRPr="00F30729">
              <w:rPr>
                <w:color w:val="000000"/>
                <w:sz w:val="18"/>
                <w:szCs w:val="18"/>
              </w:rPr>
              <w:t>зации прав граждан на получение общедоступного и бесплатного дошкольного образования в д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школьных образовательных орг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низациях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9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34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1.1.1.2. Компенсац</w:t>
            </w:r>
            <w:r w:rsidRPr="00F30729">
              <w:rPr>
                <w:color w:val="000000"/>
                <w:sz w:val="18"/>
                <w:szCs w:val="18"/>
              </w:rPr>
              <w:t>и</w:t>
            </w:r>
            <w:r w:rsidRPr="00F30729">
              <w:rPr>
                <w:color w:val="000000"/>
                <w:sz w:val="18"/>
                <w:szCs w:val="18"/>
              </w:rPr>
              <w:t xml:space="preserve">онные выплаты за содержание детей в дошкольных учреждениях семьям, воспитывающим детей-инвалидов и детей-сирот 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2022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336,6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336,6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336,6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336,6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1346,4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7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336,6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336,6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336,6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336,6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1346,4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1.1.1.3. Ос</w:t>
            </w:r>
            <w:r w:rsidRPr="00F30729">
              <w:rPr>
                <w:color w:val="000000"/>
                <w:sz w:val="18"/>
                <w:szCs w:val="18"/>
              </w:rPr>
              <w:softHyphen/>
              <w:t>нащение образовательных организаций, реализующих программы д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школьного образования, совр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менным оборудованием, корпу</w:t>
            </w:r>
            <w:r w:rsidRPr="00F30729">
              <w:rPr>
                <w:color w:val="000000"/>
                <w:sz w:val="18"/>
                <w:szCs w:val="18"/>
              </w:rPr>
              <w:t>с</w:t>
            </w:r>
            <w:r w:rsidRPr="00F30729">
              <w:rPr>
                <w:color w:val="000000"/>
                <w:sz w:val="18"/>
                <w:szCs w:val="18"/>
              </w:rPr>
              <w:t>ной мебелью, спортивным инве</w:t>
            </w:r>
            <w:r w:rsidRPr="00F30729">
              <w:rPr>
                <w:color w:val="000000"/>
                <w:sz w:val="18"/>
                <w:szCs w:val="18"/>
              </w:rPr>
              <w:t>н</w:t>
            </w:r>
            <w:r w:rsidRPr="00F30729">
              <w:rPr>
                <w:color w:val="000000"/>
                <w:sz w:val="18"/>
                <w:szCs w:val="18"/>
              </w:rPr>
              <w:t>тарем, компьютерной техникой и программным обеспечением, учебно-наглядными пособиями, мягким инвентарем, ма</w:t>
            </w:r>
            <w:r w:rsidRPr="00F30729">
              <w:rPr>
                <w:color w:val="000000"/>
                <w:sz w:val="18"/>
                <w:szCs w:val="18"/>
              </w:rPr>
              <w:softHyphen/>
              <w:t>териалами, необходимыми для организации учебно-воспитательного процесса.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15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8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67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1.1.1.4. Проведение конкурсов различных уровней, направленных на выявление де</w:t>
            </w:r>
            <w:r w:rsidRPr="00F30729">
              <w:rPr>
                <w:color w:val="000000"/>
                <w:sz w:val="18"/>
                <w:szCs w:val="18"/>
              </w:rPr>
              <w:t>т</w:t>
            </w:r>
            <w:r w:rsidRPr="00F30729">
              <w:rPr>
                <w:color w:val="000000"/>
                <w:sz w:val="18"/>
                <w:szCs w:val="18"/>
              </w:rPr>
              <w:t>ской одаренности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без финансиров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ния</w:t>
            </w:r>
          </w:p>
        </w:tc>
      </w:tr>
      <w:tr w:rsidR="00F30729" w:rsidRPr="00F30729" w:rsidTr="00F30729">
        <w:trPr>
          <w:trHeight w:val="63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1.1.1.5. Проведение профессиональных конкурсов ср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ди педагогических работников дошкольных образовательных организаций и среди дошкольных образовательных организаций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7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без финансиров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ния</w:t>
            </w:r>
          </w:p>
        </w:tc>
      </w:tr>
      <w:tr w:rsidR="00F30729" w:rsidRPr="00F30729" w:rsidTr="00F30729">
        <w:trPr>
          <w:trHeight w:val="48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both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Задача 1.1.2. Повышение досту</w:t>
            </w:r>
            <w:r w:rsidRPr="00F30729">
              <w:rPr>
                <w:color w:val="000000"/>
                <w:sz w:val="18"/>
                <w:szCs w:val="18"/>
              </w:rPr>
              <w:t>п</w:t>
            </w:r>
            <w:r w:rsidRPr="00F30729">
              <w:rPr>
                <w:color w:val="000000"/>
                <w:sz w:val="18"/>
                <w:szCs w:val="18"/>
              </w:rPr>
              <w:t>ности услуг дошкольного образ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вания для детей в возрасте до 3 лет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46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F30729" w:rsidRPr="00F30729" w:rsidTr="00F30729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1.1.2.1. Подготовка к новому учебному году  А) пров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 xml:space="preserve">дение текущего и капитального ремонта </w:t>
            </w:r>
            <w:r w:rsidRPr="00F30729">
              <w:rPr>
                <w:color w:val="000000"/>
                <w:sz w:val="18"/>
                <w:szCs w:val="18"/>
              </w:rPr>
              <w:br/>
              <w:t>Б) Проведение капитального р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монта в целях соблюдения треб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ваний к воздушно-тепловому р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жиму, водоснабжению и канализ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ции</w:t>
            </w:r>
            <w:r w:rsidRPr="00F30729">
              <w:rPr>
                <w:color w:val="000000"/>
                <w:sz w:val="18"/>
                <w:szCs w:val="18"/>
              </w:rPr>
              <w:br/>
              <w:t>В) Ремонт и замена имеющегося оборудования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F30729" w:rsidRPr="00F30729" w:rsidTr="00F30729">
        <w:trPr>
          <w:trHeight w:val="4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12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540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729">
              <w:rPr>
                <w:b/>
                <w:bCs/>
                <w:color w:val="000000"/>
                <w:sz w:val="18"/>
                <w:szCs w:val="18"/>
              </w:rPr>
              <w:t>Реализация мероприятий в рамках проекта «Поддержка семей, имеющих детей»</w:t>
            </w:r>
          </w:p>
        </w:tc>
      </w:tr>
      <w:tr w:rsidR="00F30729" w:rsidRPr="00F30729" w:rsidTr="00F30729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Задача 1.1.3. Создание условий для раннего развития детей в возрасте до 3 лет, реализация программы психолого-педагогической, мет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дической и консультативной п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мощи родителям детей, в том чи</w:t>
            </w:r>
            <w:r w:rsidRPr="00F30729">
              <w:rPr>
                <w:color w:val="000000"/>
                <w:sz w:val="18"/>
                <w:szCs w:val="18"/>
              </w:rPr>
              <w:t>с</w:t>
            </w:r>
            <w:r w:rsidRPr="00F30729">
              <w:rPr>
                <w:color w:val="000000"/>
                <w:sz w:val="18"/>
                <w:szCs w:val="18"/>
              </w:rPr>
              <w:t>ле получающих дошкольное обр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зование в семье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both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0729">
              <w:rPr>
                <w:b/>
                <w:bCs/>
                <w:color w:val="000000"/>
                <w:sz w:val="18"/>
                <w:szCs w:val="18"/>
              </w:rPr>
              <w:t>феде</w:t>
            </w:r>
            <w:r w:rsidRPr="00F30729">
              <w:rPr>
                <w:b/>
                <w:bCs/>
                <w:color w:val="000000"/>
                <w:sz w:val="18"/>
                <w:szCs w:val="18"/>
              </w:rPr>
              <w:softHyphen/>
              <w:t>раль</w:t>
            </w:r>
            <w:r w:rsidRPr="00F30729">
              <w:rPr>
                <w:b/>
                <w:bCs/>
                <w:color w:val="000000"/>
                <w:sz w:val="18"/>
                <w:szCs w:val="18"/>
              </w:rPr>
              <w:softHyphen/>
              <w:t>ный бюджет</w:t>
            </w:r>
          </w:p>
        </w:tc>
      </w:tr>
      <w:tr w:rsidR="00F30729" w:rsidRPr="00F30729" w:rsidTr="00F30729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0729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49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1.1.3.1. Пре</w:t>
            </w:r>
            <w:r w:rsidRPr="00F30729">
              <w:rPr>
                <w:color w:val="000000"/>
                <w:sz w:val="18"/>
                <w:szCs w:val="18"/>
              </w:rPr>
              <w:softHyphen/>
              <w:t>доставление родителям (законным представителям) детей услуг пс</w:t>
            </w:r>
            <w:r w:rsidRPr="00F30729">
              <w:rPr>
                <w:color w:val="000000"/>
                <w:sz w:val="18"/>
                <w:szCs w:val="18"/>
              </w:rPr>
              <w:t>и</w:t>
            </w:r>
            <w:r w:rsidRPr="00F30729">
              <w:rPr>
                <w:color w:val="000000"/>
                <w:sz w:val="18"/>
                <w:szCs w:val="18"/>
              </w:rPr>
              <w:t>холого-педагогической, методич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ской и консульта</w:t>
            </w:r>
            <w:r w:rsidRPr="00F30729">
              <w:rPr>
                <w:color w:val="000000"/>
                <w:sz w:val="18"/>
                <w:szCs w:val="18"/>
              </w:rPr>
              <w:softHyphen/>
              <w:t>тивной помощи, а также оказание поддержки гра</w:t>
            </w:r>
            <w:r w:rsidRPr="00F30729">
              <w:rPr>
                <w:color w:val="000000"/>
                <w:sz w:val="18"/>
                <w:szCs w:val="18"/>
              </w:rPr>
              <w:t>ж</w:t>
            </w:r>
            <w:r w:rsidRPr="00F30729">
              <w:rPr>
                <w:color w:val="000000"/>
                <w:sz w:val="18"/>
                <w:szCs w:val="18"/>
              </w:rPr>
              <w:t>данам, желающим принять на во</w:t>
            </w:r>
            <w:r w:rsidRPr="00F30729">
              <w:rPr>
                <w:color w:val="000000"/>
                <w:sz w:val="18"/>
                <w:szCs w:val="18"/>
              </w:rPr>
              <w:t>с</w:t>
            </w:r>
            <w:r w:rsidRPr="00F30729">
              <w:rPr>
                <w:color w:val="000000"/>
                <w:sz w:val="18"/>
                <w:szCs w:val="18"/>
              </w:rPr>
              <w:t>питание в свои семьи детей, оставшихся без попечения родит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лей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17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без финансиров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ния</w:t>
            </w:r>
          </w:p>
        </w:tc>
      </w:tr>
      <w:tr w:rsidR="00F30729" w:rsidRPr="00F30729" w:rsidTr="00F30729">
        <w:trPr>
          <w:trHeight w:val="465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729">
              <w:rPr>
                <w:b/>
                <w:bCs/>
                <w:color w:val="000000"/>
                <w:sz w:val="18"/>
                <w:szCs w:val="18"/>
              </w:rPr>
              <w:t>Подпрограмма 2 «Развитие общего образования в Поспелихинском районе»</w:t>
            </w:r>
          </w:p>
        </w:tc>
      </w:tr>
      <w:tr w:rsidR="00F30729" w:rsidRPr="00F30729" w:rsidTr="00F30729">
        <w:trPr>
          <w:trHeight w:val="43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Цель 2.1. Повышение качества общего образования посредством обновления содержания и техн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логий обучения, а также за счет обновления материально-технической базы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14054,4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13554,4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13554,4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13574,4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54737,6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12064,3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11569,3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11569,3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11569,3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46772,2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F30729" w:rsidRPr="00F30729" w:rsidTr="00F30729">
        <w:trPr>
          <w:trHeight w:val="2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121,9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136,9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492,6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5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1868,2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1868,2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1868,2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1868,2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7472,8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39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Задача 2.1.1. Развитие образов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тельной среды в системе общего образования, направленной на достижение современного кач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ства учебных результатов, обесп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чение готовности выпускников общеобразовательных организаций к дальнейшему обучению, де</w:t>
            </w:r>
            <w:r w:rsidRPr="00F30729">
              <w:rPr>
                <w:color w:val="000000"/>
                <w:sz w:val="18"/>
                <w:szCs w:val="18"/>
              </w:rPr>
              <w:t>я</w:t>
            </w:r>
            <w:r w:rsidRPr="00F30729">
              <w:rPr>
                <w:color w:val="000000"/>
                <w:sz w:val="18"/>
                <w:szCs w:val="18"/>
              </w:rPr>
              <w:t>тельности в высокотехнологичной экономике и социализации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13437,5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13554,4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13554,4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13554,4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54100,7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11569,3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11569,3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11569,3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11569,3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46277,2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F30729" w:rsidRPr="00F30729" w:rsidTr="00F30729">
        <w:trPr>
          <w:trHeight w:val="2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467,6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7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1868,2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1868,2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1868,2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1868,2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7472,8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 xml:space="preserve">Мероприятие 2.1.1.1. Обеспечение </w:t>
            </w:r>
            <w:r w:rsidRPr="00F30729">
              <w:rPr>
                <w:color w:val="000000"/>
                <w:sz w:val="18"/>
                <w:szCs w:val="18"/>
              </w:rPr>
              <w:lastRenderedPageBreak/>
              <w:t>государственных гарантий реал</w:t>
            </w:r>
            <w:r w:rsidRPr="00F30729">
              <w:rPr>
                <w:color w:val="000000"/>
                <w:sz w:val="18"/>
                <w:szCs w:val="18"/>
              </w:rPr>
              <w:t>и</w:t>
            </w:r>
            <w:r w:rsidRPr="00F30729">
              <w:rPr>
                <w:color w:val="000000"/>
                <w:sz w:val="18"/>
                <w:szCs w:val="18"/>
              </w:rPr>
              <w:t>зации прав на получение общед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ступного и бесплатного дошкол</w:t>
            </w:r>
            <w:r w:rsidRPr="00F30729">
              <w:rPr>
                <w:color w:val="000000"/>
                <w:sz w:val="18"/>
                <w:szCs w:val="18"/>
              </w:rPr>
              <w:t>ь</w:t>
            </w:r>
            <w:r w:rsidRPr="00F30729">
              <w:rPr>
                <w:color w:val="000000"/>
                <w:sz w:val="18"/>
                <w:szCs w:val="18"/>
              </w:rPr>
              <w:t>ного, начального общего, основн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го общего, среднего общего обр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зования и обеспечение дополн</w:t>
            </w:r>
            <w:r w:rsidRPr="00F30729">
              <w:rPr>
                <w:color w:val="000000"/>
                <w:sz w:val="18"/>
                <w:szCs w:val="18"/>
              </w:rPr>
              <w:t>и</w:t>
            </w:r>
            <w:r w:rsidRPr="00F30729">
              <w:rPr>
                <w:color w:val="000000"/>
                <w:sz w:val="18"/>
                <w:szCs w:val="18"/>
              </w:rPr>
              <w:t>тельного образования детей в м</w:t>
            </w:r>
            <w:r w:rsidRPr="00F30729">
              <w:rPr>
                <w:color w:val="000000"/>
                <w:sz w:val="18"/>
                <w:szCs w:val="18"/>
              </w:rPr>
              <w:t>у</w:t>
            </w:r>
            <w:r w:rsidRPr="00F30729">
              <w:rPr>
                <w:color w:val="000000"/>
                <w:sz w:val="18"/>
                <w:szCs w:val="18"/>
              </w:rPr>
              <w:t>ниципальных общеобразовател</w:t>
            </w:r>
            <w:r w:rsidRPr="00F30729">
              <w:rPr>
                <w:color w:val="000000"/>
                <w:sz w:val="18"/>
                <w:szCs w:val="18"/>
              </w:rPr>
              <w:t>ь</w:t>
            </w:r>
            <w:r w:rsidRPr="00F30729">
              <w:rPr>
                <w:color w:val="000000"/>
                <w:sz w:val="18"/>
                <w:szCs w:val="18"/>
              </w:rPr>
              <w:t>ных организациях, организация предоставления общего образов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ния в краевых государственных общеобразовательных организац</w:t>
            </w:r>
            <w:r w:rsidRPr="00F30729">
              <w:rPr>
                <w:color w:val="000000"/>
                <w:sz w:val="18"/>
                <w:szCs w:val="18"/>
              </w:rPr>
              <w:t>и</w:t>
            </w:r>
            <w:r w:rsidRPr="00F30729">
              <w:rPr>
                <w:color w:val="000000"/>
                <w:sz w:val="18"/>
                <w:szCs w:val="18"/>
              </w:rPr>
              <w:t>ях за счет средств краевого бю</w:t>
            </w:r>
            <w:r w:rsidRPr="00F30729">
              <w:rPr>
                <w:color w:val="000000"/>
                <w:sz w:val="18"/>
                <w:szCs w:val="18"/>
              </w:rPr>
              <w:t>д</w:t>
            </w:r>
            <w:r w:rsidRPr="00F30729">
              <w:rPr>
                <w:color w:val="000000"/>
                <w:sz w:val="18"/>
                <w:szCs w:val="18"/>
              </w:rPr>
              <w:t>жета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lastRenderedPageBreak/>
              <w:t xml:space="preserve">2021 –2024 </w:t>
            </w:r>
            <w:r w:rsidRPr="00F30729">
              <w:rPr>
                <w:color w:val="000000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2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</w:tr>
      <w:tr w:rsidR="00F30729" w:rsidRPr="00F30729" w:rsidTr="00F30729">
        <w:trPr>
          <w:trHeight w:val="18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right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right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right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right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right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right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right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right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right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2.1.1.2. Организация питания отдельных категорий об</w:t>
            </w:r>
            <w:r w:rsidRPr="00F30729">
              <w:rPr>
                <w:color w:val="000000"/>
                <w:sz w:val="18"/>
                <w:szCs w:val="18"/>
              </w:rPr>
              <w:t>у</w:t>
            </w:r>
            <w:r w:rsidRPr="00F30729">
              <w:rPr>
                <w:color w:val="000000"/>
                <w:sz w:val="18"/>
                <w:szCs w:val="18"/>
              </w:rPr>
              <w:t>чающихся муниципальных общ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образовательных организаций</w:t>
            </w:r>
            <w:r w:rsidRPr="00F30729">
              <w:rPr>
                <w:color w:val="000000"/>
                <w:sz w:val="18"/>
                <w:szCs w:val="18"/>
              </w:rPr>
              <w:br/>
              <w:t>А) Организация бесплатного гор</w:t>
            </w:r>
            <w:r w:rsidRPr="00F30729">
              <w:rPr>
                <w:color w:val="000000"/>
                <w:sz w:val="18"/>
                <w:szCs w:val="18"/>
              </w:rPr>
              <w:t>я</w:t>
            </w:r>
            <w:r w:rsidRPr="00F30729">
              <w:rPr>
                <w:color w:val="000000"/>
                <w:sz w:val="18"/>
                <w:szCs w:val="18"/>
              </w:rPr>
              <w:t>чего питания обучающихся, пол</w:t>
            </w:r>
            <w:r w:rsidRPr="00F30729">
              <w:rPr>
                <w:color w:val="000000"/>
                <w:sz w:val="18"/>
                <w:szCs w:val="18"/>
              </w:rPr>
              <w:t>у</w:t>
            </w:r>
            <w:r w:rsidRPr="00F30729">
              <w:rPr>
                <w:color w:val="000000"/>
                <w:sz w:val="18"/>
                <w:szCs w:val="18"/>
              </w:rPr>
              <w:t>чающих начальное общее образ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вание в государственных и мун</w:t>
            </w:r>
            <w:r w:rsidRPr="00F30729">
              <w:rPr>
                <w:color w:val="000000"/>
                <w:sz w:val="18"/>
                <w:szCs w:val="18"/>
              </w:rPr>
              <w:t>и</w:t>
            </w:r>
            <w:r w:rsidRPr="00F30729">
              <w:rPr>
                <w:color w:val="000000"/>
                <w:sz w:val="18"/>
                <w:szCs w:val="18"/>
              </w:rPr>
              <w:t>ципальных образовательных орг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низациях.</w:t>
            </w:r>
            <w:r w:rsidRPr="00F30729">
              <w:rPr>
                <w:color w:val="000000"/>
                <w:sz w:val="18"/>
                <w:szCs w:val="18"/>
              </w:rPr>
              <w:br/>
              <w:t>Б)Компенсационные выплаты на питание обучающимся в муниц</w:t>
            </w:r>
            <w:r w:rsidRPr="00F30729">
              <w:rPr>
                <w:color w:val="000000"/>
                <w:sz w:val="18"/>
                <w:szCs w:val="18"/>
              </w:rPr>
              <w:t>и</w:t>
            </w:r>
            <w:r w:rsidRPr="00F30729">
              <w:rPr>
                <w:color w:val="000000"/>
                <w:sz w:val="18"/>
                <w:szCs w:val="18"/>
              </w:rPr>
              <w:t>пальных общеобразовательных организациях, нуждающимся в социальной поддержке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11797,7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11797,7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11797,7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11797,7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47190,8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46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11569,3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11569,3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11569,3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11569,3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46277,2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F30729" w:rsidRPr="00F30729" w:rsidTr="00F30729">
        <w:trPr>
          <w:trHeight w:val="25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467,6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34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2.1.1.3. Оснащение образовательных организаций современным оборудованием, м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белью,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12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2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19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2.1.1.4. Приобрет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ние учебного, учебно-лабораторного, компьютерного оборудования, учебников, учебных и учебно-наглядных пособий, спортивного оборудования и и</w:t>
            </w:r>
            <w:r w:rsidRPr="00F30729">
              <w:rPr>
                <w:color w:val="000000"/>
                <w:sz w:val="18"/>
                <w:szCs w:val="18"/>
              </w:rPr>
              <w:t>н</w:t>
            </w:r>
            <w:r w:rsidRPr="00F30729">
              <w:rPr>
                <w:color w:val="000000"/>
                <w:sz w:val="18"/>
                <w:szCs w:val="18"/>
              </w:rPr>
              <w:t>вентаря для реализации федерал</w:t>
            </w:r>
            <w:r w:rsidRPr="00F30729">
              <w:rPr>
                <w:color w:val="000000"/>
                <w:sz w:val="18"/>
                <w:szCs w:val="18"/>
              </w:rPr>
              <w:t>ь</w:t>
            </w:r>
            <w:r w:rsidRPr="00F30729">
              <w:rPr>
                <w:color w:val="000000"/>
                <w:sz w:val="18"/>
                <w:szCs w:val="18"/>
              </w:rPr>
              <w:t>ного государственного образов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тельного стандарта общего обр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10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4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55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2.1.1.5. Приобрет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ние образовательными организ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циями транспорта для перевозки детей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2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58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 xml:space="preserve">Мероприятие 2.1.1.6.Организация перевозок детей 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1465,3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1425,3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1425,3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1425,3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5701,2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А) Подвоз учащихся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4160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Б) Подвоз учащихся для провед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ния итоговой аттестации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</w:tr>
      <w:tr w:rsidR="00F30729" w:rsidRPr="00F30729" w:rsidTr="00F30729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В) Техническое обслуживание транспортных средств, установка и обслуживание тахографов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</w:tr>
      <w:tr w:rsidR="00F30729" w:rsidRPr="00F30729" w:rsidTr="00F30729">
        <w:trPr>
          <w:trHeight w:val="2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Г) Техосмотр, страховка, техм</w:t>
            </w:r>
            <w:r w:rsidRPr="00F30729">
              <w:rPr>
                <w:color w:val="000000"/>
                <w:sz w:val="18"/>
                <w:szCs w:val="18"/>
              </w:rPr>
              <w:t>и</w:t>
            </w:r>
            <w:r w:rsidRPr="00F30729">
              <w:rPr>
                <w:color w:val="000000"/>
                <w:sz w:val="18"/>
                <w:szCs w:val="18"/>
              </w:rPr>
              <w:t xml:space="preserve">нимум 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</w:tr>
      <w:tr w:rsidR="00F30729" w:rsidRPr="00F30729" w:rsidTr="00F30729">
        <w:trPr>
          <w:trHeight w:val="2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Д) Предрейсовый медицинский осмотр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84,3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84,3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84,3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84,3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337,2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</w:tr>
      <w:tr w:rsidR="00F30729" w:rsidRPr="00F30729" w:rsidTr="00F30729">
        <w:trPr>
          <w:trHeight w:val="36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2.1.1.7. Организация и проведение государственной итоговой аттестации по програ</w:t>
            </w:r>
            <w:r w:rsidRPr="00F30729">
              <w:rPr>
                <w:color w:val="000000"/>
                <w:sz w:val="18"/>
                <w:szCs w:val="18"/>
              </w:rPr>
              <w:t>м</w:t>
            </w:r>
            <w:r w:rsidRPr="00F30729">
              <w:rPr>
                <w:color w:val="000000"/>
                <w:sz w:val="18"/>
                <w:szCs w:val="18"/>
              </w:rPr>
              <w:t>мам основного общего и среднего общего образования  (организация питьевого режима, приобретение медикаментов и канцелярских товаров, выполнение требований санитарно-эпидемиологического режима)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2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13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88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2.1.1.8. Выявление и поддержка интеллектуально од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ренных школьников, повышение уровня профессиональной комп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тенции специалистов, работающих с одаренными школьниками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без финансиров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ния</w:t>
            </w:r>
          </w:p>
        </w:tc>
      </w:tr>
      <w:tr w:rsidR="00F30729" w:rsidRPr="00F30729" w:rsidTr="00F30729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2.1.1.9. Организация психолого-медико-педагогического обследования детей с особыми образовательн</w:t>
            </w:r>
            <w:r w:rsidRPr="00F30729">
              <w:rPr>
                <w:color w:val="000000"/>
                <w:sz w:val="18"/>
                <w:szCs w:val="18"/>
              </w:rPr>
              <w:t>ы</w:t>
            </w:r>
            <w:r w:rsidRPr="00F30729">
              <w:rPr>
                <w:color w:val="000000"/>
                <w:sz w:val="18"/>
                <w:szCs w:val="18"/>
              </w:rPr>
              <w:t xml:space="preserve">ми потребностями 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2.1.1.10           Подг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товка к новому учебному году  А) проведение текущего и капитал</w:t>
            </w:r>
            <w:r w:rsidRPr="00F30729">
              <w:rPr>
                <w:color w:val="000000"/>
                <w:sz w:val="18"/>
                <w:szCs w:val="18"/>
              </w:rPr>
              <w:t>ь</w:t>
            </w:r>
            <w:r w:rsidRPr="00F30729">
              <w:rPr>
                <w:color w:val="000000"/>
                <w:sz w:val="18"/>
                <w:szCs w:val="18"/>
              </w:rPr>
              <w:t>ного ремонта</w:t>
            </w:r>
            <w:r w:rsidRPr="00F30729">
              <w:rPr>
                <w:color w:val="000000"/>
                <w:sz w:val="18"/>
                <w:szCs w:val="18"/>
              </w:rPr>
              <w:br/>
              <w:t>Б) Проведение капитального р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монта в целях соблюдения треб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ваний к воздушно-тепловому р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жиму, водоснабжению и канализ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ции</w:t>
            </w:r>
            <w:r w:rsidRPr="00F30729">
              <w:rPr>
                <w:color w:val="000000"/>
                <w:sz w:val="18"/>
                <w:szCs w:val="18"/>
              </w:rPr>
              <w:br/>
              <w:t>В) Ремонт и замена имеющегося оборудования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17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570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729">
              <w:rPr>
                <w:b/>
                <w:bCs/>
                <w:color w:val="000000"/>
                <w:sz w:val="18"/>
                <w:szCs w:val="18"/>
              </w:rPr>
              <w:t>Реализация мероприятий в рамках проекта «Современная школа»</w:t>
            </w:r>
          </w:p>
        </w:tc>
      </w:tr>
      <w:tr w:rsidR="00F30729" w:rsidRPr="00F30729" w:rsidTr="00F30729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both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both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Задача 2.1.2. Внедрение на уровнях основного общего и среднего о</w:t>
            </w:r>
            <w:r w:rsidRPr="00F30729">
              <w:rPr>
                <w:color w:val="000000"/>
                <w:sz w:val="18"/>
                <w:szCs w:val="18"/>
              </w:rPr>
              <w:t>б</w:t>
            </w:r>
            <w:r w:rsidRPr="00F30729">
              <w:rPr>
                <w:color w:val="000000"/>
                <w:sz w:val="18"/>
                <w:szCs w:val="18"/>
              </w:rPr>
              <w:t>щего образования новых методов обучения и воспитания, образов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тельных технологий, обеспечив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ющих освоение обучающимися базовых навыков и умений, пов</w:t>
            </w:r>
            <w:r w:rsidRPr="00F30729">
              <w:rPr>
                <w:color w:val="000000"/>
                <w:sz w:val="18"/>
                <w:szCs w:val="18"/>
              </w:rPr>
              <w:t>ы</w:t>
            </w:r>
            <w:r w:rsidRPr="00F30729">
              <w:rPr>
                <w:color w:val="000000"/>
                <w:sz w:val="18"/>
                <w:szCs w:val="18"/>
              </w:rPr>
              <w:t>шение их мотивации к обучению и вовлеченности в образовательный процесс, а также обновление с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держания и совершенствование методов обучения предметной области «Технология»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both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4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sz w:val="18"/>
                <w:szCs w:val="18"/>
              </w:rPr>
            </w:pPr>
            <w:r w:rsidRPr="00F30729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sz w:val="18"/>
                <w:szCs w:val="18"/>
              </w:rPr>
            </w:pPr>
            <w:r w:rsidRPr="00F30729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sz w:val="18"/>
                <w:szCs w:val="18"/>
              </w:rPr>
            </w:pPr>
            <w:r w:rsidRPr="00F30729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sz w:val="18"/>
                <w:szCs w:val="18"/>
              </w:rPr>
            </w:pPr>
            <w:r w:rsidRPr="00F30729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sz w:val="18"/>
                <w:szCs w:val="18"/>
              </w:rPr>
            </w:pPr>
            <w:r w:rsidRPr="00F30729">
              <w:rPr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sz w:val="18"/>
                <w:szCs w:val="18"/>
              </w:rPr>
            </w:pPr>
            <w:r w:rsidRPr="00F30729">
              <w:rPr>
                <w:sz w:val="18"/>
                <w:szCs w:val="18"/>
              </w:rPr>
              <w:t>федеральный бюджет</w:t>
            </w:r>
          </w:p>
        </w:tc>
      </w:tr>
      <w:tr w:rsidR="00F30729" w:rsidRPr="00F30729" w:rsidTr="00F30729">
        <w:trPr>
          <w:trHeight w:val="17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8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both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2.1.2.1. Создание (обновление) материально-технической базы для реализации основных и дополнительных о</w:t>
            </w:r>
            <w:r w:rsidRPr="00F30729">
              <w:rPr>
                <w:color w:val="000000"/>
                <w:sz w:val="18"/>
                <w:szCs w:val="18"/>
              </w:rPr>
              <w:t>б</w:t>
            </w:r>
            <w:r w:rsidRPr="00F30729">
              <w:rPr>
                <w:color w:val="000000"/>
                <w:sz w:val="18"/>
                <w:szCs w:val="18"/>
              </w:rPr>
              <w:t>щеобразовательных программ цифрового и гуманитарного пр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филей в общеобразовательных организациях, расположенных в сельской местности и малых гор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дах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F30729" w:rsidRPr="00F30729" w:rsidTr="00F30729">
        <w:trPr>
          <w:trHeight w:val="8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585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729">
              <w:rPr>
                <w:b/>
                <w:bCs/>
                <w:color w:val="000000"/>
                <w:sz w:val="18"/>
                <w:szCs w:val="18"/>
              </w:rPr>
              <w:t>Реализация мероприятий в рамках проекта «Успех каждого ребенка»</w:t>
            </w:r>
          </w:p>
        </w:tc>
      </w:tr>
      <w:tr w:rsidR="00F30729" w:rsidRPr="00F30729" w:rsidTr="00F30729">
        <w:trPr>
          <w:trHeight w:val="34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Задача 2.1.3. Формирование э</w:t>
            </w:r>
            <w:r w:rsidRPr="00F30729">
              <w:rPr>
                <w:color w:val="000000"/>
                <w:sz w:val="18"/>
                <w:szCs w:val="18"/>
              </w:rPr>
              <w:t>ф</w:t>
            </w:r>
            <w:r w:rsidRPr="00F30729">
              <w:rPr>
                <w:color w:val="000000"/>
                <w:sz w:val="18"/>
                <w:szCs w:val="18"/>
              </w:rPr>
              <w:t>фективной системы выявления, поддержки и развития способн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стей и талантов у детей и молод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 xml:space="preserve">жи, основанной на принципах справедливости, всеобщности и </w:t>
            </w:r>
            <w:r w:rsidRPr="00F30729">
              <w:rPr>
                <w:color w:val="000000"/>
                <w:sz w:val="18"/>
                <w:szCs w:val="18"/>
              </w:rPr>
              <w:lastRenderedPageBreak/>
              <w:t>направленной на самоопределение и профессиональную ориентацию всех обучающихся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lastRenderedPageBreak/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F30729" w:rsidRPr="00F30729" w:rsidTr="00F30729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7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24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2.1.3.1. Создание в общеобразовательных организац</w:t>
            </w:r>
            <w:r w:rsidRPr="00F30729">
              <w:rPr>
                <w:color w:val="000000"/>
                <w:sz w:val="18"/>
                <w:szCs w:val="18"/>
              </w:rPr>
              <w:t>и</w:t>
            </w:r>
            <w:r w:rsidRPr="00F30729">
              <w:rPr>
                <w:color w:val="000000"/>
                <w:sz w:val="18"/>
                <w:szCs w:val="18"/>
              </w:rPr>
              <w:t>ях, расположенных в сельской местности и малых городах, усл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вий для занятий физической кул</w:t>
            </w:r>
            <w:r w:rsidRPr="00F30729">
              <w:rPr>
                <w:color w:val="000000"/>
                <w:sz w:val="18"/>
                <w:szCs w:val="18"/>
              </w:rPr>
              <w:t>ь</w:t>
            </w:r>
            <w:r w:rsidRPr="00F30729">
              <w:rPr>
                <w:color w:val="000000"/>
                <w:sz w:val="18"/>
                <w:szCs w:val="18"/>
              </w:rPr>
              <w:t>турой и спортом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F30729" w:rsidRPr="00F30729" w:rsidTr="00F30729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540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729">
              <w:rPr>
                <w:b/>
                <w:bCs/>
                <w:color w:val="000000"/>
                <w:sz w:val="18"/>
                <w:szCs w:val="18"/>
              </w:rPr>
              <w:t>Реализация мероприятий в рамках проекта «Цифровая образовательная среда»</w:t>
            </w:r>
          </w:p>
        </w:tc>
      </w:tr>
      <w:tr w:rsidR="00F30729" w:rsidRPr="00F30729" w:rsidTr="00F30729">
        <w:trPr>
          <w:trHeight w:val="76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both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Задача 2.1.4. Создание совреме</w:t>
            </w:r>
            <w:r w:rsidRPr="00F30729">
              <w:rPr>
                <w:color w:val="000000"/>
                <w:sz w:val="18"/>
                <w:szCs w:val="18"/>
              </w:rPr>
              <w:t>н</w:t>
            </w:r>
            <w:r w:rsidRPr="00F30729">
              <w:rPr>
                <w:color w:val="000000"/>
                <w:sz w:val="18"/>
                <w:szCs w:val="18"/>
              </w:rPr>
              <w:t>ной и безопасной цифровой обр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зовательной среды, обеспечива</w:t>
            </w:r>
            <w:r w:rsidRPr="00F30729">
              <w:rPr>
                <w:color w:val="000000"/>
                <w:sz w:val="18"/>
                <w:szCs w:val="18"/>
              </w:rPr>
              <w:t>ю</w:t>
            </w:r>
            <w:r w:rsidRPr="00F30729">
              <w:rPr>
                <w:color w:val="000000"/>
                <w:sz w:val="18"/>
                <w:szCs w:val="18"/>
              </w:rPr>
              <w:t>щей высокое качество и досту</w:t>
            </w:r>
            <w:r w:rsidRPr="00F30729">
              <w:rPr>
                <w:color w:val="000000"/>
                <w:sz w:val="18"/>
                <w:szCs w:val="18"/>
              </w:rPr>
              <w:t>п</w:t>
            </w:r>
            <w:r w:rsidRPr="00F30729">
              <w:rPr>
                <w:color w:val="000000"/>
                <w:sz w:val="18"/>
                <w:szCs w:val="18"/>
              </w:rPr>
              <w:t>ность образования всех видов и уровней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F30729" w:rsidRPr="00F30729" w:rsidTr="00F30729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49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both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2.1.4.1. Обновление материально-технической базы для внедрения целевой модели цифр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вой образовательной среды в о</w:t>
            </w:r>
            <w:r w:rsidRPr="00F30729">
              <w:rPr>
                <w:color w:val="000000"/>
                <w:sz w:val="18"/>
                <w:szCs w:val="18"/>
              </w:rPr>
              <w:t>б</w:t>
            </w:r>
            <w:r w:rsidRPr="00F30729">
              <w:rPr>
                <w:color w:val="000000"/>
                <w:sz w:val="18"/>
                <w:szCs w:val="18"/>
              </w:rPr>
              <w:t>щеобразовательных организациях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F30729" w:rsidRPr="00F30729" w:rsidTr="00F30729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18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both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2.1.4.2. Обеспечение образовательных организаций интернет-соедине-нием со скор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стью не менее 100 Мб/c (для обр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зовательных организаций, расп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ложенных в городах), 50 Мб/c  (для образовательных организ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ций, расположенных в сельской местности и в поселках городского типа) и гарантированным инте</w:t>
            </w:r>
            <w:r w:rsidRPr="00F30729">
              <w:rPr>
                <w:color w:val="000000"/>
                <w:sz w:val="18"/>
                <w:szCs w:val="18"/>
              </w:rPr>
              <w:t>р</w:t>
            </w:r>
            <w:r w:rsidRPr="00F30729">
              <w:rPr>
                <w:color w:val="000000"/>
                <w:sz w:val="18"/>
                <w:szCs w:val="18"/>
              </w:rPr>
              <w:t>нет-трафиком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6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735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729">
              <w:rPr>
                <w:b/>
                <w:bCs/>
                <w:color w:val="000000"/>
                <w:sz w:val="18"/>
                <w:szCs w:val="18"/>
              </w:rPr>
              <w:t>Подпрограмма 3 «Развитие дополнительного образования детей и сферы отдыха и оздоровления детей в Поспелихинском районе»</w:t>
            </w:r>
          </w:p>
        </w:tc>
      </w:tr>
      <w:tr w:rsidR="00F30729" w:rsidRPr="00F30729" w:rsidTr="00F30729">
        <w:trPr>
          <w:trHeight w:val="58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Цель 3.1. Создание равных во</w:t>
            </w:r>
            <w:r w:rsidRPr="00F30729">
              <w:rPr>
                <w:color w:val="000000"/>
                <w:sz w:val="18"/>
                <w:szCs w:val="18"/>
              </w:rPr>
              <w:t>з</w:t>
            </w:r>
            <w:r w:rsidRPr="00F30729">
              <w:rPr>
                <w:color w:val="000000"/>
                <w:sz w:val="18"/>
                <w:szCs w:val="18"/>
              </w:rPr>
              <w:t>можностей для позитивной соци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лизации и успешности каждого ребенка с учетом изменения кул</w:t>
            </w:r>
            <w:r w:rsidRPr="00F30729">
              <w:rPr>
                <w:color w:val="000000"/>
                <w:sz w:val="18"/>
                <w:szCs w:val="18"/>
              </w:rPr>
              <w:t>ь</w:t>
            </w:r>
            <w:r w:rsidRPr="00F30729">
              <w:rPr>
                <w:color w:val="000000"/>
                <w:sz w:val="18"/>
                <w:szCs w:val="18"/>
              </w:rPr>
              <w:t>турной, социальной и технолог</w:t>
            </w:r>
            <w:r w:rsidRPr="00F30729">
              <w:rPr>
                <w:color w:val="000000"/>
                <w:sz w:val="18"/>
                <w:szCs w:val="18"/>
              </w:rPr>
              <w:t>и</w:t>
            </w:r>
            <w:r w:rsidRPr="00F30729">
              <w:rPr>
                <w:color w:val="000000"/>
                <w:sz w:val="18"/>
                <w:szCs w:val="18"/>
              </w:rPr>
              <w:t xml:space="preserve">ческой среды 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297,4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297,4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297,4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797,4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1689,6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феде</w:t>
            </w:r>
            <w:r w:rsidRPr="00F30729">
              <w:rPr>
                <w:color w:val="000000"/>
                <w:sz w:val="18"/>
                <w:szCs w:val="18"/>
              </w:rPr>
              <w:softHyphen/>
              <w:t>раль</w:t>
            </w:r>
            <w:r w:rsidRPr="00F30729">
              <w:rPr>
                <w:color w:val="000000"/>
                <w:sz w:val="18"/>
                <w:szCs w:val="18"/>
              </w:rPr>
              <w:softHyphen/>
              <w:t>ный бюджет</w:t>
            </w:r>
          </w:p>
        </w:tc>
      </w:tr>
      <w:tr w:rsidR="00F30729" w:rsidRPr="00F30729" w:rsidTr="00F30729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297,4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297,4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297,4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297,4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1189,6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39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Задача 3.1.1. Развитие образов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тельной сети, организационно-экономических механизмов и и</w:t>
            </w:r>
            <w:r w:rsidRPr="00F30729">
              <w:rPr>
                <w:color w:val="000000"/>
                <w:sz w:val="18"/>
                <w:szCs w:val="18"/>
              </w:rPr>
              <w:t>н</w:t>
            </w:r>
            <w:r w:rsidRPr="00F30729">
              <w:rPr>
                <w:color w:val="000000"/>
                <w:sz w:val="18"/>
                <w:szCs w:val="18"/>
              </w:rPr>
              <w:t>фраструктуры, обеспечивающих равный доступ населения к усл</w:t>
            </w:r>
            <w:r w:rsidRPr="00F30729">
              <w:rPr>
                <w:color w:val="000000"/>
                <w:sz w:val="18"/>
                <w:szCs w:val="18"/>
              </w:rPr>
              <w:t>у</w:t>
            </w:r>
            <w:r w:rsidRPr="00F30729">
              <w:rPr>
                <w:color w:val="000000"/>
                <w:sz w:val="18"/>
                <w:szCs w:val="18"/>
              </w:rPr>
              <w:t>гам дополнительного образования детей, для формирования у обуч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ющихся социальных компетенций, гражданских установок, культуры здорового образа жизни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F30729" w:rsidRPr="00F30729" w:rsidTr="00F30729">
        <w:trPr>
          <w:trHeight w:val="9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43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39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3.1.1.1. Организация предоставления дополнительного образования детей в муниципал</w:t>
            </w:r>
            <w:r w:rsidRPr="00F30729">
              <w:rPr>
                <w:color w:val="000000"/>
                <w:sz w:val="18"/>
                <w:szCs w:val="18"/>
              </w:rPr>
              <w:t>ь</w:t>
            </w:r>
            <w:r w:rsidRPr="00F30729">
              <w:rPr>
                <w:color w:val="000000"/>
                <w:sz w:val="18"/>
                <w:szCs w:val="18"/>
              </w:rPr>
              <w:t>ных образовательных организац</w:t>
            </w:r>
            <w:r w:rsidRPr="00F30729">
              <w:rPr>
                <w:color w:val="000000"/>
                <w:sz w:val="18"/>
                <w:szCs w:val="18"/>
              </w:rPr>
              <w:t>и</w:t>
            </w:r>
            <w:r w:rsidRPr="00F30729">
              <w:rPr>
                <w:color w:val="000000"/>
                <w:sz w:val="18"/>
                <w:szCs w:val="18"/>
              </w:rPr>
              <w:t>ях дополнительного образования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без финансиров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ния</w:t>
            </w:r>
          </w:p>
        </w:tc>
      </w:tr>
      <w:tr w:rsidR="00F30729" w:rsidRPr="00F30729" w:rsidTr="00F30729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без финансиров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ния</w:t>
            </w:r>
          </w:p>
        </w:tc>
      </w:tr>
      <w:tr w:rsidR="00F30729" w:rsidRPr="00F30729" w:rsidTr="00F30729">
        <w:trPr>
          <w:trHeight w:val="46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3.1.1.2. Выявление и поддержка одаренных детей и м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лодежи по направлениям дополн</w:t>
            </w:r>
            <w:r w:rsidRPr="00F30729">
              <w:rPr>
                <w:color w:val="000000"/>
                <w:sz w:val="18"/>
                <w:szCs w:val="18"/>
              </w:rPr>
              <w:t>и</w:t>
            </w:r>
            <w:r w:rsidRPr="00F30729">
              <w:rPr>
                <w:color w:val="000000"/>
                <w:sz w:val="18"/>
                <w:szCs w:val="18"/>
              </w:rPr>
              <w:t>тельного образования детей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 в том числе</w:t>
            </w:r>
          </w:p>
        </w:tc>
      </w:tr>
      <w:tr w:rsidR="00F30729" w:rsidRPr="00F30729" w:rsidTr="00F30729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40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Задача 3.1.2. Создание условий для обеспечения полноценного отдыха и оздоровления детей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4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 xml:space="preserve">Мероприятие 3.1.2.1. Организация летнего отдыха и оздоровления детей   </w:t>
            </w:r>
            <w:r w:rsidRPr="00F30729">
              <w:rPr>
                <w:color w:val="000000"/>
                <w:sz w:val="18"/>
                <w:szCs w:val="18"/>
              </w:rPr>
              <w:br/>
              <w:t xml:space="preserve">А) Финансирование лагерей с дневным пребыванием, реализация краткосрочных программ, курсов                </w:t>
            </w:r>
            <w:r w:rsidRPr="00F30729">
              <w:rPr>
                <w:color w:val="000000"/>
                <w:sz w:val="18"/>
                <w:szCs w:val="18"/>
              </w:rPr>
              <w:br/>
              <w:t>Б) Аккарицидная обработка терр</w:t>
            </w:r>
            <w:r w:rsidRPr="00F30729">
              <w:rPr>
                <w:color w:val="000000"/>
                <w:sz w:val="18"/>
                <w:szCs w:val="18"/>
              </w:rPr>
              <w:t>и</w:t>
            </w:r>
            <w:r w:rsidRPr="00F30729">
              <w:rPr>
                <w:color w:val="000000"/>
                <w:sz w:val="18"/>
                <w:szCs w:val="18"/>
              </w:rPr>
              <w:t xml:space="preserve">тории пришкольного лагеря   </w:t>
            </w:r>
            <w:r w:rsidRPr="00F30729">
              <w:rPr>
                <w:color w:val="000000"/>
                <w:sz w:val="18"/>
                <w:szCs w:val="18"/>
              </w:rPr>
              <w:br/>
              <w:t xml:space="preserve"> В) Финансирование медицинского профилактического осмотра пе</w:t>
            </w:r>
            <w:r w:rsidRPr="00F30729">
              <w:rPr>
                <w:color w:val="000000"/>
                <w:sz w:val="18"/>
                <w:szCs w:val="18"/>
              </w:rPr>
              <w:t>р</w:t>
            </w:r>
            <w:r w:rsidRPr="00F30729">
              <w:rPr>
                <w:color w:val="000000"/>
                <w:sz w:val="18"/>
                <w:szCs w:val="18"/>
              </w:rPr>
              <w:t>сонала лагерей с дневным преб</w:t>
            </w:r>
            <w:r w:rsidRPr="00F30729">
              <w:rPr>
                <w:color w:val="000000"/>
                <w:sz w:val="18"/>
                <w:szCs w:val="18"/>
              </w:rPr>
              <w:t>ы</w:t>
            </w:r>
            <w:r w:rsidRPr="00F30729">
              <w:rPr>
                <w:color w:val="000000"/>
                <w:sz w:val="18"/>
                <w:szCs w:val="18"/>
              </w:rPr>
              <w:t xml:space="preserve">ванием, проведение лабораторных исследований                              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F30729" w:rsidRPr="00F30729" w:rsidTr="00F30729">
        <w:trPr>
          <w:trHeight w:val="12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46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70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Задача 3.1.3. Патриотическое во</w:t>
            </w:r>
            <w:r w:rsidRPr="00F30729">
              <w:rPr>
                <w:color w:val="000000"/>
                <w:sz w:val="18"/>
                <w:szCs w:val="18"/>
              </w:rPr>
              <w:t>с</w:t>
            </w:r>
            <w:r w:rsidRPr="00F30729">
              <w:rPr>
                <w:color w:val="000000"/>
                <w:sz w:val="18"/>
                <w:szCs w:val="18"/>
              </w:rPr>
              <w:t>питание обучающихся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3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3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173,6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4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 xml:space="preserve"> Мероприятие 3.1.3.1. Профильный лагерь военно-патриотической направленности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173,6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2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43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173,6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4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 xml:space="preserve"> Мероприятие 3.1.3.1.2  Создание комнат юнармейца в муниципал</w:t>
            </w:r>
            <w:r w:rsidRPr="00F30729">
              <w:rPr>
                <w:color w:val="000000"/>
                <w:sz w:val="18"/>
                <w:szCs w:val="18"/>
              </w:rPr>
              <w:t>ь</w:t>
            </w:r>
            <w:r w:rsidRPr="00F30729">
              <w:rPr>
                <w:color w:val="000000"/>
                <w:sz w:val="18"/>
                <w:szCs w:val="18"/>
              </w:rPr>
              <w:t>ном образовании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без финансиров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ния</w:t>
            </w:r>
          </w:p>
        </w:tc>
      </w:tr>
      <w:tr w:rsidR="00F30729" w:rsidRPr="00F30729" w:rsidTr="00F30729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без финансиров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ния</w:t>
            </w:r>
          </w:p>
        </w:tc>
      </w:tr>
      <w:tr w:rsidR="00F30729" w:rsidRPr="00F30729" w:rsidTr="00F30729">
        <w:trPr>
          <w:trHeight w:val="510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729">
              <w:rPr>
                <w:b/>
                <w:bCs/>
                <w:color w:val="000000"/>
                <w:sz w:val="18"/>
                <w:szCs w:val="18"/>
              </w:rPr>
              <w:t>Реализация мероприятий в рамках проекта «Успех каждого ребенка»</w:t>
            </w:r>
          </w:p>
        </w:tc>
      </w:tr>
      <w:tr w:rsidR="00F30729" w:rsidRPr="00F30729" w:rsidTr="00F30729">
        <w:trPr>
          <w:trHeight w:val="6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Задача 3.1.4. Формирование э</w:t>
            </w:r>
            <w:r w:rsidRPr="00F30729">
              <w:rPr>
                <w:color w:val="000000"/>
                <w:sz w:val="18"/>
                <w:szCs w:val="18"/>
              </w:rPr>
              <w:t>ф</w:t>
            </w:r>
            <w:r w:rsidRPr="00F30729">
              <w:rPr>
                <w:color w:val="000000"/>
                <w:sz w:val="18"/>
                <w:szCs w:val="18"/>
              </w:rPr>
              <w:t>фективной системы выявления, поддержки и развития способн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стей и талантов у детей и молод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федераль</w:t>
            </w:r>
            <w:r w:rsidRPr="00F30729">
              <w:rPr>
                <w:color w:val="000000"/>
                <w:sz w:val="18"/>
                <w:szCs w:val="18"/>
              </w:rPr>
              <w:softHyphen/>
              <w:t>ный бюджет</w:t>
            </w:r>
          </w:p>
        </w:tc>
      </w:tr>
      <w:tr w:rsidR="00F30729" w:rsidRPr="00F30729" w:rsidTr="00F30729">
        <w:trPr>
          <w:trHeight w:val="6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7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48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3.1.4.1. Создание центров «Точка роста»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федераль</w:t>
            </w:r>
            <w:r w:rsidRPr="00F30729">
              <w:rPr>
                <w:color w:val="000000"/>
                <w:sz w:val="18"/>
                <w:szCs w:val="18"/>
              </w:rPr>
              <w:softHyphen/>
              <w:t>ный бюджет</w:t>
            </w:r>
          </w:p>
        </w:tc>
      </w:tr>
      <w:tr w:rsidR="00F30729" w:rsidRPr="00F30729" w:rsidTr="00F30729">
        <w:trPr>
          <w:trHeight w:val="2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2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55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3.1.4.2. Организация конкурсов, олимпиад, слетов,  с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ревнований школьников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без финансиров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ния</w:t>
            </w:r>
          </w:p>
        </w:tc>
      </w:tr>
      <w:tr w:rsidR="00F30729" w:rsidRPr="00F30729" w:rsidTr="00F30729">
        <w:trPr>
          <w:trHeight w:val="840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729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4 «Профессиональная подготовка, переподготовка, повышение квалификации и развитие кадрового потенц</w:t>
            </w:r>
            <w:r w:rsidRPr="00F30729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30729">
              <w:rPr>
                <w:b/>
                <w:bCs/>
                <w:color w:val="000000"/>
                <w:sz w:val="18"/>
                <w:szCs w:val="18"/>
              </w:rPr>
              <w:t>ала Поспелихинского района»</w:t>
            </w:r>
          </w:p>
        </w:tc>
      </w:tr>
      <w:tr w:rsidR="00F30729" w:rsidRPr="00F30729" w:rsidTr="00F30729">
        <w:trPr>
          <w:trHeight w:val="43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Цель 4.1. Создание условий для развития кадрового потенциала Поспелихинского района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1750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6550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F30729" w:rsidRPr="00F30729" w:rsidTr="00F30729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6400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7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Задача 4.1.1. Повышение уровня квалификации, профессиональной компетенции педагогических и руководящих работников системы образования Поспелихинского района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F30729" w:rsidRPr="00F30729" w:rsidTr="00F30729">
        <w:trPr>
          <w:trHeight w:val="2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2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8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4.1.1.1. Повышение квалификации руководящих и педагогических работников сист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мы образования, в том числе рук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водителей и специалистов органов управления образованием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без финансиров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ния</w:t>
            </w:r>
          </w:p>
        </w:tc>
      </w:tr>
      <w:tr w:rsidR="00F30729" w:rsidRPr="00F30729" w:rsidTr="00F30729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Задача 4.1.2. Мотивация педагогов к саморазвитию и повышению своей профессиональной комп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тентности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2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F30729" w:rsidRPr="00F30729" w:rsidTr="00F30729">
        <w:trPr>
          <w:trHeight w:val="2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2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43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4.1.2.1. Осуществл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ние единовременных выплат в целях поддержки молодых специ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листов, их привлечения в сельские школы и закрепления в них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2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58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4.1.2.3. Сопровожд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ние участия учителей в конкурсе педагогических работников на соискание премии Губернатора Алтайского края имени С.П. Тит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ва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без финансиров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ния</w:t>
            </w:r>
          </w:p>
        </w:tc>
      </w:tr>
      <w:tr w:rsidR="00F30729" w:rsidRPr="00F30729" w:rsidTr="00F30729">
        <w:trPr>
          <w:trHeight w:val="93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4.1.2.4. Проведение мероприятий, профессиональных конкурсов, в том числе выплата премии победителям конкурсов «Учитель года» и «Самый клас</w:t>
            </w:r>
            <w:r w:rsidRPr="00F30729">
              <w:rPr>
                <w:color w:val="000000"/>
                <w:sz w:val="18"/>
                <w:szCs w:val="18"/>
              </w:rPr>
              <w:t>с</w:t>
            </w:r>
            <w:r w:rsidRPr="00F30729">
              <w:rPr>
                <w:color w:val="000000"/>
                <w:sz w:val="18"/>
                <w:szCs w:val="18"/>
              </w:rPr>
              <w:t>ный классный»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3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без финансиров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ния</w:t>
            </w:r>
          </w:p>
        </w:tc>
      </w:tr>
      <w:tr w:rsidR="00F30729" w:rsidRPr="00F30729" w:rsidTr="00F30729">
        <w:trPr>
          <w:trHeight w:val="49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Задача 4.1.3. Обеспечение условий для оздоровления педагогических и руководящих работников сист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мы образования и поддержания идеологии здорового образа жизни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1650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6150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2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25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4.1.3.1. Медици</w:t>
            </w:r>
            <w:r w:rsidRPr="00F30729">
              <w:rPr>
                <w:color w:val="000000"/>
                <w:sz w:val="18"/>
                <w:szCs w:val="18"/>
              </w:rPr>
              <w:t>н</w:t>
            </w:r>
            <w:r w:rsidRPr="00F30729">
              <w:rPr>
                <w:color w:val="000000"/>
                <w:sz w:val="18"/>
                <w:szCs w:val="18"/>
              </w:rPr>
              <w:t>ский осмотр, профессиональное гигиеническое обучение и аттест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ция работников образовательных организаций, проведение лабор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торных исследований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4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4.1.3.2.  Привлеч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ние студентов на длительную п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дагогическую практику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84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4.1.3.3.  Предоста</w:t>
            </w:r>
            <w:r w:rsidRPr="00F30729">
              <w:rPr>
                <w:color w:val="000000"/>
                <w:sz w:val="18"/>
                <w:szCs w:val="18"/>
              </w:rPr>
              <w:t>в</w:t>
            </w:r>
            <w:r w:rsidRPr="00F30729">
              <w:rPr>
                <w:color w:val="000000"/>
                <w:sz w:val="18"/>
                <w:szCs w:val="18"/>
              </w:rPr>
              <w:t>ление финансовой поддержки п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дагогическим работникам образ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вательных организаций на орган</w:t>
            </w:r>
            <w:r w:rsidRPr="00F30729">
              <w:rPr>
                <w:color w:val="000000"/>
                <w:sz w:val="18"/>
                <w:szCs w:val="18"/>
              </w:rPr>
              <w:t>и</w:t>
            </w:r>
            <w:r w:rsidRPr="00F30729">
              <w:rPr>
                <w:color w:val="000000"/>
                <w:sz w:val="18"/>
                <w:szCs w:val="18"/>
              </w:rPr>
              <w:lastRenderedPageBreak/>
              <w:t>зацию лечения в санаторно-курортных учреждениях, распол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 xml:space="preserve">женных на территории Алтайского края 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lastRenderedPageBreak/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10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810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729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5 «Обеспечение деятельности и развития системы образования в Поспелихинско районе»</w:t>
            </w:r>
          </w:p>
        </w:tc>
      </w:tr>
      <w:tr w:rsidR="00F30729" w:rsidRPr="00F30729" w:rsidTr="00F30729">
        <w:trPr>
          <w:trHeight w:val="4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Цель 5.1. Совершенствование м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ханизмов управления системой образования для повышения кач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ства предоставления госуда</w:t>
            </w:r>
            <w:r w:rsidRPr="00F30729">
              <w:rPr>
                <w:color w:val="000000"/>
                <w:sz w:val="18"/>
                <w:szCs w:val="18"/>
              </w:rPr>
              <w:t>р</w:t>
            </w:r>
            <w:r w:rsidRPr="00F30729">
              <w:rPr>
                <w:color w:val="000000"/>
                <w:sz w:val="18"/>
                <w:szCs w:val="18"/>
              </w:rPr>
              <w:t>ственных (муниципальных) услуг, которые обеспечивают взаимоде</w:t>
            </w:r>
            <w:r w:rsidRPr="00F30729">
              <w:rPr>
                <w:color w:val="000000"/>
                <w:sz w:val="18"/>
                <w:szCs w:val="18"/>
              </w:rPr>
              <w:t>й</w:t>
            </w:r>
            <w:r w:rsidRPr="00F30729">
              <w:rPr>
                <w:color w:val="000000"/>
                <w:sz w:val="18"/>
                <w:szCs w:val="18"/>
              </w:rPr>
              <w:t>ствие граждан и образовательных организаций с органами управл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ния образованием, внедрение ци</w:t>
            </w:r>
            <w:r w:rsidRPr="00F30729">
              <w:rPr>
                <w:color w:val="000000"/>
                <w:sz w:val="18"/>
                <w:szCs w:val="18"/>
              </w:rPr>
              <w:t>ф</w:t>
            </w:r>
            <w:r w:rsidRPr="00F30729">
              <w:rPr>
                <w:color w:val="000000"/>
                <w:sz w:val="18"/>
                <w:szCs w:val="18"/>
              </w:rPr>
              <w:t>ровых технологий в сфере упра</w:t>
            </w:r>
            <w:r w:rsidRPr="00F30729">
              <w:rPr>
                <w:color w:val="000000"/>
                <w:sz w:val="18"/>
                <w:szCs w:val="18"/>
              </w:rPr>
              <w:t>в</w:t>
            </w:r>
            <w:r w:rsidRPr="00F30729">
              <w:rPr>
                <w:color w:val="000000"/>
                <w:sz w:val="18"/>
                <w:szCs w:val="18"/>
              </w:rPr>
              <w:t>ления образованием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600,8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14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6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600,8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7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Задача 5.1.1. Обеспечение наде</w:t>
            </w:r>
            <w:r w:rsidRPr="00F30729">
              <w:rPr>
                <w:color w:val="000000"/>
                <w:sz w:val="18"/>
                <w:szCs w:val="18"/>
              </w:rPr>
              <w:t>ж</w:t>
            </w:r>
            <w:r w:rsidRPr="00F30729">
              <w:rPr>
                <w:color w:val="000000"/>
                <w:sz w:val="18"/>
                <w:szCs w:val="18"/>
              </w:rPr>
              <w:t>ной и актуальной информацией процессов принятия решений р</w:t>
            </w:r>
            <w:r w:rsidRPr="00F30729">
              <w:rPr>
                <w:color w:val="000000"/>
                <w:sz w:val="18"/>
                <w:szCs w:val="18"/>
              </w:rPr>
              <w:t>у</w:t>
            </w:r>
            <w:r w:rsidRPr="00F30729">
              <w:rPr>
                <w:color w:val="000000"/>
                <w:sz w:val="18"/>
                <w:szCs w:val="18"/>
              </w:rPr>
              <w:t>ководителей и работников сист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мы образования, а также потреб</w:t>
            </w:r>
            <w:r w:rsidRPr="00F30729">
              <w:rPr>
                <w:color w:val="000000"/>
                <w:sz w:val="18"/>
                <w:szCs w:val="18"/>
              </w:rPr>
              <w:t>и</w:t>
            </w:r>
            <w:r w:rsidRPr="00F30729">
              <w:rPr>
                <w:color w:val="000000"/>
                <w:sz w:val="18"/>
                <w:szCs w:val="18"/>
              </w:rPr>
              <w:t>телей образовательных услуг для достижения высокого качества образования через формирование краевой системы оценки качества образования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600,8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5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600,8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63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729" w:rsidRPr="00F30729" w:rsidRDefault="00F30729" w:rsidP="00F30729">
            <w:pPr>
              <w:jc w:val="center"/>
              <w:rPr>
                <w:sz w:val="18"/>
                <w:szCs w:val="18"/>
              </w:rPr>
            </w:pPr>
            <w:r w:rsidRPr="00F30729">
              <w:rPr>
                <w:sz w:val="18"/>
                <w:szCs w:val="18"/>
              </w:rPr>
              <w:t>Мероприятие 5.1.1.2. Лицензир</w:t>
            </w:r>
            <w:r w:rsidRPr="00F30729">
              <w:rPr>
                <w:sz w:val="18"/>
                <w:szCs w:val="18"/>
              </w:rPr>
              <w:t>о</w:t>
            </w:r>
            <w:r w:rsidRPr="00F30729">
              <w:rPr>
                <w:sz w:val="18"/>
                <w:szCs w:val="18"/>
              </w:rPr>
              <w:t>вание ПП; Закрепление земельных участков, зданий и сооружений за муниципальными образовател</w:t>
            </w:r>
            <w:r w:rsidRPr="00F30729">
              <w:rPr>
                <w:sz w:val="18"/>
                <w:szCs w:val="18"/>
              </w:rPr>
              <w:t>ь</w:t>
            </w:r>
            <w:r w:rsidRPr="00F30729">
              <w:rPr>
                <w:sz w:val="18"/>
                <w:szCs w:val="18"/>
              </w:rPr>
              <w:t>ными учреждениями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600,8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600,8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43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729" w:rsidRPr="00F30729" w:rsidRDefault="00F30729" w:rsidP="00F30729">
            <w:pPr>
              <w:jc w:val="center"/>
              <w:rPr>
                <w:sz w:val="18"/>
                <w:szCs w:val="18"/>
              </w:rPr>
            </w:pPr>
            <w:r w:rsidRPr="00F30729">
              <w:rPr>
                <w:sz w:val="18"/>
                <w:szCs w:val="18"/>
              </w:rPr>
              <w:t>Мероприятие 5.1.1.3. Повышение квалификации специалистов и руководителей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4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без финансиров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ния</w:t>
            </w:r>
          </w:p>
        </w:tc>
      </w:tr>
      <w:tr w:rsidR="00F30729" w:rsidRPr="00F30729" w:rsidTr="00F30729">
        <w:trPr>
          <w:trHeight w:val="43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729" w:rsidRPr="00F30729" w:rsidRDefault="00F30729" w:rsidP="00F30729">
            <w:pPr>
              <w:jc w:val="center"/>
              <w:rPr>
                <w:b/>
                <w:bCs/>
                <w:sz w:val="18"/>
                <w:szCs w:val="18"/>
              </w:rPr>
            </w:pPr>
            <w:r w:rsidRPr="00F30729">
              <w:rPr>
                <w:sz w:val="18"/>
                <w:szCs w:val="18"/>
              </w:rPr>
              <w:t>Мероприятие 5.1.1.4.</w:t>
            </w:r>
            <w:r w:rsidRPr="00F30729">
              <w:rPr>
                <w:b/>
                <w:bCs/>
                <w:sz w:val="18"/>
                <w:szCs w:val="18"/>
              </w:rPr>
              <w:t xml:space="preserve"> </w:t>
            </w:r>
            <w:r w:rsidRPr="00F30729">
              <w:rPr>
                <w:sz w:val="18"/>
                <w:szCs w:val="18"/>
              </w:rPr>
              <w:t>Аттестация рабочих мест образовательных организаций (СОУТ)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4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без финансиров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ния</w:t>
            </w:r>
          </w:p>
        </w:tc>
      </w:tr>
      <w:tr w:rsidR="00F30729" w:rsidRPr="00F30729" w:rsidTr="00F30729">
        <w:trPr>
          <w:trHeight w:val="8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Задача 5.1.2. Организационно-техническое, информационно-методическое и ресурсное обесп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чение деятельности организаций системы образования, повышение уровня       безопасности образов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тельных организаций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9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9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34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5.1.2.2. Повышение уровня  антитеррористической защищенности образовательных организаций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8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63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5.1.2.3. Укрепление материально-технической базы учреждений (организаций)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1230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729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6 «Создание новых мест в общеобразовательных организациях в соответствии с прогнозируемой потребн</w:t>
            </w:r>
            <w:r w:rsidRPr="00F30729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30729">
              <w:rPr>
                <w:b/>
                <w:bCs/>
                <w:color w:val="000000"/>
                <w:sz w:val="18"/>
                <w:szCs w:val="18"/>
              </w:rPr>
              <w:t>стью и современными условиями обучения в Поспелихинском районе»</w:t>
            </w:r>
          </w:p>
        </w:tc>
      </w:tr>
      <w:tr w:rsidR="00F30729" w:rsidRPr="00F30729" w:rsidTr="00F30729">
        <w:trPr>
          <w:trHeight w:val="54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Цель 6.1. Создание в Поспелихи</w:t>
            </w:r>
            <w:r w:rsidRPr="00F30729">
              <w:rPr>
                <w:color w:val="000000"/>
                <w:sz w:val="18"/>
                <w:szCs w:val="18"/>
              </w:rPr>
              <w:t>н</w:t>
            </w:r>
            <w:r w:rsidRPr="00F30729">
              <w:rPr>
                <w:color w:val="000000"/>
                <w:sz w:val="18"/>
                <w:szCs w:val="18"/>
              </w:rPr>
              <w:t>ском районе новых мест в общео</w:t>
            </w:r>
            <w:r w:rsidRPr="00F30729">
              <w:rPr>
                <w:color w:val="000000"/>
                <w:sz w:val="18"/>
                <w:szCs w:val="18"/>
              </w:rPr>
              <w:t>б</w:t>
            </w:r>
            <w:r w:rsidRPr="00F30729">
              <w:rPr>
                <w:color w:val="000000"/>
                <w:sz w:val="18"/>
                <w:szCs w:val="18"/>
              </w:rPr>
              <w:t>разовательных организациях в соответствии с прогнозируемой потребностью и современными требованиями к условиям обуч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 xml:space="preserve">всего в том числе  </w:t>
            </w:r>
          </w:p>
        </w:tc>
      </w:tr>
      <w:tr w:rsidR="00F30729" w:rsidRPr="00F30729" w:rsidTr="00F30729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F30729" w:rsidRPr="00F30729" w:rsidTr="00F30729">
        <w:trPr>
          <w:trHeight w:val="2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46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both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Задача 6.1.1. Обеспечение одно</w:t>
            </w:r>
            <w:r w:rsidRPr="00F30729">
              <w:rPr>
                <w:color w:val="000000"/>
                <w:sz w:val="18"/>
                <w:szCs w:val="18"/>
              </w:rPr>
              <w:t>с</w:t>
            </w:r>
            <w:r w:rsidRPr="00F30729">
              <w:rPr>
                <w:color w:val="000000"/>
                <w:sz w:val="18"/>
                <w:szCs w:val="18"/>
              </w:rPr>
              <w:t>менного режима обучения в 1 – 11 классах в общеобразовательных организациях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 xml:space="preserve">всего в том числе  </w:t>
            </w:r>
          </w:p>
        </w:tc>
      </w:tr>
      <w:tr w:rsidR="00F30729" w:rsidRPr="00F30729" w:rsidTr="00F30729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F30729" w:rsidRPr="00F30729" w:rsidTr="00F30729">
        <w:trPr>
          <w:trHeight w:val="2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2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6.1.1.1. Создание новых мест в общеобразовател</w:t>
            </w:r>
            <w:r w:rsidRPr="00F30729">
              <w:rPr>
                <w:color w:val="000000"/>
                <w:sz w:val="18"/>
                <w:szCs w:val="18"/>
              </w:rPr>
              <w:t>ь</w:t>
            </w:r>
            <w:r w:rsidRPr="00F30729">
              <w:rPr>
                <w:color w:val="000000"/>
                <w:sz w:val="18"/>
                <w:szCs w:val="18"/>
              </w:rPr>
              <w:t>ных организациях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 xml:space="preserve">всего в том числе </w:t>
            </w:r>
          </w:p>
        </w:tc>
      </w:tr>
      <w:tr w:rsidR="00F30729" w:rsidRPr="00F30729" w:rsidTr="00F30729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F30729" w:rsidRPr="00F30729" w:rsidTr="00F30729">
        <w:trPr>
          <w:trHeight w:val="3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3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85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6.1.1.2. Строител</w:t>
            </w:r>
            <w:r w:rsidRPr="00F30729">
              <w:rPr>
                <w:color w:val="000000"/>
                <w:sz w:val="18"/>
                <w:szCs w:val="18"/>
              </w:rPr>
              <w:t>ь</w:t>
            </w:r>
            <w:r w:rsidRPr="00F30729">
              <w:rPr>
                <w:color w:val="000000"/>
                <w:sz w:val="18"/>
                <w:szCs w:val="18"/>
              </w:rPr>
              <w:t>ство зданий (пристроек к зданию) общеобразовательных организаций (продолжение реализации приор</w:t>
            </w:r>
            <w:r w:rsidRPr="00F30729">
              <w:rPr>
                <w:color w:val="000000"/>
                <w:sz w:val="18"/>
                <w:szCs w:val="18"/>
              </w:rPr>
              <w:t>и</w:t>
            </w:r>
            <w:r w:rsidRPr="00F30729">
              <w:rPr>
                <w:color w:val="000000"/>
                <w:sz w:val="18"/>
                <w:szCs w:val="18"/>
              </w:rPr>
              <w:t>тетного проекта «Современная общеобразовательная среда для школьников»)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43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F30729" w:rsidRPr="00F30729" w:rsidTr="00F30729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825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729">
              <w:rPr>
                <w:b/>
                <w:bCs/>
                <w:color w:val="000000"/>
                <w:sz w:val="18"/>
                <w:szCs w:val="18"/>
              </w:rPr>
              <w:t>Подпрограмма 7 «Защита прав и интересов детей-сирот и детей, оставшихся без попечения родителей»</w:t>
            </w:r>
          </w:p>
        </w:tc>
      </w:tr>
      <w:tr w:rsidR="00F30729" w:rsidRPr="00F30729" w:rsidTr="00F30729">
        <w:trPr>
          <w:trHeight w:val="34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Цель 7.1. Обеспечение защиты прав и интересов детей-сирот, детей, оставшихся без попечения родителей, содействие их семе</w:t>
            </w:r>
            <w:r w:rsidRPr="00F30729">
              <w:rPr>
                <w:color w:val="000000"/>
                <w:sz w:val="18"/>
                <w:szCs w:val="18"/>
              </w:rPr>
              <w:t>й</w:t>
            </w:r>
            <w:r w:rsidRPr="00F30729">
              <w:rPr>
                <w:color w:val="000000"/>
                <w:sz w:val="18"/>
                <w:szCs w:val="18"/>
              </w:rPr>
              <w:t>ному устройству и интеграции в общество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F30729" w:rsidRPr="00F30729" w:rsidTr="00F30729">
        <w:trPr>
          <w:trHeight w:val="3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25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Задача 7.1.1. Укрепление кадров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го потенциала органов опеки и попечительства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2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3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28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7.1.1.1. Реализация программ повышения квалифик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ции, профессиональной перепо</w:t>
            </w:r>
            <w:r w:rsidRPr="00F30729">
              <w:rPr>
                <w:color w:val="000000"/>
                <w:sz w:val="18"/>
                <w:szCs w:val="18"/>
              </w:rPr>
              <w:t>д</w:t>
            </w:r>
            <w:r w:rsidRPr="00F30729">
              <w:rPr>
                <w:color w:val="000000"/>
                <w:sz w:val="18"/>
                <w:szCs w:val="18"/>
              </w:rPr>
              <w:t>готовки и переобучения сотрудн</w:t>
            </w:r>
            <w:r w:rsidRPr="00F30729">
              <w:rPr>
                <w:color w:val="000000"/>
                <w:sz w:val="18"/>
                <w:szCs w:val="18"/>
              </w:rPr>
              <w:t>и</w:t>
            </w:r>
            <w:r w:rsidRPr="00F30729">
              <w:rPr>
                <w:color w:val="000000"/>
                <w:sz w:val="18"/>
                <w:szCs w:val="18"/>
              </w:rPr>
              <w:t>ков органов опеки и попечител</w:t>
            </w:r>
            <w:r w:rsidRPr="00F30729">
              <w:rPr>
                <w:color w:val="000000"/>
                <w:sz w:val="18"/>
                <w:szCs w:val="18"/>
              </w:rPr>
              <w:t>ь</w:t>
            </w:r>
            <w:r w:rsidRPr="00F30729">
              <w:rPr>
                <w:color w:val="000000"/>
                <w:sz w:val="18"/>
                <w:szCs w:val="18"/>
              </w:rPr>
              <w:t>ства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F30729" w:rsidRPr="00F30729" w:rsidTr="00F30729">
        <w:trPr>
          <w:trHeight w:val="73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без финансиров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ния</w:t>
            </w:r>
          </w:p>
        </w:tc>
      </w:tr>
      <w:tr w:rsidR="00F30729" w:rsidRPr="00F30729" w:rsidTr="00F30729">
        <w:trPr>
          <w:trHeight w:val="39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7.1.1.2. Формиров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ние профессиональных компете</w:t>
            </w:r>
            <w:r w:rsidRPr="00F30729">
              <w:rPr>
                <w:color w:val="000000"/>
                <w:sz w:val="18"/>
                <w:szCs w:val="18"/>
              </w:rPr>
              <w:t>н</w:t>
            </w:r>
            <w:r w:rsidRPr="00F30729">
              <w:rPr>
                <w:color w:val="000000"/>
                <w:sz w:val="18"/>
                <w:szCs w:val="18"/>
              </w:rPr>
              <w:t>ций сотрудников органов опеки и попечительства путем методич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>ской и контрольной деятельности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7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без финансиров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ния</w:t>
            </w:r>
          </w:p>
        </w:tc>
      </w:tr>
      <w:tr w:rsidR="00F30729" w:rsidRPr="00F30729" w:rsidTr="00F30729">
        <w:trPr>
          <w:trHeight w:val="34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Задача 7.1.2. Содействие семейн</w:t>
            </w:r>
            <w:r w:rsidRPr="00F30729">
              <w:rPr>
                <w:color w:val="000000"/>
                <w:sz w:val="18"/>
                <w:szCs w:val="18"/>
              </w:rPr>
              <w:t>о</w:t>
            </w:r>
            <w:r w:rsidRPr="00F30729">
              <w:rPr>
                <w:color w:val="000000"/>
                <w:sz w:val="18"/>
                <w:szCs w:val="18"/>
              </w:rPr>
              <w:t>му устройству детей-сирот и д</w:t>
            </w:r>
            <w:r w:rsidRPr="00F30729">
              <w:rPr>
                <w:color w:val="000000"/>
                <w:sz w:val="18"/>
                <w:szCs w:val="18"/>
              </w:rPr>
              <w:t>е</w:t>
            </w:r>
            <w:r w:rsidRPr="00F30729">
              <w:rPr>
                <w:color w:val="000000"/>
                <w:sz w:val="18"/>
                <w:szCs w:val="18"/>
              </w:rPr>
              <w:t xml:space="preserve">тей, оставшихся без попечения </w:t>
            </w:r>
            <w:r w:rsidRPr="00F30729">
              <w:rPr>
                <w:color w:val="000000"/>
                <w:sz w:val="18"/>
                <w:szCs w:val="18"/>
              </w:rPr>
              <w:lastRenderedPageBreak/>
              <w:t>родителей, укреплению замеща</w:t>
            </w:r>
            <w:r w:rsidRPr="00F30729">
              <w:rPr>
                <w:color w:val="000000"/>
                <w:sz w:val="18"/>
                <w:szCs w:val="18"/>
              </w:rPr>
              <w:t>ю</w:t>
            </w:r>
            <w:r w:rsidRPr="00F30729">
              <w:rPr>
                <w:color w:val="000000"/>
                <w:sz w:val="18"/>
                <w:szCs w:val="18"/>
              </w:rPr>
              <w:t>щих семей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lastRenderedPageBreak/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F30729" w:rsidRPr="00F30729" w:rsidTr="00F30729">
        <w:trPr>
          <w:trHeight w:val="46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F30729" w:rsidRPr="00F30729" w:rsidTr="00F30729">
        <w:trPr>
          <w:trHeight w:val="124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7.1.2.1. Распростр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нение в средствах массовой и</w:t>
            </w:r>
            <w:r w:rsidRPr="00F30729">
              <w:rPr>
                <w:color w:val="000000"/>
                <w:sz w:val="18"/>
                <w:szCs w:val="18"/>
              </w:rPr>
              <w:t>н</w:t>
            </w:r>
            <w:r w:rsidRPr="00F30729">
              <w:rPr>
                <w:color w:val="000000"/>
                <w:sz w:val="18"/>
                <w:szCs w:val="18"/>
              </w:rPr>
              <w:t>формации сведений о детях-сиротах и детях, оставшихся без попечения родителей, с целью их дальнейшего устройства на восп</w:t>
            </w:r>
            <w:r w:rsidRPr="00F30729">
              <w:rPr>
                <w:color w:val="000000"/>
                <w:sz w:val="18"/>
                <w:szCs w:val="18"/>
              </w:rPr>
              <w:t>и</w:t>
            </w:r>
            <w:r w:rsidRPr="00F30729">
              <w:rPr>
                <w:color w:val="000000"/>
                <w:sz w:val="18"/>
                <w:szCs w:val="18"/>
              </w:rPr>
              <w:t>тание в семьи граждан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всего в том числе</w:t>
            </w:r>
          </w:p>
        </w:tc>
      </w:tr>
      <w:tr w:rsidR="00F30729" w:rsidRPr="00F30729" w:rsidTr="00F30729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без финансиров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ния</w:t>
            </w:r>
          </w:p>
        </w:tc>
      </w:tr>
      <w:tr w:rsidR="00F30729" w:rsidRPr="00F30729" w:rsidTr="00F30729">
        <w:trPr>
          <w:trHeight w:val="63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7.1.2.2. Расширение сети организаций, осуществля</w:t>
            </w:r>
            <w:r w:rsidRPr="00F30729">
              <w:rPr>
                <w:color w:val="000000"/>
                <w:sz w:val="18"/>
                <w:szCs w:val="18"/>
              </w:rPr>
              <w:t>ю</w:t>
            </w:r>
            <w:r w:rsidRPr="00F30729">
              <w:rPr>
                <w:color w:val="000000"/>
                <w:sz w:val="18"/>
                <w:szCs w:val="18"/>
              </w:rPr>
              <w:t>щих подготовку граждан, выр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зивших желание стать опекунами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 xml:space="preserve">всего в том числе  </w:t>
            </w:r>
          </w:p>
        </w:tc>
      </w:tr>
      <w:tr w:rsidR="00F30729" w:rsidRPr="00F30729" w:rsidTr="00F30729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без финансиров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ния</w:t>
            </w:r>
          </w:p>
        </w:tc>
      </w:tr>
      <w:tr w:rsidR="00F30729" w:rsidRPr="00F30729" w:rsidTr="00F30729">
        <w:trPr>
          <w:trHeight w:val="81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Мероприятие 7.1.2.3. Проведение мероприятий с участием семей, воспитывающих детей-сирот и детей, оставшихся без попечения родителей, с целью пропаганды успешности приемных семей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2021 –2024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 xml:space="preserve">всего в том числе  </w:t>
            </w:r>
          </w:p>
        </w:tc>
      </w:tr>
      <w:tr w:rsidR="00F30729" w:rsidRPr="00F30729" w:rsidTr="00F30729">
        <w:trPr>
          <w:trHeight w:val="43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  <w:r w:rsidRPr="00F30729">
              <w:rPr>
                <w:color w:val="000000"/>
                <w:sz w:val="18"/>
                <w:szCs w:val="18"/>
              </w:rPr>
              <w:t>без финансиров</w:t>
            </w:r>
            <w:r w:rsidRPr="00F30729">
              <w:rPr>
                <w:color w:val="000000"/>
                <w:sz w:val="18"/>
                <w:szCs w:val="18"/>
              </w:rPr>
              <w:t>а</w:t>
            </w:r>
            <w:r w:rsidRPr="00F30729">
              <w:rPr>
                <w:color w:val="000000"/>
                <w:sz w:val="18"/>
                <w:szCs w:val="18"/>
              </w:rPr>
              <w:t>ния</w:t>
            </w:r>
          </w:p>
        </w:tc>
      </w:tr>
    </w:tbl>
    <w:p w:rsidR="00F30729" w:rsidRPr="00F30729" w:rsidRDefault="00F30729" w:rsidP="00F30729">
      <w:pPr>
        <w:spacing w:line="235" w:lineRule="auto"/>
        <w:jc w:val="both"/>
        <w:rPr>
          <w:sz w:val="28"/>
          <w:szCs w:val="28"/>
        </w:rPr>
      </w:pPr>
    </w:p>
    <w:p w:rsidR="00F30729" w:rsidRPr="00F30729" w:rsidRDefault="00F30729" w:rsidP="00F30729">
      <w:r w:rsidRPr="00F30729">
        <w:br w:type="page"/>
      </w:r>
    </w:p>
    <w:tbl>
      <w:tblPr>
        <w:tblpPr w:leftFromText="180" w:rightFromText="180" w:horzAnchor="margin" w:tblpY="1230"/>
        <w:tblW w:w="9815" w:type="dxa"/>
        <w:tblLook w:val="04A0" w:firstRow="1" w:lastRow="0" w:firstColumn="1" w:lastColumn="0" w:noHBand="0" w:noVBand="1"/>
      </w:tblPr>
      <w:tblGrid>
        <w:gridCol w:w="3936"/>
        <w:gridCol w:w="1276"/>
        <w:gridCol w:w="1148"/>
        <w:gridCol w:w="1155"/>
        <w:gridCol w:w="1134"/>
        <w:gridCol w:w="1166"/>
      </w:tblGrid>
      <w:tr w:rsidR="00F30729" w:rsidRPr="00F30729" w:rsidTr="00F30729">
        <w:trPr>
          <w:trHeight w:val="8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lastRenderedPageBreak/>
              <w:t>Источники и направления расходов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Сумма расходов (тыс. рублей)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rFonts w:ascii="Calibri" w:hAnsi="Calibri"/>
                <w:color w:val="000000"/>
              </w:rPr>
            </w:pPr>
            <w:r w:rsidRPr="00F30729">
              <w:rPr>
                <w:rFonts w:ascii="Calibri" w:hAnsi="Calibri"/>
                <w:color w:val="000000"/>
              </w:rPr>
              <w:t>Всего</w:t>
            </w:r>
          </w:p>
        </w:tc>
      </w:tr>
      <w:tr w:rsidR="00F30729" w:rsidRPr="00F30729" w:rsidTr="00F30729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2021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2022 год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2024 год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</w:rPr>
            </w:pPr>
          </w:p>
        </w:tc>
      </w:tr>
      <w:tr w:rsidR="00F30729" w:rsidRPr="00F30729" w:rsidTr="00F30729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both"/>
              <w:rPr>
                <w:color w:val="000000"/>
              </w:rPr>
            </w:pPr>
            <w:r w:rsidRPr="00F30729">
              <w:rPr>
                <w:color w:val="000000"/>
              </w:rPr>
              <w:t>Всего финансовых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16689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16188,6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16188,6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18858,6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29" w:rsidRPr="00F30729" w:rsidRDefault="00F30729" w:rsidP="00F30729">
            <w:pPr>
              <w:jc w:val="right"/>
              <w:rPr>
                <w:rFonts w:ascii="Calibri" w:hAnsi="Calibri"/>
                <w:color w:val="000000"/>
              </w:rPr>
            </w:pPr>
            <w:r w:rsidRPr="00F30729">
              <w:rPr>
                <w:rFonts w:ascii="Calibri" w:hAnsi="Calibri"/>
                <w:color w:val="000000"/>
              </w:rPr>
              <w:t>67924,40</w:t>
            </w:r>
          </w:p>
        </w:tc>
      </w:tr>
      <w:tr w:rsidR="00F30729" w:rsidRPr="00F30729" w:rsidTr="00F30729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</w:rPr>
            </w:pPr>
            <w:r w:rsidRPr="00F30729">
              <w:rPr>
                <w:color w:val="00000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</w:rPr>
            </w:pPr>
            <w:r w:rsidRPr="00F30729">
              <w:rPr>
                <w:rFonts w:ascii="Calibri" w:hAnsi="Calibri"/>
                <w:color w:val="000000"/>
              </w:rPr>
              <w:t> </w:t>
            </w:r>
          </w:p>
        </w:tc>
      </w:tr>
      <w:tr w:rsidR="00F30729" w:rsidRPr="00F30729" w:rsidTr="00F30729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both"/>
              <w:rPr>
                <w:color w:val="000000"/>
              </w:rPr>
            </w:pPr>
            <w:r w:rsidRPr="00F30729">
              <w:rPr>
                <w:color w:val="000000"/>
              </w:rPr>
              <w:t>из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121,9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116,9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1786,9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29" w:rsidRPr="00F30729" w:rsidRDefault="00F30729" w:rsidP="00F30729">
            <w:pPr>
              <w:jc w:val="right"/>
              <w:rPr>
                <w:rFonts w:ascii="Calibri" w:hAnsi="Calibri"/>
                <w:color w:val="000000"/>
              </w:rPr>
            </w:pPr>
            <w:r w:rsidRPr="00F30729">
              <w:rPr>
                <w:rFonts w:ascii="Calibri" w:hAnsi="Calibri"/>
                <w:color w:val="000000"/>
              </w:rPr>
              <w:t>2142,60</w:t>
            </w:r>
          </w:p>
        </w:tc>
      </w:tr>
      <w:tr w:rsidR="00F30729" w:rsidRPr="00F30729" w:rsidTr="00F30729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both"/>
              <w:rPr>
                <w:color w:val="000000"/>
              </w:rPr>
            </w:pPr>
            <w:r w:rsidRPr="00F30729">
              <w:rPr>
                <w:color w:val="000000"/>
              </w:rPr>
              <w:t>из федерального бюджета (на усл</w:t>
            </w:r>
            <w:r w:rsidRPr="00F30729">
              <w:rPr>
                <w:color w:val="000000"/>
              </w:rPr>
              <w:t>о</w:t>
            </w:r>
            <w:r w:rsidRPr="00F30729">
              <w:rPr>
                <w:color w:val="000000"/>
              </w:rPr>
              <w:t>виях софинансирования)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12064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11569,3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11569,3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12569,3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29" w:rsidRPr="00F30729" w:rsidRDefault="00F30729" w:rsidP="00F30729">
            <w:pPr>
              <w:jc w:val="right"/>
              <w:rPr>
                <w:rFonts w:ascii="Calibri" w:hAnsi="Calibri"/>
                <w:color w:val="000000"/>
              </w:rPr>
            </w:pPr>
            <w:r w:rsidRPr="00F30729">
              <w:rPr>
                <w:rFonts w:ascii="Calibri" w:hAnsi="Calibri"/>
                <w:color w:val="000000"/>
              </w:rPr>
              <w:t>47772,20</w:t>
            </w:r>
          </w:p>
        </w:tc>
      </w:tr>
      <w:tr w:rsidR="00F30729" w:rsidRPr="00F30729" w:rsidTr="00F30729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</w:rPr>
            </w:pPr>
            <w:r w:rsidRPr="00F30729">
              <w:rPr>
                <w:color w:val="000000"/>
              </w:rPr>
              <w:t>из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4502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4502,4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4502,4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4502,4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29" w:rsidRPr="00F30729" w:rsidRDefault="00F30729" w:rsidP="00F30729">
            <w:pPr>
              <w:jc w:val="right"/>
              <w:rPr>
                <w:rFonts w:ascii="Calibri" w:hAnsi="Calibri"/>
                <w:color w:val="000000"/>
              </w:rPr>
            </w:pPr>
            <w:r w:rsidRPr="00F30729">
              <w:rPr>
                <w:rFonts w:ascii="Calibri" w:hAnsi="Calibri"/>
                <w:color w:val="000000"/>
              </w:rPr>
              <w:t>18009,60</w:t>
            </w:r>
          </w:p>
        </w:tc>
      </w:tr>
      <w:tr w:rsidR="00F30729" w:rsidRPr="00F30729" w:rsidTr="00F30729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</w:rPr>
            </w:pPr>
            <w:r w:rsidRPr="00F30729">
              <w:rPr>
                <w:color w:val="000000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</w:tr>
      <w:tr w:rsidR="00F30729" w:rsidRPr="00F30729" w:rsidTr="00F30729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</w:rPr>
            </w:pPr>
            <w:r w:rsidRPr="00F30729">
              <w:rPr>
                <w:color w:val="000000"/>
              </w:rPr>
              <w:t>Капитальные вложения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</w:tr>
      <w:tr w:rsidR="00F30729" w:rsidRPr="00F30729" w:rsidTr="00F30729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</w:rPr>
            </w:pPr>
            <w:r w:rsidRPr="00F30729">
              <w:rPr>
                <w:color w:val="00000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</w:rPr>
            </w:pPr>
            <w:r w:rsidRPr="00F30729">
              <w:rPr>
                <w:rFonts w:ascii="Calibri" w:hAnsi="Calibri"/>
                <w:color w:val="000000"/>
              </w:rPr>
              <w:t> </w:t>
            </w:r>
          </w:p>
        </w:tc>
      </w:tr>
      <w:tr w:rsidR="00F30729" w:rsidRPr="00F30729" w:rsidTr="00F30729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both"/>
              <w:rPr>
                <w:color w:val="000000"/>
              </w:rPr>
            </w:pPr>
            <w:r w:rsidRPr="00F30729">
              <w:rPr>
                <w:color w:val="000000"/>
              </w:rPr>
              <w:t>из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</w:tr>
      <w:tr w:rsidR="00F30729" w:rsidRPr="00F30729" w:rsidTr="00F30729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both"/>
              <w:rPr>
                <w:color w:val="000000"/>
              </w:rPr>
            </w:pPr>
            <w:r w:rsidRPr="00F30729">
              <w:rPr>
                <w:color w:val="000000"/>
              </w:rPr>
              <w:t>из федерального бюджета (на усл</w:t>
            </w:r>
            <w:r w:rsidRPr="00F30729">
              <w:rPr>
                <w:color w:val="000000"/>
              </w:rPr>
              <w:t>о</w:t>
            </w:r>
            <w:r w:rsidRPr="00F30729">
              <w:rPr>
                <w:color w:val="000000"/>
              </w:rPr>
              <w:t>виях софинансирования)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</w:tr>
      <w:tr w:rsidR="00F30729" w:rsidRPr="00F30729" w:rsidTr="00F30729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</w:rPr>
            </w:pPr>
            <w:r w:rsidRPr="00F30729">
              <w:rPr>
                <w:color w:val="000000"/>
              </w:rPr>
              <w:t>из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1000,00</w:t>
            </w:r>
          </w:p>
        </w:tc>
      </w:tr>
      <w:tr w:rsidR="00F30729" w:rsidRPr="00F30729" w:rsidTr="00F30729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</w:rPr>
            </w:pPr>
            <w:r w:rsidRPr="00F30729">
              <w:rPr>
                <w:color w:val="000000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</w:tr>
      <w:tr w:rsidR="00F30729" w:rsidRPr="00F30729" w:rsidTr="00F30729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</w:rPr>
            </w:pPr>
            <w:r w:rsidRPr="00F30729">
              <w:rPr>
                <w:color w:val="000000"/>
              </w:rPr>
              <w:t>НИОКР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</w:tr>
      <w:tr w:rsidR="00F30729" w:rsidRPr="00F30729" w:rsidTr="00F30729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</w:rPr>
            </w:pPr>
            <w:r w:rsidRPr="00F30729">
              <w:rPr>
                <w:color w:val="00000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</w:rPr>
            </w:pPr>
            <w:r w:rsidRPr="00F30729">
              <w:rPr>
                <w:rFonts w:ascii="Calibri" w:hAnsi="Calibri"/>
                <w:color w:val="000000"/>
              </w:rPr>
              <w:t> </w:t>
            </w:r>
          </w:p>
        </w:tc>
      </w:tr>
      <w:tr w:rsidR="00F30729" w:rsidRPr="00F30729" w:rsidTr="00F30729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both"/>
              <w:rPr>
                <w:color w:val="000000"/>
              </w:rPr>
            </w:pPr>
            <w:r w:rsidRPr="00F30729">
              <w:rPr>
                <w:color w:val="000000"/>
              </w:rPr>
              <w:t>из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</w:tr>
      <w:tr w:rsidR="00F30729" w:rsidRPr="00F30729" w:rsidTr="00F30729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both"/>
              <w:rPr>
                <w:color w:val="000000"/>
              </w:rPr>
            </w:pPr>
            <w:r w:rsidRPr="00F30729">
              <w:rPr>
                <w:color w:val="000000"/>
              </w:rPr>
              <w:t>из федерального бюджета (на усл</w:t>
            </w:r>
            <w:r w:rsidRPr="00F30729">
              <w:rPr>
                <w:color w:val="000000"/>
              </w:rPr>
              <w:t>о</w:t>
            </w:r>
            <w:r w:rsidRPr="00F30729">
              <w:rPr>
                <w:color w:val="000000"/>
              </w:rPr>
              <w:t>виях софинансирования)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</w:tr>
      <w:tr w:rsidR="00F30729" w:rsidRPr="00F30729" w:rsidTr="00F30729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</w:rPr>
            </w:pPr>
            <w:r w:rsidRPr="00F30729">
              <w:rPr>
                <w:color w:val="000000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</w:tr>
      <w:tr w:rsidR="00F30729" w:rsidRPr="00F30729" w:rsidTr="00F30729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</w:rPr>
            </w:pPr>
            <w:r w:rsidRPr="00F30729">
              <w:rPr>
                <w:color w:val="00000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</w:rPr>
            </w:pPr>
            <w:r w:rsidRPr="00F30729">
              <w:rPr>
                <w:rFonts w:ascii="Calibri" w:hAnsi="Calibri"/>
                <w:color w:val="000000"/>
              </w:rPr>
              <w:t> </w:t>
            </w:r>
          </w:p>
        </w:tc>
      </w:tr>
      <w:tr w:rsidR="00F30729" w:rsidRPr="00F30729" w:rsidTr="00F30729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both"/>
              <w:rPr>
                <w:color w:val="000000"/>
              </w:rPr>
            </w:pPr>
            <w:r w:rsidRPr="00F30729">
              <w:rPr>
                <w:color w:val="00000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</w:tr>
      <w:tr w:rsidR="00F30729" w:rsidRPr="00F30729" w:rsidTr="00F30729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both"/>
              <w:rPr>
                <w:color w:val="000000"/>
              </w:rPr>
            </w:pPr>
            <w:r w:rsidRPr="00F30729">
              <w:rPr>
                <w:color w:val="000000"/>
              </w:rPr>
              <w:t>из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</w:tr>
      <w:tr w:rsidR="00F30729" w:rsidRPr="00F30729" w:rsidTr="00F30729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both"/>
              <w:rPr>
                <w:color w:val="000000"/>
              </w:rPr>
            </w:pPr>
            <w:r w:rsidRPr="00F30729">
              <w:rPr>
                <w:color w:val="000000"/>
              </w:rPr>
              <w:t>из федерального бюджета (на усл</w:t>
            </w:r>
            <w:r w:rsidRPr="00F30729">
              <w:rPr>
                <w:color w:val="000000"/>
              </w:rPr>
              <w:t>о</w:t>
            </w:r>
            <w:r w:rsidRPr="00F30729">
              <w:rPr>
                <w:color w:val="000000"/>
              </w:rPr>
              <w:t>виях софинансирования)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</w:tr>
      <w:tr w:rsidR="00F30729" w:rsidRPr="00F30729" w:rsidTr="00F30729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</w:rPr>
            </w:pPr>
            <w:r w:rsidRPr="00F30729">
              <w:rPr>
                <w:color w:val="000000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</w:rPr>
            </w:pPr>
            <w:r w:rsidRPr="00F30729">
              <w:rPr>
                <w:color w:val="000000"/>
              </w:rPr>
              <w:t>0,00</w:t>
            </w:r>
          </w:p>
        </w:tc>
      </w:tr>
      <w:tr w:rsidR="00F30729" w:rsidRPr="00F30729" w:rsidTr="00F30729">
        <w:trPr>
          <w:trHeight w:val="24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29" w:rsidRPr="00F30729" w:rsidRDefault="00F30729" w:rsidP="00F30729">
            <w:pPr>
              <w:rPr>
                <w:rFonts w:ascii="Calibri" w:hAnsi="Calibri"/>
                <w:color w:val="000000"/>
              </w:rPr>
            </w:pPr>
          </w:p>
        </w:tc>
      </w:tr>
    </w:tbl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F30729" w:rsidRPr="00F30729" w:rsidTr="00F30729">
        <w:trPr>
          <w:trHeight w:val="322"/>
        </w:trPr>
        <w:tc>
          <w:tcPr>
            <w:tcW w:w="93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729" w:rsidRPr="00F30729" w:rsidRDefault="00F30729" w:rsidP="00F30729">
            <w:pPr>
              <w:jc w:val="center"/>
              <w:rPr>
                <w:color w:val="000000"/>
                <w:sz w:val="28"/>
                <w:szCs w:val="28"/>
              </w:rPr>
            </w:pPr>
            <w:r w:rsidRPr="00F30729">
              <w:rPr>
                <w:color w:val="000000"/>
                <w:sz w:val="28"/>
                <w:szCs w:val="28"/>
              </w:rPr>
              <w:t>ОБЪЕМ финансовых ресурсов, необходимых для реализации государстве</w:t>
            </w:r>
            <w:r w:rsidRPr="00F30729">
              <w:rPr>
                <w:color w:val="000000"/>
                <w:sz w:val="28"/>
                <w:szCs w:val="28"/>
              </w:rPr>
              <w:t>н</w:t>
            </w:r>
            <w:r w:rsidRPr="00F30729">
              <w:rPr>
                <w:color w:val="000000"/>
                <w:sz w:val="28"/>
                <w:szCs w:val="28"/>
              </w:rPr>
              <w:t>ной программы  «Развитие образования в Поспелихинском районе» на 2021-2024 годы.</w:t>
            </w:r>
          </w:p>
        </w:tc>
      </w:tr>
      <w:tr w:rsidR="00F30729" w:rsidRPr="00F30729" w:rsidTr="00F30729">
        <w:trPr>
          <w:trHeight w:val="375"/>
        </w:trPr>
        <w:tc>
          <w:tcPr>
            <w:tcW w:w="9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729" w:rsidRPr="00F30729" w:rsidRDefault="00F30729" w:rsidP="00F3072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30729" w:rsidRPr="00F30729" w:rsidRDefault="00F30729" w:rsidP="00F30729">
      <w:pPr>
        <w:spacing w:line="235" w:lineRule="auto"/>
        <w:jc w:val="both"/>
        <w:rPr>
          <w:sz w:val="28"/>
          <w:szCs w:val="28"/>
        </w:rPr>
      </w:pPr>
      <w:r w:rsidRPr="00F30729">
        <w:rPr>
          <w:sz w:val="28"/>
          <w:szCs w:val="28"/>
        </w:rPr>
        <w:t>* Научно-исследовательские и опытно-конструкторские работы.</w:t>
      </w:r>
    </w:p>
    <w:p w:rsidR="00F30729" w:rsidRPr="00F30729" w:rsidRDefault="00F30729" w:rsidP="00F30729">
      <w:pPr>
        <w:spacing w:line="235" w:lineRule="auto"/>
        <w:jc w:val="both"/>
        <w:rPr>
          <w:sz w:val="28"/>
          <w:szCs w:val="28"/>
        </w:rPr>
      </w:pPr>
    </w:p>
    <w:p w:rsidR="00F30729" w:rsidRPr="00F86572" w:rsidRDefault="00F30729" w:rsidP="00F30729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F86572">
        <w:rPr>
          <w:sz w:val="28"/>
          <w:szCs w:val="28"/>
        </w:rPr>
        <w:lastRenderedPageBreak/>
        <w:t>АДМИНИСТРАЦИЯ ПОСПЕЛИХИНСКОГО РАЙОНА</w:t>
      </w:r>
    </w:p>
    <w:p w:rsidR="00F30729" w:rsidRDefault="00F30729" w:rsidP="00F30729">
      <w:pPr>
        <w:jc w:val="center"/>
        <w:rPr>
          <w:sz w:val="28"/>
          <w:szCs w:val="28"/>
        </w:rPr>
      </w:pPr>
      <w:r w:rsidRPr="00F86572">
        <w:rPr>
          <w:sz w:val="28"/>
          <w:szCs w:val="28"/>
        </w:rPr>
        <w:t>АЛТАЙСКОГО КРАЯ</w:t>
      </w:r>
    </w:p>
    <w:p w:rsidR="00F30729" w:rsidRDefault="00F30729" w:rsidP="00F30729">
      <w:pPr>
        <w:jc w:val="center"/>
        <w:rPr>
          <w:sz w:val="28"/>
          <w:szCs w:val="28"/>
        </w:rPr>
      </w:pPr>
    </w:p>
    <w:p w:rsidR="00F30729" w:rsidRPr="00F86572" w:rsidRDefault="00F30729" w:rsidP="00F30729">
      <w:pPr>
        <w:jc w:val="center"/>
        <w:rPr>
          <w:sz w:val="28"/>
          <w:szCs w:val="28"/>
        </w:rPr>
      </w:pPr>
    </w:p>
    <w:p w:rsidR="00F30729" w:rsidRPr="00F86572" w:rsidRDefault="00F30729" w:rsidP="00F30729">
      <w:pPr>
        <w:jc w:val="center"/>
        <w:rPr>
          <w:sz w:val="28"/>
          <w:szCs w:val="28"/>
        </w:rPr>
      </w:pPr>
      <w:r w:rsidRPr="00F86572">
        <w:rPr>
          <w:sz w:val="28"/>
          <w:szCs w:val="28"/>
        </w:rPr>
        <w:t>ПОСТАНОВЛЕНИЕ</w:t>
      </w:r>
    </w:p>
    <w:p w:rsidR="00F30729" w:rsidRDefault="00F30729" w:rsidP="00F30729">
      <w:pPr>
        <w:jc w:val="center"/>
        <w:rPr>
          <w:sz w:val="28"/>
          <w:szCs w:val="28"/>
        </w:rPr>
      </w:pPr>
    </w:p>
    <w:p w:rsidR="00F30729" w:rsidRPr="00F86572" w:rsidRDefault="00F30729" w:rsidP="00F30729">
      <w:pPr>
        <w:jc w:val="center"/>
        <w:rPr>
          <w:sz w:val="28"/>
          <w:szCs w:val="28"/>
        </w:rPr>
      </w:pPr>
    </w:p>
    <w:p w:rsidR="00F30729" w:rsidRPr="00313C38" w:rsidRDefault="00F30729" w:rsidP="00F3072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22.06.2021</w:t>
      </w:r>
      <w:r w:rsidRPr="00313C38">
        <w:rPr>
          <w:sz w:val="28"/>
          <w:szCs w:val="28"/>
        </w:rPr>
        <w:tab/>
      </w:r>
      <w:r w:rsidRPr="00313C38">
        <w:rPr>
          <w:sz w:val="28"/>
          <w:szCs w:val="28"/>
        </w:rPr>
        <w:tab/>
      </w:r>
      <w:r w:rsidRPr="00313C3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</w:t>
      </w:r>
      <w:r w:rsidRPr="00313C38">
        <w:rPr>
          <w:sz w:val="28"/>
          <w:szCs w:val="28"/>
        </w:rPr>
        <w:t xml:space="preserve">                                                    № </w:t>
      </w:r>
      <w:r>
        <w:rPr>
          <w:sz w:val="28"/>
          <w:szCs w:val="28"/>
        </w:rPr>
        <w:t>321</w:t>
      </w:r>
    </w:p>
    <w:p w:rsidR="00F30729" w:rsidRPr="00313C38" w:rsidRDefault="00F30729" w:rsidP="00F30729">
      <w:pPr>
        <w:jc w:val="center"/>
        <w:rPr>
          <w:sz w:val="28"/>
          <w:szCs w:val="28"/>
        </w:rPr>
      </w:pPr>
      <w:r w:rsidRPr="00313C38">
        <w:rPr>
          <w:sz w:val="28"/>
          <w:szCs w:val="28"/>
        </w:rPr>
        <w:t>с. Поспелиха</w:t>
      </w:r>
    </w:p>
    <w:p w:rsidR="00F30729" w:rsidRPr="00313C38" w:rsidRDefault="00F30729" w:rsidP="00F30729">
      <w:pPr>
        <w:jc w:val="both"/>
        <w:rPr>
          <w:sz w:val="28"/>
          <w:szCs w:val="28"/>
        </w:rPr>
      </w:pPr>
    </w:p>
    <w:p w:rsidR="00F30729" w:rsidRDefault="00F30729" w:rsidP="00F30729">
      <w:pPr>
        <w:jc w:val="both"/>
        <w:rPr>
          <w:sz w:val="28"/>
          <w:szCs w:val="28"/>
        </w:rPr>
      </w:pPr>
    </w:p>
    <w:p w:rsidR="00F30729" w:rsidRPr="00E5750E" w:rsidRDefault="00F30729" w:rsidP="00F30729">
      <w:pPr>
        <w:ind w:right="4819"/>
        <w:jc w:val="both"/>
        <w:rPr>
          <w:sz w:val="28"/>
          <w:szCs w:val="28"/>
        </w:rPr>
      </w:pPr>
      <w:r w:rsidRPr="00E5750E">
        <w:rPr>
          <w:sz w:val="28"/>
          <w:szCs w:val="28"/>
        </w:rPr>
        <w:t>О внесении изменений в  Устав мун</w:t>
      </w:r>
      <w:r w:rsidRPr="00E5750E">
        <w:rPr>
          <w:sz w:val="28"/>
          <w:szCs w:val="28"/>
        </w:rPr>
        <w:t>и</w:t>
      </w:r>
      <w:r w:rsidRPr="00E5750E">
        <w:rPr>
          <w:sz w:val="28"/>
          <w:szCs w:val="28"/>
        </w:rPr>
        <w:t xml:space="preserve">ципального </w:t>
      </w:r>
      <w:r>
        <w:rPr>
          <w:sz w:val="28"/>
          <w:szCs w:val="28"/>
        </w:rPr>
        <w:t xml:space="preserve">казённого </w:t>
      </w:r>
      <w:r w:rsidRPr="00E5750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полнительного образования </w:t>
      </w:r>
      <w:r w:rsidRPr="00E5750E">
        <w:rPr>
          <w:sz w:val="28"/>
          <w:szCs w:val="28"/>
        </w:rPr>
        <w:t xml:space="preserve"> «</w:t>
      </w:r>
      <w:r>
        <w:rPr>
          <w:sz w:val="28"/>
          <w:szCs w:val="28"/>
        </w:rPr>
        <w:t>Посп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лихинский районный Центр детского творчества»</w:t>
      </w:r>
    </w:p>
    <w:p w:rsidR="00F30729" w:rsidRPr="00E5750E" w:rsidRDefault="00F30729" w:rsidP="00F30729">
      <w:pPr>
        <w:ind w:right="4819"/>
        <w:jc w:val="both"/>
        <w:rPr>
          <w:sz w:val="28"/>
          <w:szCs w:val="28"/>
        </w:rPr>
      </w:pPr>
    </w:p>
    <w:p w:rsidR="00F30729" w:rsidRPr="00E5750E" w:rsidRDefault="00F30729" w:rsidP="00F30729">
      <w:pPr>
        <w:jc w:val="both"/>
        <w:rPr>
          <w:sz w:val="28"/>
          <w:szCs w:val="28"/>
        </w:rPr>
      </w:pPr>
    </w:p>
    <w:p w:rsidR="00F30729" w:rsidRPr="00E5750E" w:rsidRDefault="00F30729" w:rsidP="00F30729">
      <w:pPr>
        <w:jc w:val="both"/>
        <w:rPr>
          <w:sz w:val="28"/>
          <w:szCs w:val="28"/>
          <w:u w:val="single"/>
        </w:rPr>
      </w:pPr>
      <w:r w:rsidRPr="00E5750E">
        <w:rPr>
          <w:sz w:val="28"/>
          <w:szCs w:val="28"/>
        </w:rPr>
        <w:tab/>
        <w:t xml:space="preserve">На основании </w:t>
      </w:r>
      <w:r>
        <w:rPr>
          <w:sz w:val="28"/>
          <w:szCs w:val="28"/>
        </w:rPr>
        <w:t>предписания Министерства образования и науки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от 22.03.2021 №115 «Об устранении нарушений»</w:t>
      </w:r>
      <w:r w:rsidRPr="00E5750E">
        <w:rPr>
          <w:sz w:val="28"/>
          <w:szCs w:val="28"/>
        </w:rPr>
        <w:t>, ПОСТАНО</w:t>
      </w:r>
      <w:r w:rsidRPr="00E5750E">
        <w:rPr>
          <w:sz w:val="28"/>
          <w:szCs w:val="28"/>
        </w:rPr>
        <w:t>В</w:t>
      </w:r>
      <w:r w:rsidRPr="00E5750E">
        <w:rPr>
          <w:sz w:val="28"/>
          <w:szCs w:val="28"/>
        </w:rPr>
        <w:t>ЛЯЮ:</w:t>
      </w:r>
    </w:p>
    <w:p w:rsidR="00F30729" w:rsidRPr="00E5750E" w:rsidRDefault="00F30729" w:rsidP="00F30729">
      <w:pPr>
        <w:ind w:firstLine="708"/>
        <w:jc w:val="both"/>
        <w:rPr>
          <w:sz w:val="28"/>
          <w:szCs w:val="28"/>
        </w:rPr>
      </w:pPr>
      <w:r w:rsidRPr="00E5750E">
        <w:rPr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 xml:space="preserve">в  Устав </w:t>
      </w:r>
      <w:r w:rsidRPr="00E5750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Pr="00E5750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дополнительного образования </w:t>
      </w:r>
      <w:r w:rsidRPr="00E5750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Поспелихинский районный Центр детского творчества» </w:t>
      </w:r>
      <w:r w:rsidRPr="00E5750E">
        <w:rPr>
          <w:sz w:val="28"/>
          <w:szCs w:val="28"/>
        </w:rPr>
        <w:t>Поспелихинского района Алтайского края (прилагается).</w:t>
      </w:r>
    </w:p>
    <w:p w:rsidR="00F30729" w:rsidRPr="00E5750E" w:rsidRDefault="00F30729" w:rsidP="00F30729">
      <w:pPr>
        <w:ind w:firstLine="708"/>
        <w:jc w:val="both"/>
        <w:rPr>
          <w:sz w:val="28"/>
          <w:szCs w:val="28"/>
        </w:rPr>
      </w:pPr>
      <w:r w:rsidRPr="00E5750E">
        <w:rPr>
          <w:sz w:val="28"/>
          <w:szCs w:val="28"/>
        </w:rPr>
        <w:t xml:space="preserve">2.Уполномочить </w:t>
      </w:r>
      <w:r>
        <w:rPr>
          <w:sz w:val="28"/>
          <w:szCs w:val="28"/>
        </w:rPr>
        <w:t>Аксенченко Елену Викторовну</w:t>
      </w:r>
      <w:r w:rsidRPr="00E5750E">
        <w:rPr>
          <w:sz w:val="28"/>
          <w:szCs w:val="28"/>
        </w:rPr>
        <w:t>,</w:t>
      </w:r>
      <w:r>
        <w:rPr>
          <w:sz w:val="28"/>
          <w:szCs w:val="28"/>
        </w:rPr>
        <w:t xml:space="preserve"> директора МКУДО «Поспелихинский районный Центр детского творчества»</w:t>
      </w:r>
      <w:r w:rsidRPr="00E5750E">
        <w:rPr>
          <w:sz w:val="28"/>
          <w:szCs w:val="28"/>
        </w:rPr>
        <w:t xml:space="preserve"> от имени Админ</w:t>
      </w:r>
      <w:r w:rsidRPr="00E5750E">
        <w:rPr>
          <w:sz w:val="28"/>
          <w:szCs w:val="28"/>
        </w:rPr>
        <w:t>и</w:t>
      </w:r>
      <w:r w:rsidRPr="00E5750E">
        <w:rPr>
          <w:sz w:val="28"/>
          <w:szCs w:val="28"/>
        </w:rPr>
        <w:t>страции Поспелихинского района зарегистрировать изменения в Устав в нал</w:t>
      </w:r>
      <w:r w:rsidRPr="00E5750E">
        <w:rPr>
          <w:sz w:val="28"/>
          <w:szCs w:val="28"/>
        </w:rPr>
        <w:t>о</w:t>
      </w:r>
      <w:r w:rsidRPr="00E5750E">
        <w:rPr>
          <w:sz w:val="28"/>
          <w:szCs w:val="28"/>
        </w:rPr>
        <w:t>говом органе.</w:t>
      </w:r>
    </w:p>
    <w:p w:rsidR="00F30729" w:rsidRPr="00E5750E" w:rsidRDefault="00F30729" w:rsidP="00F30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750E">
        <w:rPr>
          <w:sz w:val="28"/>
          <w:szCs w:val="28"/>
        </w:rPr>
        <w:t>. Контроль за исполнением постановления возложить на заместителя главы Администрации района по социальным вопросам Гаращенко С.А.</w:t>
      </w:r>
    </w:p>
    <w:p w:rsidR="00F30729" w:rsidRPr="00E5750E" w:rsidRDefault="00F30729" w:rsidP="00F30729">
      <w:pPr>
        <w:jc w:val="both"/>
        <w:rPr>
          <w:sz w:val="28"/>
          <w:szCs w:val="28"/>
        </w:rPr>
      </w:pPr>
    </w:p>
    <w:p w:rsidR="00F30729" w:rsidRPr="00E5750E" w:rsidRDefault="00F30729" w:rsidP="00F30729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0729" w:rsidRPr="00931D5D" w:rsidTr="00F30729">
        <w:tc>
          <w:tcPr>
            <w:tcW w:w="4785" w:type="dxa"/>
          </w:tcPr>
          <w:p w:rsidR="00F30729" w:rsidRPr="00931D5D" w:rsidRDefault="00F30729" w:rsidP="00F30729">
            <w:pPr>
              <w:rPr>
                <w:sz w:val="28"/>
                <w:szCs w:val="28"/>
              </w:rPr>
            </w:pPr>
            <w:r w:rsidRPr="00931D5D">
              <w:rPr>
                <w:sz w:val="28"/>
                <w:szCs w:val="28"/>
              </w:rPr>
              <w:t>Заместитель главы Администрации района по социальным вопросам</w:t>
            </w:r>
          </w:p>
        </w:tc>
        <w:tc>
          <w:tcPr>
            <w:tcW w:w="4786" w:type="dxa"/>
          </w:tcPr>
          <w:p w:rsidR="00F30729" w:rsidRPr="00931D5D" w:rsidRDefault="00F30729" w:rsidP="00F30729">
            <w:pPr>
              <w:ind w:firstLine="709"/>
              <w:jc w:val="right"/>
              <w:rPr>
                <w:sz w:val="28"/>
                <w:szCs w:val="28"/>
              </w:rPr>
            </w:pPr>
            <w:r w:rsidRPr="00931D5D">
              <w:rPr>
                <w:sz w:val="28"/>
                <w:szCs w:val="28"/>
              </w:rPr>
              <w:t>С.А. Гаращенко</w:t>
            </w:r>
          </w:p>
          <w:p w:rsidR="00F30729" w:rsidRPr="00931D5D" w:rsidRDefault="00F30729" w:rsidP="00F30729">
            <w:pPr>
              <w:rPr>
                <w:sz w:val="28"/>
                <w:szCs w:val="28"/>
              </w:rPr>
            </w:pPr>
          </w:p>
        </w:tc>
      </w:tr>
    </w:tbl>
    <w:p w:rsidR="00F30729" w:rsidRDefault="00F30729" w:rsidP="00F30729">
      <w:pPr>
        <w:rPr>
          <w:sz w:val="28"/>
          <w:szCs w:val="28"/>
        </w:rPr>
      </w:pPr>
    </w:p>
    <w:p w:rsidR="00F30729" w:rsidRDefault="00F30729" w:rsidP="00F30729">
      <w:pPr>
        <w:rPr>
          <w:sz w:val="28"/>
          <w:szCs w:val="28"/>
        </w:rPr>
      </w:pPr>
    </w:p>
    <w:p w:rsidR="00F30729" w:rsidRDefault="00F30729" w:rsidP="00F30729">
      <w:pPr>
        <w:rPr>
          <w:sz w:val="28"/>
          <w:szCs w:val="28"/>
        </w:rPr>
      </w:pPr>
    </w:p>
    <w:p w:rsidR="00F30729" w:rsidRDefault="00F30729" w:rsidP="00F30729">
      <w:pPr>
        <w:rPr>
          <w:sz w:val="28"/>
          <w:szCs w:val="28"/>
        </w:rPr>
      </w:pPr>
    </w:p>
    <w:p w:rsidR="00F30729" w:rsidRDefault="00F30729" w:rsidP="00F30729">
      <w:pPr>
        <w:rPr>
          <w:sz w:val="28"/>
          <w:szCs w:val="28"/>
        </w:rPr>
      </w:pPr>
    </w:p>
    <w:p w:rsidR="00F30729" w:rsidRDefault="00F30729" w:rsidP="00F30729">
      <w:pPr>
        <w:rPr>
          <w:sz w:val="28"/>
          <w:szCs w:val="28"/>
        </w:rPr>
      </w:pPr>
    </w:p>
    <w:p w:rsidR="00F30729" w:rsidRDefault="00F30729" w:rsidP="00F30729">
      <w:pPr>
        <w:rPr>
          <w:sz w:val="28"/>
          <w:szCs w:val="28"/>
        </w:rPr>
      </w:pPr>
    </w:p>
    <w:p w:rsidR="00F30729" w:rsidRDefault="00F30729" w:rsidP="00F30729">
      <w:pPr>
        <w:rPr>
          <w:sz w:val="28"/>
          <w:szCs w:val="28"/>
        </w:rPr>
      </w:pPr>
    </w:p>
    <w:p w:rsidR="00F30729" w:rsidRDefault="00F30729" w:rsidP="00F30729">
      <w:pPr>
        <w:rPr>
          <w:sz w:val="28"/>
          <w:szCs w:val="28"/>
        </w:rPr>
      </w:pPr>
    </w:p>
    <w:p w:rsidR="00CC2742" w:rsidRDefault="00CC27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0729" w:rsidRDefault="00F30729" w:rsidP="00F30729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F30729" w:rsidRPr="000978E5" w:rsidTr="00F30729">
        <w:tc>
          <w:tcPr>
            <w:tcW w:w="5353" w:type="dxa"/>
            <w:shd w:val="clear" w:color="auto" w:fill="auto"/>
          </w:tcPr>
          <w:p w:rsidR="00F30729" w:rsidRPr="000978E5" w:rsidRDefault="00F30729" w:rsidP="00F30729">
            <w:pPr>
              <w:rPr>
                <w:rFonts w:eastAsia="Calibri"/>
                <w:sz w:val="28"/>
                <w:szCs w:val="28"/>
              </w:rPr>
            </w:pPr>
            <w:r w:rsidRPr="000978E5">
              <w:rPr>
                <w:sz w:val="28"/>
                <w:szCs w:val="28"/>
              </w:rPr>
              <w:br w:type="page"/>
            </w:r>
          </w:p>
        </w:tc>
        <w:tc>
          <w:tcPr>
            <w:tcW w:w="4536" w:type="dxa"/>
            <w:shd w:val="clear" w:color="auto" w:fill="auto"/>
          </w:tcPr>
          <w:p w:rsidR="00F30729" w:rsidRPr="000978E5" w:rsidRDefault="00F30729" w:rsidP="00F30729">
            <w:pPr>
              <w:rPr>
                <w:rFonts w:eastAsia="Calibri"/>
                <w:sz w:val="28"/>
                <w:szCs w:val="28"/>
              </w:rPr>
            </w:pPr>
            <w:r w:rsidRPr="000978E5">
              <w:rPr>
                <w:rFonts w:eastAsia="Calibri"/>
                <w:sz w:val="28"/>
                <w:szCs w:val="28"/>
              </w:rPr>
              <w:t xml:space="preserve">Приложение  </w:t>
            </w:r>
          </w:p>
          <w:p w:rsidR="00F30729" w:rsidRPr="000978E5" w:rsidRDefault="00F30729" w:rsidP="00F30729">
            <w:pPr>
              <w:rPr>
                <w:rFonts w:eastAsia="Calibri"/>
                <w:sz w:val="28"/>
                <w:szCs w:val="28"/>
              </w:rPr>
            </w:pPr>
            <w:r w:rsidRPr="000978E5">
              <w:rPr>
                <w:rFonts w:eastAsia="Calibri"/>
                <w:sz w:val="28"/>
                <w:szCs w:val="28"/>
              </w:rPr>
              <w:t>к  постановлению Администрации</w:t>
            </w:r>
          </w:p>
          <w:p w:rsidR="00F30729" w:rsidRPr="000978E5" w:rsidRDefault="00F30729" w:rsidP="00F30729">
            <w:pPr>
              <w:rPr>
                <w:rFonts w:eastAsia="Calibri"/>
                <w:sz w:val="28"/>
                <w:szCs w:val="28"/>
              </w:rPr>
            </w:pPr>
            <w:r w:rsidRPr="000978E5">
              <w:rPr>
                <w:rFonts w:eastAsia="Calibri"/>
                <w:sz w:val="28"/>
                <w:szCs w:val="28"/>
              </w:rPr>
              <w:t xml:space="preserve">Поспелихинского  района  </w:t>
            </w:r>
          </w:p>
          <w:p w:rsidR="00F30729" w:rsidRPr="000978E5" w:rsidRDefault="00F30729" w:rsidP="00F307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22.06.2021 </w:t>
            </w:r>
            <w:r w:rsidRPr="000978E5">
              <w:rPr>
                <w:rFonts w:eastAsia="Calibri"/>
                <w:sz w:val="28"/>
                <w:szCs w:val="28"/>
              </w:rPr>
              <w:t>г. №</w:t>
            </w:r>
            <w:r>
              <w:rPr>
                <w:rFonts w:eastAsia="Calibri"/>
                <w:sz w:val="28"/>
                <w:szCs w:val="28"/>
              </w:rPr>
              <w:t xml:space="preserve"> 321</w:t>
            </w:r>
          </w:p>
          <w:p w:rsidR="00F30729" w:rsidRPr="000978E5" w:rsidRDefault="00F30729" w:rsidP="00F30729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30729" w:rsidRPr="000978E5" w:rsidRDefault="00F30729" w:rsidP="00F30729">
      <w:pPr>
        <w:rPr>
          <w:sz w:val="28"/>
          <w:szCs w:val="28"/>
        </w:rPr>
      </w:pPr>
    </w:p>
    <w:p w:rsidR="00F30729" w:rsidRPr="000978E5" w:rsidRDefault="00F30729" w:rsidP="00F30729">
      <w:pPr>
        <w:jc w:val="center"/>
        <w:rPr>
          <w:sz w:val="28"/>
          <w:szCs w:val="28"/>
        </w:rPr>
      </w:pP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  <w:r w:rsidRPr="000978E5">
        <w:rPr>
          <w:b/>
          <w:sz w:val="28"/>
          <w:szCs w:val="28"/>
        </w:rPr>
        <w:t>Изменения в УСТАВ</w:t>
      </w:r>
    </w:p>
    <w:p w:rsidR="00F30729" w:rsidRDefault="00F30729" w:rsidP="00F30729">
      <w:pPr>
        <w:jc w:val="center"/>
        <w:rPr>
          <w:b/>
          <w:sz w:val="28"/>
          <w:szCs w:val="28"/>
        </w:rPr>
      </w:pPr>
      <w:r w:rsidRPr="000978E5">
        <w:rPr>
          <w:b/>
          <w:sz w:val="28"/>
          <w:szCs w:val="28"/>
        </w:rPr>
        <w:t xml:space="preserve">муниципального  </w:t>
      </w:r>
      <w:r w:rsidRPr="00996EEC">
        <w:rPr>
          <w:b/>
          <w:sz w:val="28"/>
          <w:szCs w:val="28"/>
        </w:rPr>
        <w:t xml:space="preserve">казённого учреждения дополнительного образования  «Поспелихинский районный </w:t>
      </w: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  <w:r w:rsidRPr="00996EEC">
        <w:rPr>
          <w:b/>
          <w:sz w:val="28"/>
          <w:szCs w:val="28"/>
        </w:rPr>
        <w:t>Центр детского творчества»</w:t>
      </w:r>
      <w:r w:rsidRPr="000978E5">
        <w:rPr>
          <w:b/>
          <w:sz w:val="28"/>
          <w:szCs w:val="28"/>
        </w:rPr>
        <w:t xml:space="preserve"> </w:t>
      </w: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  <w:r w:rsidRPr="000978E5">
        <w:rPr>
          <w:b/>
          <w:sz w:val="28"/>
          <w:szCs w:val="28"/>
        </w:rPr>
        <w:t xml:space="preserve">Поспелихинского района Алтайского края </w:t>
      </w: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</w:p>
    <w:p w:rsidR="00F30729" w:rsidRPr="000978E5" w:rsidRDefault="00F30729" w:rsidP="00F30729">
      <w:pPr>
        <w:rPr>
          <w:b/>
          <w:sz w:val="28"/>
          <w:szCs w:val="28"/>
        </w:rPr>
      </w:pP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</w:p>
    <w:p w:rsidR="00F30729" w:rsidRDefault="00F30729" w:rsidP="00F30729">
      <w:pPr>
        <w:jc w:val="center"/>
        <w:rPr>
          <w:b/>
          <w:sz w:val="28"/>
          <w:szCs w:val="28"/>
        </w:rPr>
      </w:pPr>
    </w:p>
    <w:p w:rsidR="00F30729" w:rsidRDefault="00F30729" w:rsidP="00F30729">
      <w:pPr>
        <w:jc w:val="center"/>
        <w:rPr>
          <w:b/>
          <w:sz w:val="28"/>
          <w:szCs w:val="28"/>
        </w:rPr>
      </w:pPr>
    </w:p>
    <w:p w:rsidR="00F30729" w:rsidRDefault="00F30729" w:rsidP="00F30729">
      <w:pPr>
        <w:jc w:val="center"/>
        <w:rPr>
          <w:b/>
          <w:sz w:val="28"/>
          <w:szCs w:val="28"/>
        </w:rPr>
      </w:pP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</w:p>
    <w:p w:rsidR="00F30729" w:rsidRDefault="00F30729" w:rsidP="00F30729">
      <w:pPr>
        <w:jc w:val="center"/>
        <w:rPr>
          <w:b/>
          <w:sz w:val="28"/>
          <w:szCs w:val="28"/>
        </w:rPr>
      </w:pPr>
      <w:r w:rsidRPr="000978E5">
        <w:rPr>
          <w:b/>
          <w:sz w:val="28"/>
          <w:szCs w:val="28"/>
        </w:rPr>
        <w:t>с. Поспелиха</w:t>
      </w:r>
    </w:p>
    <w:p w:rsidR="00F30729" w:rsidRDefault="00F3072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0729" w:rsidRPr="000978E5" w:rsidRDefault="00F30729" w:rsidP="00F30729">
      <w:pPr>
        <w:jc w:val="center"/>
        <w:rPr>
          <w:b/>
          <w:sz w:val="28"/>
          <w:szCs w:val="28"/>
        </w:rPr>
      </w:pPr>
    </w:p>
    <w:p w:rsidR="00F30729" w:rsidRDefault="00F30729" w:rsidP="00896BEE">
      <w:pPr>
        <w:pStyle w:val="ab"/>
        <w:numPr>
          <w:ilvl w:val="0"/>
          <w:numId w:val="10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Пункт 2.1. Устава  читать в следующей редакции: </w:t>
      </w:r>
    </w:p>
    <w:p w:rsidR="00F30729" w:rsidRDefault="00F30729" w:rsidP="00F3072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0249">
        <w:rPr>
          <w:sz w:val="28"/>
          <w:szCs w:val="28"/>
        </w:rPr>
        <w:t>редметом деятельности Учреждения является образовательная деятельность по реализации дополнительных общеобразовательных программ (дополн</w:t>
      </w:r>
      <w:r w:rsidRPr="005C0249">
        <w:rPr>
          <w:sz w:val="28"/>
          <w:szCs w:val="28"/>
        </w:rPr>
        <w:t>и</w:t>
      </w:r>
      <w:r w:rsidRPr="005C0249">
        <w:rPr>
          <w:sz w:val="28"/>
          <w:szCs w:val="28"/>
        </w:rPr>
        <w:t xml:space="preserve">тельных общеразвивающих программ) художественной, социально – </w:t>
      </w:r>
      <w:r>
        <w:rPr>
          <w:sz w:val="28"/>
          <w:szCs w:val="28"/>
        </w:rPr>
        <w:t>гуман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тарной</w:t>
      </w:r>
      <w:r w:rsidRPr="005C0249">
        <w:rPr>
          <w:sz w:val="28"/>
          <w:szCs w:val="28"/>
        </w:rPr>
        <w:t>, техниче</w:t>
      </w:r>
      <w:r>
        <w:rPr>
          <w:sz w:val="28"/>
          <w:szCs w:val="28"/>
        </w:rPr>
        <w:t>ской, физкультурно – спортивной</w:t>
      </w:r>
      <w:r w:rsidRPr="005C0249">
        <w:rPr>
          <w:sz w:val="28"/>
          <w:szCs w:val="28"/>
        </w:rPr>
        <w:t xml:space="preserve"> направленностей.</w:t>
      </w:r>
    </w:p>
    <w:p w:rsidR="00F30729" w:rsidRPr="005C0249" w:rsidRDefault="00F30729" w:rsidP="00896BEE">
      <w:pPr>
        <w:pStyle w:val="ab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5C0249">
        <w:rPr>
          <w:sz w:val="28"/>
          <w:szCs w:val="28"/>
        </w:rPr>
        <w:t xml:space="preserve">Пункт 2.3 Устава читать в следующей редакции: </w:t>
      </w:r>
    </w:p>
    <w:p w:rsidR="00F30729" w:rsidRPr="00EA3A70" w:rsidRDefault="00F30729" w:rsidP="00F30729">
      <w:pPr>
        <w:jc w:val="both"/>
        <w:rPr>
          <w:sz w:val="28"/>
          <w:szCs w:val="28"/>
        </w:rPr>
      </w:pPr>
      <w:r w:rsidRPr="00EA3A70">
        <w:rPr>
          <w:sz w:val="28"/>
          <w:szCs w:val="28"/>
        </w:rPr>
        <w:t>Для достижения цели деятельности Учреждение осуществляет следующие о</w:t>
      </w:r>
      <w:r w:rsidRPr="00EA3A70">
        <w:rPr>
          <w:sz w:val="28"/>
          <w:szCs w:val="28"/>
        </w:rPr>
        <w:t>с</w:t>
      </w:r>
      <w:r w:rsidRPr="00EA3A70">
        <w:rPr>
          <w:sz w:val="28"/>
          <w:szCs w:val="28"/>
        </w:rPr>
        <w:t>новные виды деятельности:</w:t>
      </w:r>
    </w:p>
    <w:p w:rsidR="00F30729" w:rsidRPr="00EA3A70" w:rsidRDefault="00F30729" w:rsidP="00896BEE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A3A70">
        <w:rPr>
          <w:sz w:val="28"/>
          <w:szCs w:val="28"/>
        </w:rPr>
        <w:t>реализация дополнительных общеобразовательных программам (допо</w:t>
      </w:r>
      <w:r w:rsidRPr="00EA3A70">
        <w:rPr>
          <w:sz w:val="28"/>
          <w:szCs w:val="28"/>
        </w:rPr>
        <w:t>л</w:t>
      </w:r>
      <w:r w:rsidRPr="00EA3A70">
        <w:rPr>
          <w:sz w:val="28"/>
          <w:szCs w:val="28"/>
        </w:rPr>
        <w:t>нительных общеразвивающих программ) технической, физкультурно-спортивной, художественной, социально-</w:t>
      </w:r>
      <w:r>
        <w:rPr>
          <w:sz w:val="28"/>
          <w:szCs w:val="28"/>
        </w:rPr>
        <w:t>гуманитарной</w:t>
      </w:r>
      <w:r w:rsidRPr="00EA3A70">
        <w:rPr>
          <w:sz w:val="28"/>
          <w:szCs w:val="28"/>
        </w:rPr>
        <w:t xml:space="preserve"> направленностей;</w:t>
      </w:r>
    </w:p>
    <w:p w:rsidR="00F30729" w:rsidRPr="00EA3A70" w:rsidRDefault="00F30729" w:rsidP="00896BEE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A3A70">
        <w:rPr>
          <w:sz w:val="28"/>
          <w:szCs w:val="28"/>
        </w:rPr>
        <w:t>организация и проведение районных  массовых мероприятий, программ, проектов, конкурсов, фестивалей по направлениям дополнительного образов</w:t>
      </w:r>
      <w:r w:rsidRPr="00EA3A70">
        <w:rPr>
          <w:sz w:val="28"/>
          <w:szCs w:val="28"/>
        </w:rPr>
        <w:t>а</w:t>
      </w:r>
      <w:r w:rsidRPr="00EA3A70">
        <w:rPr>
          <w:sz w:val="28"/>
          <w:szCs w:val="28"/>
        </w:rPr>
        <w:t>ния;</w:t>
      </w:r>
    </w:p>
    <w:p w:rsidR="00F30729" w:rsidRPr="00EA3A70" w:rsidRDefault="00F30729" w:rsidP="00896BEE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A3A70">
        <w:rPr>
          <w:sz w:val="28"/>
          <w:szCs w:val="28"/>
        </w:rPr>
        <w:t>подготовка обучающихся к участию в мероприятиях  окружного, краев</w:t>
      </w:r>
      <w:r w:rsidRPr="00EA3A70">
        <w:rPr>
          <w:sz w:val="28"/>
          <w:szCs w:val="28"/>
        </w:rPr>
        <w:t>о</w:t>
      </w:r>
      <w:r w:rsidRPr="00EA3A70">
        <w:rPr>
          <w:sz w:val="28"/>
          <w:szCs w:val="28"/>
        </w:rPr>
        <w:t>го, межрегионального, всероссийского и международного уровней;</w:t>
      </w:r>
    </w:p>
    <w:p w:rsidR="00F30729" w:rsidRPr="00EA3A70" w:rsidRDefault="00F30729" w:rsidP="00896BEE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A3A70">
        <w:rPr>
          <w:sz w:val="28"/>
          <w:szCs w:val="28"/>
        </w:rPr>
        <w:t>информационно-методическое сопровождение реализации районных  программ и проектов для детей и молодежи в сфере дополнительного образ</w:t>
      </w:r>
      <w:r w:rsidRPr="00EA3A70">
        <w:rPr>
          <w:sz w:val="28"/>
          <w:szCs w:val="28"/>
        </w:rPr>
        <w:t>о</w:t>
      </w:r>
      <w:r w:rsidRPr="00EA3A70">
        <w:rPr>
          <w:sz w:val="28"/>
          <w:szCs w:val="28"/>
        </w:rPr>
        <w:t>вания;</w:t>
      </w:r>
    </w:p>
    <w:p w:rsidR="00F30729" w:rsidRPr="00EA3A70" w:rsidRDefault="00F30729" w:rsidP="00896BEE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EA3A70">
        <w:rPr>
          <w:sz w:val="28"/>
          <w:szCs w:val="28"/>
        </w:rPr>
        <w:t>повышение профессионального мастерства работников учреждений о</w:t>
      </w:r>
      <w:r w:rsidRPr="00EA3A70">
        <w:rPr>
          <w:sz w:val="28"/>
          <w:szCs w:val="28"/>
        </w:rPr>
        <w:t>б</w:t>
      </w:r>
      <w:r w:rsidRPr="00EA3A70">
        <w:rPr>
          <w:sz w:val="28"/>
          <w:szCs w:val="28"/>
        </w:rPr>
        <w:t>разования (профессиональные конкурсы).</w:t>
      </w:r>
    </w:p>
    <w:p w:rsidR="00F30729" w:rsidRPr="005C0249" w:rsidRDefault="00F30729" w:rsidP="00896BEE">
      <w:pPr>
        <w:pStyle w:val="ab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Пункт 2.4</w:t>
      </w:r>
      <w:r w:rsidRPr="005C0249">
        <w:rPr>
          <w:sz w:val="28"/>
          <w:szCs w:val="28"/>
        </w:rPr>
        <w:t xml:space="preserve"> Устава читать в следующей редакции: </w:t>
      </w:r>
    </w:p>
    <w:p w:rsidR="00F30729" w:rsidRPr="00C46DDE" w:rsidRDefault="00F30729" w:rsidP="00F30729">
      <w:pPr>
        <w:pStyle w:val="afff4"/>
        <w:ind w:left="0" w:firstLine="0"/>
        <w:jc w:val="both"/>
        <w:rPr>
          <w:color w:val="FF0000"/>
          <w:sz w:val="28"/>
          <w:szCs w:val="28"/>
          <w:shd w:val="clear" w:color="auto" w:fill="FFFFFF"/>
        </w:rPr>
      </w:pPr>
      <w:r w:rsidRPr="00EA3A70">
        <w:rPr>
          <w:sz w:val="28"/>
          <w:szCs w:val="28"/>
        </w:rPr>
        <w:t xml:space="preserve">Учреждение </w:t>
      </w:r>
      <w:r w:rsidRPr="00EA3A70">
        <w:rPr>
          <w:sz w:val="28"/>
          <w:szCs w:val="28"/>
          <w:shd w:val="clear" w:color="auto" w:fill="FFFFFF"/>
        </w:rPr>
        <w:t>вправе осуществлять иные виды деятельности, не являющиеся основными видами деятельности, лишь постольку, поскольку это служит д</w:t>
      </w:r>
      <w:r w:rsidRPr="00EA3A70">
        <w:rPr>
          <w:sz w:val="28"/>
          <w:szCs w:val="28"/>
          <w:shd w:val="clear" w:color="auto" w:fill="FFFFFF"/>
        </w:rPr>
        <w:t>о</w:t>
      </w:r>
      <w:r w:rsidRPr="00EA3A70">
        <w:rPr>
          <w:sz w:val="28"/>
          <w:szCs w:val="28"/>
          <w:shd w:val="clear" w:color="auto" w:fill="FFFFFF"/>
        </w:rPr>
        <w:t>стижению цели, ради которой оно создано, и соответствующие указанной ц</w:t>
      </w:r>
      <w:r w:rsidRPr="00EA3A70">
        <w:rPr>
          <w:sz w:val="28"/>
          <w:szCs w:val="28"/>
          <w:shd w:val="clear" w:color="auto" w:fill="FFFFFF"/>
        </w:rPr>
        <w:t>е</w:t>
      </w:r>
      <w:r w:rsidRPr="00EA3A70">
        <w:rPr>
          <w:sz w:val="28"/>
          <w:szCs w:val="28"/>
          <w:shd w:val="clear" w:color="auto" w:fill="FFFFFF"/>
        </w:rPr>
        <w:t>ли, при условии, что такая деятельность указ</w:t>
      </w:r>
      <w:r>
        <w:rPr>
          <w:sz w:val="28"/>
          <w:szCs w:val="28"/>
          <w:shd w:val="clear" w:color="auto" w:fill="FFFFFF"/>
        </w:rPr>
        <w:t>ана в его Уставе и регламентир</w:t>
      </w:r>
      <w:r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ется </w:t>
      </w:r>
      <w:r w:rsidRPr="0073441C">
        <w:rPr>
          <w:bCs/>
          <w:sz w:val="28"/>
          <w:szCs w:val="28"/>
        </w:rPr>
        <w:t>Положением о порядке привлечения добровольных пожертвований и ц</w:t>
      </w:r>
      <w:r w:rsidRPr="0073441C">
        <w:rPr>
          <w:bCs/>
          <w:sz w:val="28"/>
          <w:szCs w:val="28"/>
        </w:rPr>
        <w:t>е</w:t>
      </w:r>
      <w:r w:rsidRPr="0073441C">
        <w:rPr>
          <w:bCs/>
          <w:sz w:val="28"/>
          <w:szCs w:val="28"/>
        </w:rPr>
        <w:t xml:space="preserve">левых взносов физических и (или) юридических лиц в </w:t>
      </w:r>
      <w:r>
        <w:rPr>
          <w:bCs/>
          <w:sz w:val="28"/>
          <w:szCs w:val="28"/>
        </w:rPr>
        <w:t>Учреждение</w:t>
      </w:r>
      <w:r w:rsidRPr="0073441C">
        <w:rPr>
          <w:sz w:val="28"/>
          <w:szCs w:val="28"/>
          <w:shd w:val="clear" w:color="auto" w:fill="FFFFFF"/>
        </w:rPr>
        <w:t>.</w:t>
      </w:r>
    </w:p>
    <w:p w:rsidR="00F30729" w:rsidRPr="00EA3A70" w:rsidRDefault="00F30729" w:rsidP="00F30729">
      <w:pPr>
        <w:pStyle w:val="afff4"/>
        <w:ind w:left="0" w:firstLine="709"/>
        <w:jc w:val="both"/>
        <w:rPr>
          <w:sz w:val="28"/>
          <w:szCs w:val="28"/>
        </w:rPr>
      </w:pPr>
      <w:r w:rsidRPr="00EA3A70">
        <w:rPr>
          <w:sz w:val="28"/>
          <w:szCs w:val="28"/>
        </w:rPr>
        <w:t>Приносящая доход деятельность Учреждения ведется по следующим направлениям:</w:t>
      </w:r>
    </w:p>
    <w:p w:rsidR="00F30729" w:rsidRPr="00EA3A70" w:rsidRDefault="00F30729" w:rsidP="00896BEE">
      <w:pPr>
        <w:pStyle w:val="afff4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EA3A70">
        <w:rPr>
          <w:sz w:val="28"/>
          <w:szCs w:val="28"/>
        </w:rPr>
        <w:t>организация и проведение культурно-массовых, досуговых мероприятий;</w:t>
      </w:r>
    </w:p>
    <w:p w:rsidR="00F30729" w:rsidRPr="00EA3A70" w:rsidRDefault="00F30729" w:rsidP="00896BEE">
      <w:pPr>
        <w:pStyle w:val="afff4"/>
        <w:numPr>
          <w:ilvl w:val="0"/>
          <w:numId w:val="12"/>
        </w:numPr>
        <w:jc w:val="both"/>
        <w:rPr>
          <w:sz w:val="28"/>
          <w:szCs w:val="28"/>
        </w:rPr>
      </w:pPr>
      <w:r w:rsidRPr="00EA3A70">
        <w:rPr>
          <w:sz w:val="28"/>
          <w:szCs w:val="28"/>
        </w:rPr>
        <w:t>издательская деятельность;</w:t>
      </w:r>
    </w:p>
    <w:p w:rsidR="00F30729" w:rsidRPr="00EA3A70" w:rsidRDefault="00F30729" w:rsidP="00896BEE">
      <w:pPr>
        <w:pStyle w:val="afff4"/>
        <w:numPr>
          <w:ilvl w:val="0"/>
          <w:numId w:val="12"/>
        </w:numPr>
        <w:jc w:val="both"/>
        <w:rPr>
          <w:sz w:val="28"/>
          <w:szCs w:val="28"/>
        </w:rPr>
      </w:pPr>
      <w:r w:rsidRPr="00EA3A70">
        <w:rPr>
          <w:sz w:val="28"/>
          <w:szCs w:val="28"/>
        </w:rPr>
        <w:t>полиграфическая деятельность и предоставление услуг в этой области;</w:t>
      </w:r>
    </w:p>
    <w:p w:rsidR="00F30729" w:rsidRPr="00EA3A70" w:rsidRDefault="00F30729" w:rsidP="00896BEE">
      <w:pPr>
        <w:pStyle w:val="afff4"/>
        <w:numPr>
          <w:ilvl w:val="0"/>
          <w:numId w:val="12"/>
        </w:numPr>
        <w:jc w:val="both"/>
        <w:rPr>
          <w:sz w:val="28"/>
          <w:szCs w:val="28"/>
        </w:rPr>
      </w:pPr>
      <w:r w:rsidRPr="00EA3A70">
        <w:rPr>
          <w:sz w:val="28"/>
          <w:szCs w:val="28"/>
        </w:rPr>
        <w:t xml:space="preserve">прочая зрелищно-развлекательная деятельность; </w:t>
      </w:r>
    </w:p>
    <w:p w:rsidR="00F30729" w:rsidRPr="00EA3A70" w:rsidRDefault="00F30729" w:rsidP="00896BEE">
      <w:pPr>
        <w:pStyle w:val="afff4"/>
        <w:numPr>
          <w:ilvl w:val="0"/>
          <w:numId w:val="12"/>
        </w:numPr>
        <w:jc w:val="both"/>
        <w:rPr>
          <w:sz w:val="28"/>
          <w:szCs w:val="28"/>
        </w:rPr>
      </w:pPr>
      <w:r w:rsidRPr="00EA3A70">
        <w:rPr>
          <w:sz w:val="28"/>
          <w:szCs w:val="28"/>
        </w:rPr>
        <w:t xml:space="preserve">туристические походы выходного дня; </w:t>
      </w:r>
    </w:p>
    <w:p w:rsidR="00F30729" w:rsidRPr="00EA3A70" w:rsidRDefault="00F30729" w:rsidP="00896BEE">
      <w:pPr>
        <w:pStyle w:val="afff4"/>
        <w:numPr>
          <w:ilvl w:val="0"/>
          <w:numId w:val="12"/>
        </w:numPr>
        <w:jc w:val="both"/>
        <w:rPr>
          <w:sz w:val="28"/>
          <w:szCs w:val="28"/>
        </w:rPr>
      </w:pPr>
      <w:r w:rsidRPr="00EA3A70">
        <w:rPr>
          <w:sz w:val="28"/>
          <w:szCs w:val="28"/>
        </w:rPr>
        <w:t xml:space="preserve">организация выставок, ярмарок и конференций; </w:t>
      </w:r>
    </w:p>
    <w:p w:rsidR="00F30729" w:rsidRPr="00EA3A70" w:rsidRDefault="00F30729" w:rsidP="00896BEE">
      <w:pPr>
        <w:pStyle w:val="afff4"/>
        <w:numPr>
          <w:ilvl w:val="0"/>
          <w:numId w:val="12"/>
        </w:numPr>
        <w:jc w:val="both"/>
        <w:rPr>
          <w:sz w:val="28"/>
          <w:szCs w:val="28"/>
        </w:rPr>
      </w:pPr>
      <w:r w:rsidRPr="00EA3A70">
        <w:rPr>
          <w:sz w:val="28"/>
          <w:szCs w:val="28"/>
        </w:rPr>
        <w:t>осуществление платных дополнительных образовательных услуг.</w:t>
      </w:r>
    </w:p>
    <w:p w:rsidR="00F30729" w:rsidRPr="00EA3A70" w:rsidRDefault="00F30729" w:rsidP="00F30729">
      <w:pPr>
        <w:ind w:firstLine="709"/>
        <w:jc w:val="both"/>
        <w:rPr>
          <w:sz w:val="28"/>
          <w:szCs w:val="28"/>
        </w:rPr>
      </w:pPr>
      <w:r w:rsidRPr="00EA3A70">
        <w:rPr>
          <w:sz w:val="28"/>
          <w:szCs w:val="28"/>
        </w:rPr>
        <w:t>Учреждение осуществляет следующие платные дополнительные образ</w:t>
      </w:r>
      <w:r w:rsidRPr="00EA3A70">
        <w:rPr>
          <w:sz w:val="28"/>
          <w:szCs w:val="28"/>
        </w:rPr>
        <w:t>о</w:t>
      </w:r>
      <w:r w:rsidRPr="00EA3A70">
        <w:rPr>
          <w:sz w:val="28"/>
          <w:szCs w:val="28"/>
        </w:rPr>
        <w:t>вательные услуги:</w:t>
      </w:r>
    </w:p>
    <w:p w:rsidR="00F30729" w:rsidRPr="00C46DDE" w:rsidRDefault="00F30729" w:rsidP="00896BEE">
      <w:pPr>
        <w:numPr>
          <w:ilvl w:val="0"/>
          <w:numId w:val="13"/>
        </w:numPr>
        <w:ind w:left="0" w:firstLine="360"/>
        <w:jc w:val="both"/>
        <w:rPr>
          <w:color w:val="FF0000"/>
          <w:sz w:val="28"/>
          <w:szCs w:val="28"/>
        </w:rPr>
      </w:pPr>
      <w:r w:rsidRPr="00EA3A70">
        <w:rPr>
          <w:sz w:val="28"/>
          <w:szCs w:val="28"/>
        </w:rPr>
        <w:t>обучение по дополнительным общеобразовательным программам (д</w:t>
      </w:r>
      <w:r w:rsidRPr="00EA3A70">
        <w:rPr>
          <w:sz w:val="28"/>
          <w:szCs w:val="28"/>
        </w:rPr>
        <w:t>о</w:t>
      </w:r>
      <w:r w:rsidRPr="00EA3A70">
        <w:rPr>
          <w:sz w:val="28"/>
          <w:szCs w:val="28"/>
        </w:rPr>
        <w:t>полнительным общеразвивающим программам) по следующим направленн</w:t>
      </w:r>
      <w:r w:rsidRPr="00EA3A70">
        <w:rPr>
          <w:sz w:val="28"/>
          <w:szCs w:val="28"/>
        </w:rPr>
        <w:t>о</w:t>
      </w:r>
      <w:r w:rsidRPr="00EA3A70">
        <w:rPr>
          <w:sz w:val="28"/>
          <w:szCs w:val="28"/>
        </w:rPr>
        <w:t>стям: технической, физкультурно-спортивной, художественной</w:t>
      </w:r>
      <w:r>
        <w:rPr>
          <w:sz w:val="28"/>
          <w:szCs w:val="28"/>
        </w:rPr>
        <w:t>,</w:t>
      </w:r>
      <w:r w:rsidRPr="00EA3A70">
        <w:rPr>
          <w:sz w:val="28"/>
          <w:szCs w:val="28"/>
        </w:rPr>
        <w:t xml:space="preserve"> социально-</w:t>
      </w:r>
      <w:r>
        <w:rPr>
          <w:sz w:val="28"/>
          <w:szCs w:val="28"/>
        </w:rPr>
        <w:t xml:space="preserve">гуманитарной за </w:t>
      </w:r>
      <w:r w:rsidRPr="0073441C">
        <w:rPr>
          <w:sz w:val="28"/>
          <w:szCs w:val="28"/>
        </w:rPr>
        <w:t>рамками  образовательной  деятельности</w:t>
      </w:r>
      <w:r>
        <w:rPr>
          <w:sz w:val="28"/>
          <w:szCs w:val="28"/>
        </w:rPr>
        <w:t>,</w:t>
      </w:r>
      <w:r w:rsidRPr="0073441C">
        <w:rPr>
          <w:sz w:val="28"/>
          <w:szCs w:val="28"/>
        </w:rPr>
        <w:t xml:space="preserve"> финансируемой из бюджета района;</w:t>
      </w:r>
    </w:p>
    <w:p w:rsidR="00F30729" w:rsidRPr="00EA3A70" w:rsidRDefault="00F30729" w:rsidP="00896BEE">
      <w:pPr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EA3A70">
        <w:rPr>
          <w:sz w:val="28"/>
          <w:szCs w:val="28"/>
        </w:rPr>
        <w:lastRenderedPageBreak/>
        <w:t>организация семинаров, конференций, конкурсов, тренингов, олимпиад районного, окружного и краевого уровней.</w:t>
      </w:r>
    </w:p>
    <w:p w:rsidR="00F30729" w:rsidRDefault="00F30729" w:rsidP="00F30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Платные услуги не могут быть оказаны взамен и в рамках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деятельности. </w:t>
      </w:r>
    </w:p>
    <w:p w:rsidR="00F30729" w:rsidRPr="00EA3A70" w:rsidRDefault="00F30729" w:rsidP="00F30729">
      <w:pPr>
        <w:ind w:firstLine="709"/>
        <w:jc w:val="both"/>
        <w:rPr>
          <w:sz w:val="28"/>
          <w:szCs w:val="28"/>
        </w:rPr>
      </w:pPr>
      <w:r w:rsidRPr="00EA3A70">
        <w:rPr>
          <w:sz w:val="28"/>
          <w:szCs w:val="28"/>
        </w:rPr>
        <w:t>Учреждение не вправе осуществлять виды деятельности и оказывать платные услуг</w:t>
      </w:r>
      <w:r>
        <w:rPr>
          <w:sz w:val="28"/>
          <w:szCs w:val="28"/>
        </w:rPr>
        <w:t>и</w:t>
      </w:r>
      <w:r w:rsidRPr="00EA3A70">
        <w:rPr>
          <w:sz w:val="28"/>
          <w:szCs w:val="28"/>
        </w:rPr>
        <w:t>, не указанные в настоящем Уставе.</w:t>
      </w:r>
    </w:p>
    <w:p w:rsidR="00F30729" w:rsidRPr="005C0249" w:rsidRDefault="00F30729" w:rsidP="00896BEE">
      <w:pPr>
        <w:pStyle w:val="ab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Пункт 3.1</w:t>
      </w:r>
      <w:r w:rsidRPr="005C0249">
        <w:rPr>
          <w:sz w:val="28"/>
          <w:szCs w:val="28"/>
        </w:rPr>
        <w:t xml:space="preserve"> Устава читать в следующей редакции: </w:t>
      </w:r>
    </w:p>
    <w:p w:rsidR="00F30729" w:rsidRDefault="00F30729" w:rsidP="00F30729">
      <w:pPr>
        <w:jc w:val="both"/>
        <w:rPr>
          <w:sz w:val="28"/>
          <w:szCs w:val="28"/>
        </w:rPr>
      </w:pPr>
      <w:r w:rsidRPr="00CC23DA">
        <w:rPr>
          <w:sz w:val="28"/>
          <w:szCs w:val="28"/>
        </w:rPr>
        <w:t>Учреждение реализует дополнительные общеобразовательные программы (д</w:t>
      </w:r>
      <w:r w:rsidRPr="00CC23DA">
        <w:rPr>
          <w:sz w:val="28"/>
          <w:szCs w:val="28"/>
        </w:rPr>
        <w:t>о</w:t>
      </w:r>
      <w:r w:rsidRPr="00CC23DA">
        <w:rPr>
          <w:sz w:val="28"/>
          <w:szCs w:val="28"/>
        </w:rPr>
        <w:t>полнительные общеразвивающие программы) технической,  физкультурно-спортивной, художественной, социально-</w:t>
      </w:r>
      <w:r>
        <w:rPr>
          <w:sz w:val="28"/>
          <w:szCs w:val="28"/>
        </w:rPr>
        <w:t>гуманитарной</w:t>
      </w:r>
      <w:r w:rsidRPr="00CC23DA">
        <w:rPr>
          <w:sz w:val="28"/>
          <w:szCs w:val="28"/>
        </w:rPr>
        <w:t xml:space="preserve"> направленностей.</w:t>
      </w:r>
    </w:p>
    <w:p w:rsidR="00F30729" w:rsidRPr="00CC23DA" w:rsidRDefault="00F30729" w:rsidP="00896BEE">
      <w:pPr>
        <w:pStyle w:val="ab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пункт 4.5.2. </w:t>
      </w:r>
      <w:r w:rsidRPr="00CC23DA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добавить</w:t>
      </w:r>
      <w:r w:rsidRPr="00CC23DA">
        <w:rPr>
          <w:sz w:val="28"/>
          <w:szCs w:val="28"/>
        </w:rPr>
        <w:t xml:space="preserve">: </w:t>
      </w:r>
    </w:p>
    <w:p w:rsidR="00F30729" w:rsidRPr="00CC23DA" w:rsidRDefault="00F30729" w:rsidP="00F30729">
      <w:pPr>
        <w:jc w:val="both"/>
        <w:rPr>
          <w:sz w:val="28"/>
          <w:szCs w:val="28"/>
          <w:shd w:val="clear" w:color="auto" w:fill="FFFFFF"/>
        </w:rPr>
      </w:pPr>
      <w:r w:rsidRPr="00CC23DA">
        <w:rPr>
          <w:sz w:val="28"/>
          <w:szCs w:val="28"/>
          <w:shd w:val="clear" w:color="auto" w:fill="FFFFFF"/>
        </w:rPr>
        <w:t xml:space="preserve">Директор имеет право на: </w:t>
      </w:r>
    </w:p>
    <w:p w:rsidR="00F30729" w:rsidRDefault="00F30729" w:rsidP="00896BEE">
      <w:pPr>
        <w:pStyle w:val="ab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CC23DA">
        <w:rPr>
          <w:sz w:val="28"/>
          <w:szCs w:val="28"/>
          <w:shd w:val="clear" w:color="auto" w:fill="FFFFFF"/>
        </w:rPr>
        <w:t>осуществление действий без доверенности от имени Учреждения;</w:t>
      </w:r>
    </w:p>
    <w:p w:rsidR="00F30729" w:rsidRDefault="00F30729" w:rsidP="00896BEE">
      <w:pPr>
        <w:pStyle w:val="ab"/>
        <w:numPr>
          <w:ilvl w:val="0"/>
          <w:numId w:val="14"/>
        </w:numPr>
        <w:spacing w:after="0" w:line="240" w:lineRule="auto"/>
        <w:ind w:left="0"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выдачу доверенности,</w:t>
      </w:r>
      <w:r w:rsidRPr="00CC23DA">
        <w:rPr>
          <w:sz w:val="28"/>
          <w:szCs w:val="28"/>
          <w:shd w:val="clear" w:color="auto" w:fill="FFFFFF"/>
        </w:rPr>
        <w:t xml:space="preserve"> совершение  иных  юридически  значимых де</w:t>
      </w:r>
      <w:r w:rsidRPr="00CC23DA">
        <w:rPr>
          <w:sz w:val="28"/>
          <w:szCs w:val="28"/>
          <w:shd w:val="clear" w:color="auto" w:fill="FFFFFF"/>
        </w:rPr>
        <w:t>й</w:t>
      </w:r>
      <w:r w:rsidRPr="00CC23DA">
        <w:rPr>
          <w:sz w:val="28"/>
          <w:szCs w:val="28"/>
          <w:shd w:val="clear" w:color="auto" w:fill="FFFFFF"/>
        </w:rPr>
        <w:t>ствий;</w:t>
      </w:r>
    </w:p>
    <w:p w:rsidR="00F30729" w:rsidRDefault="00F30729" w:rsidP="00896BEE">
      <w:pPr>
        <w:pStyle w:val="ab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CC23DA">
        <w:rPr>
          <w:sz w:val="28"/>
          <w:szCs w:val="28"/>
          <w:shd w:val="clear" w:color="auto" w:fill="FFFFFF"/>
        </w:rPr>
        <w:t>открытие (закрытие) в установленном порядке счетов Учреждения;</w:t>
      </w:r>
    </w:p>
    <w:p w:rsidR="00F30729" w:rsidRDefault="00F30729" w:rsidP="00896BEE">
      <w:pPr>
        <w:pStyle w:val="ab"/>
        <w:numPr>
          <w:ilvl w:val="0"/>
          <w:numId w:val="14"/>
        </w:numPr>
        <w:spacing w:after="0" w:line="240" w:lineRule="auto"/>
        <w:ind w:left="0"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осуществление</w:t>
      </w:r>
      <w:r w:rsidRPr="00CC23DA">
        <w:rPr>
          <w:sz w:val="28"/>
          <w:szCs w:val="28"/>
          <w:shd w:val="clear" w:color="auto" w:fill="FFFFFF"/>
        </w:rPr>
        <w:t xml:space="preserve"> в устан</w:t>
      </w:r>
      <w:r>
        <w:rPr>
          <w:sz w:val="28"/>
          <w:szCs w:val="28"/>
          <w:shd w:val="clear" w:color="auto" w:fill="FFFFFF"/>
        </w:rPr>
        <w:t xml:space="preserve">овленном порядке приема на работу </w:t>
      </w:r>
      <w:r w:rsidRPr="00CC23DA">
        <w:rPr>
          <w:sz w:val="28"/>
          <w:szCs w:val="28"/>
          <w:shd w:val="clear" w:color="auto" w:fill="FFFFFF"/>
        </w:rPr>
        <w:t>работников Учр</w:t>
      </w:r>
      <w:r>
        <w:rPr>
          <w:sz w:val="28"/>
          <w:szCs w:val="28"/>
          <w:shd w:val="clear" w:color="auto" w:fill="FFFFFF"/>
        </w:rPr>
        <w:t xml:space="preserve">еждения, а также заключение, изменение  и  расторжение </w:t>
      </w:r>
      <w:r w:rsidRPr="00CC23DA">
        <w:rPr>
          <w:sz w:val="28"/>
          <w:szCs w:val="28"/>
          <w:shd w:val="clear" w:color="auto" w:fill="FFFFFF"/>
        </w:rPr>
        <w:t>трудовых дог</w:t>
      </w:r>
      <w:r w:rsidRPr="00CC23DA">
        <w:rPr>
          <w:sz w:val="28"/>
          <w:szCs w:val="28"/>
          <w:shd w:val="clear" w:color="auto" w:fill="FFFFFF"/>
        </w:rPr>
        <w:t>о</w:t>
      </w:r>
      <w:r w:rsidRPr="00CC23DA">
        <w:rPr>
          <w:sz w:val="28"/>
          <w:szCs w:val="28"/>
          <w:shd w:val="clear" w:color="auto" w:fill="FFFFFF"/>
        </w:rPr>
        <w:t>воров с ними;</w:t>
      </w:r>
    </w:p>
    <w:p w:rsidR="00F30729" w:rsidRDefault="00F30729" w:rsidP="00896BEE">
      <w:pPr>
        <w:pStyle w:val="ab"/>
        <w:numPr>
          <w:ilvl w:val="0"/>
          <w:numId w:val="14"/>
        </w:numPr>
        <w:spacing w:after="0" w:line="240" w:lineRule="auto"/>
        <w:ind w:left="0"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распределение обязанностей между своими</w:t>
      </w:r>
      <w:r w:rsidRPr="00CC23DA">
        <w:rPr>
          <w:sz w:val="28"/>
          <w:szCs w:val="28"/>
          <w:shd w:val="clear" w:color="auto" w:fill="FFFFFF"/>
        </w:rPr>
        <w:t xml:space="preserve"> заместителя</w:t>
      </w:r>
      <w:r>
        <w:rPr>
          <w:sz w:val="28"/>
          <w:szCs w:val="28"/>
          <w:shd w:val="clear" w:color="auto" w:fill="FFFFFF"/>
        </w:rPr>
        <w:t>ми, а  в случае необходимости - передачу им части своих полномочий</w:t>
      </w:r>
      <w:r w:rsidRPr="00CC23DA">
        <w:rPr>
          <w:sz w:val="28"/>
          <w:szCs w:val="28"/>
          <w:shd w:val="clear" w:color="auto" w:fill="FFFFFF"/>
        </w:rPr>
        <w:t xml:space="preserve"> в установленном п</w:t>
      </w:r>
      <w:r w:rsidRPr="00CC23DA">
        <w:rPr>
          <w:sz w:val="28"/>
          <w:szCs w:val="28"/>
          <w:shd w:val="clear" w:color="auto" w:fill="FFFFFF"/>
        </w:rPr>
        <w:t>о</w:t>
      </w:r>
      <w:r w:rsidRPr="00CC23DA">
        <w:rPr>
          <w:sz w:val="28"/>
          <w:szCs w:val="28"/>
          <w:shd w:val="clear" w:color="auto" w:fill="FFFFFF"/>
        </w:rPr>
        <w:t>рядке;</w:t>
      </w:r>
    </w:p>
    <w:p w:rsidR="00F30729" w:rsidRDefault="00F30729" w:rsidP="00896BEE">
      <w:pPr>
        <w:pStyle w:val="ab"/>
        <w:numPr>
          <w:ilvl w:val="0"/>
          <w:numId w:val="14"/>
        </w:numPr>
        <w:spacing w:after="0" w:line="240" w:lineRule="auto"/>
        <w:ind w:left="0"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утверждение в</w:t>
      </w:r>
      <w:r w:rsidRPr="00CC23DA">
        <w:rPr>
          <w:sz w:val="28"/>
          <w:szCs w:val="28"/>
          <w:shd w:val="clear" w:color="auto" w:fill="FFFFFF"/>
        </w:rPr>
        <w:t xml:space="preserve"> ус</w:t>
      </w:r>
      <w:r>
        <w:rPr>
          <w:sz w:val="28"/>
          <w:szCs w:val="28"/>
          <w:shd w:val="clear" w:color="auto" w:fill="FFFFFF"/>
        </w:rPr>
        <w:t xml:space="preserve">тановленном порядке структуры и </w:t>
      </w:r>
      <w:r w:rsidRPr="00CC23DA">
        <w:rPr>
          <w:sz w:val="28"/>
          <w:szCs w:val="28"/>
          <w:shd w:val="clear" w:color="auto" w:fill="FFFFFF"/>
        </w:rPr>
        <w:t>штатного распис</w:t>
      </w:r>
      <w:r w:rsidRPr="00CC23DA">
        <w:rPr>
          <w:sz w:val="28"/>
          <w:szCs w:val="28"/>
          <w:shd w:val="clear" w:color="auto" w:fill="FFFFFF"/>
        </w:rPr>
        <w:t>а</w:t>
      </w:r>
      <w:r w:rsidRPr="00CC23DA">
        <w:rPr>
          <w:sz w:val="28"/>
          <w:szCs w:val="28"/>
          <w:shd w:val="clear" w:color="auto" w:fill="FFFFFF"/>
        </w:rPr>
        <w:t>ния Учреждения, принятие локальных нормативных актов;</w:t>
      </w:r>
    </w:p>
    <w:p w:rsidR="00F30729" w:rsidRDefault="00F30729" w:rsidP="00896BEE">
      <w:pPr>
        <w:pStyle w:val="ab"/>
        <w:numPr>
          <w:ilvl w:val="0"/>
          <w:numId w:val="14"/>
        </w:numPr>
        <w:spacing w:after="0" w:line="240" w:lineRule="auto"/>
        <w:ind w:left="0" w:firstLine="360"/>
        <w:jc w:val="both"/>
        <w:rPr>
          <w:sz w:val="28"/>
          <w:szCs w:val="28"/>
          <w:shd w:val="clear" w:color="auto" w:fill="FFFFFF"/>
        </w:rPr>
      </w:pPr>
      <w:r w:rsidRPr="00CC23DA">
        <w:rPr>
          <w:sz w:val="28"/>
          <w:szCs w:val="28"/>
          <w:shd w:val="clear" w:color="auto" w:fill="FFFFFF"/>
        </w:rPr>
        <w:t>вед</w:t>
      </w:r>
      <w:r>
        <w:rPr>
          <w:sz w:val="28"/>
          <w:szCs w:val="28"/>
          <w:shd w:val="clear" w:color="auto" w:fill="FFFFFF"/>
        </w:rPr>
        <w:t>ение коллективных переговоров и заключение</w:t>
      </w:r>
      <w:r w:rsidRPr="00CC23DA">
        <w:rPr>
          <w:sz w:val="28"/>
          <w:szCs w:val="28"/>
          <w:shd w:val="clear" w:color="auto" w:fill="FFFFFF"/>
        </w:rPr>
        <w:t xml:space="preserve"> коллективных догов</w:t>
      </w:r>
      <w:r w:rsidRPr="00CC23DA">
        <w:rPr>
          <w:sz w:val="28"/>
          <w:szCs w:val="28"/>
          <w:shd w:val="clear" w:color="auto" w:fill="FFFFFF"/>
        </w:rPr>
        <w:t>о</w:t>
      </w:r>
      <w:r w:rsidRPr="00CC23DA">
        <w:rPr>
          <w:sz w:val="28"/>
          <w:szCs w:val="28"/>
          <w:shd w:val="clear" w:color="auto" w:fill="FFFFFF"/>
        </w:rPr>
        <w:t xml:space="preserve">ров; </w:t>
      </w:r>
    </w:p>
    <w:p w:rsidR="00F30729" w:rsidRDefault="00F30729" w:rsidP="00896BEE">
      <w:pPr>
        <w:pStyle w:val="ab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CC23DA">
        <w:rPr>
          <w:sz w:val="28"/>
          <w:szCs w:val="28"/>
          <w:shd w:val="clear" w:color="auto" w:fill="FFFFFF"/>
        </w:rPr>
        <w:t xml:space="preserve">поощрение работников Учреждения; </w:t>
      </w:r>
    </w:p>
    <w:p w:rsidR="00F30729" w:rsidRDefault="00F30729" w:rsidP="00896BEE">
      <w:pPr>
        <w:pStyle w:val="ab"/>
        <w:numPr>
          <w:ilvl w:val="0"/>
          <w:numId w:val="14"/>
        </w:numPr>
        <w:spacing w:after="0" w:line="240" w:lineRule="auto"/>
        <w:ind w:left="0"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привлечение работников Учреждения к дисциплинарной и  материал</w:t>
      </w:r>
      <w:r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>ной ответственности в соответствии с</w:t>
      </w:r>
      <w:r w:rsidRPr="00CC23DA">
        <w:rPr>
          <w:sz w:val="28"/>
          <w:szCs w:val="28"/>
          <w:shd w:val="clear" w:color="auto" w:fill="FFFFFF"/>
        </w:rPr>
        <w:t xml:space="preserve"> законодательством Российской Федер</w:t>
      </w:r>
      <w:r w:rsidRPr="00CC23DA">
        <w:rPr>
          <w:sz w:val="28"/>
          <w:szCs w:val="28"/>
          <w:shd w:val="clear" w:color="auto" w:fill="FFFFFF"/>
        </w:rPr>
        <w:t>а</w:t>
      </w:r>
      <w:r w:rsidRPr="00CC23DA">
        <w:rPr>
          <w:sz w:val="28"/>
          <w:szCs w:val="28"/>
          <w:shd w:val="clear" w:color="auto" w:fill="FFFFFF"/>
        </w:rPr>
        <w:t>ции;</w:t>
      </w:r>
    </w:p>
    <w:p w:rsidR="00F30729" w:rsidRDefault="00F30729" w:rsidP="00896BEE">
      <w:pPr>
        <w:pStyle w:val="ab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CC23DA">
        <w:rPr>
          <w:sz w:val="28"/>
          <w:szCs w:val="28"/>
          <w:shd w:val="clear" w:color="auto" w:fill="FFFFFF"/>
        </w:rPr>
        <w:t>получение своевременно и в полном объеме заработной платы;</w:t>
      </w:r>
    </w:p>
    <w:p w:rsidR="00F30729" w:rsidRDefault="00F30729" w:rsidP="00896BEE">
      <w:pPr>
        <w:pStyle w:val="ab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повышение квалификации;</w:t>
      </w:r>
    </w:p>
    <w:p w:rsidR="00F30729" w:rsidRPr="004D4CFA" w:rsidRDefault="00F30729" w:rsidP="00896BEE">
      <w:pPr>
        <w:pStyle w:val="ab"/>
        <w:numPr>
          <w:ilvl w:val="0"/>
          <w:numId w:val="14"/>
        </w:numPr>
        <w:spacing w:after="0" w:line="240" w:lineRule="auto"/>
        <w:ind w:left="0" w:firstLine="360"/>
        <w:jc w:val="both"/>
        <w:rPr>
          <w:sz w:val="28"/>
          <w:szCs w:val="28"/>
          <w:shd w:val="clear" w:color="auto" w:fill="FFFFFF"/>
        </w:rPr>
      </w:pPr>
      <w:r w:rsidRPr="004D4CFA">
        <w:rPr>
          <w:sz w:val="28"/>
          <w:szCs w:val="28"/>
          <w:shd w:val="clear" w:color="auto" w:fill="FFFFFF"/>
        </w:rPr>
        <w:t>право на ежегодный основной удлиненный оплачиваемый отпуск, пр</w:t>
      </w:r>
      <w:r w:rsidRPr="004D4CFA">
        <w:rPr>
          <w:sz w:val="28"/>
          <w:szCs w:val="28"/>
          <w:shd w:val="clear" w:color="auto" w:fill="FFFFFF"/>
        </w:rPr>
        <w:t>о</w:t>
      </w:r>
      <w:r w:rsidRPr="004D4CFA">
        <w:rPr>
          <w:sz w:val="28"/>
          <w:szCs w:val="28"/>
          <w:shd w:val="clear" w:color="auto" w:fill="FFFFFF"/>
        </w:rPr>
        <w:t>должительность которого определяется Правительством Российской Федер</w:t>
      </w:r>
      <w:r w:rsidRPr="004D4CFA">
        <w:rPr>
          <w:sz w:val="28"/>
          <w:szCs w:val="28"/>
          <w:shd w:val="clear" w:color="auto" w:fill="FFFFFF"/>
        </w:rPr>
        <w:t>а</w:t>
      </w:r>
      <w:r w:rsidRPr="004D4CFA">
        <w:rPr>
          <w:sz w:val="28"/>
          <w:szCs w:val="28"/>
          <w:shd w:val="clear" w:color="auto" w:fill="FFFFFF"/>
        </w:rPr>
        <w:t>ции;</w:t>
      </w:r>
    </w:p>
    <w:p w:rsidR="00F30729" w:rsidRDefault="00F30729" w:rsidP="00896BEE">
      <w:pPr>
        <w:pStyle w:val="ab"/>
        <w:numPr>
          <w:ilvl w:val="0"/>
          <w:numId w:val="14"/>
        </w:numPr>
        <w:spacing w:after="0" w:line="240" w:lineRule="auto"/>
        <w:ind w:left="0" w:firstLine="360"/>
        <w:jc w:val="both"/>
        <w:rPr>
          <w:sz w:val="28"/>
          <w:szCs w:val="28"/>
          <w:shd w:val="clear" w:color="auto" w:fill="FFFFFF"/>
        </w:rPr>
      </w:pPr>
      <w:r w:rsidRPr="004D4CFA">
        <w:rPr>
          <w:sz w:val="28"/>
          <w:szCs w:val="28"/>
          <w:shd w:val="clear" w:color="auto" w:fill="FFFFFF"/>
        </w:rPr>
        <w:t>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F30729" w:rsidRPr="00316389" w:rsidRDefault="00F30729" w:rsidP="00896BEE">
      <w:pPr>
        <w:pStyle w:val="ab"/>
        <w:numPr>
          <w:ilvl w:val="0"/>
          <w:numId w:val="14"/>
        </w:numPr>
        <w:spacing w:after="0" w:line="240" w:lineRule="auto"/>
        <w:ind w:left="0" w:firstLine="360"/>
        <w:jc w:val="both"/>
        <w:rPr>
          <w:sz w:val="28"/>
          <w:szCs w:val="28"/>
          <w:shd w:val="clear" w:color="auto" w:fill="FFFFFF"/>
        </w:rPr>
      </w:pPr>
      <w:r w:rsidRPr="00CC23DA">
        <w:rPr>
          <w:sz w:val="28"/>
          <w:szCs w:val="28"/>
          <w:shd w:val="clear" w:color="auto" w:fill="FFFFFF"/>
        </w:rPr>
        <w:t xml:space="preserve">решение  иных  вопросов,  отнесенные  законодательством  Российской Федерации,  уставом  учреждения,  трудовым  договором  к  компетенции </w:t>
      </w:r>
      <w:r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ректора.</w:t>
      </w:r>
    </w:p>
    <w:p w:rsidR="00F30729" w:rsidRDefault="00F30729" w:rsidP="00896BEE">
      <w:pPr>
        <w:pStyle w:val="ab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Добавить в п</w:t>
      </w:r>
      <w:r w:rsidRPr="00316389">
        <w:rPr>
          <w:sz w:val="28"/>
          <w:szCs w:val="28"/>
        </w:rPr>
        <w:t>ункт 4.7.4. Устава</w:t>
      </w:r>
      <w:r>
        <w:rPr>
          <w:sz w:val="28"/>
          <w:szCs w:val="28"/>
        </w:rPr>
        <w:t>:</w:t>
      </w:r>
    </w:p>
    <w:p w:rsidR="00F30729" w:rsidRPr="00654C43" w:rsidRDefault="00F30729" w:rsidP="00896BEE">
      <w:pPr>
        <w:pStyle w:val="ab"/>
        <w:numPr>
          <w:ilvl w:val="0"/>
          <w:numId w:val="17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654C43">
        <w:rPr>
          <w:sz w:val="28"/>
          <w:szCs w:val="28"/>
        </w:rPr>
        <w:t>рассмотрение отчета о результатах самообсле</w:t>
      </w:r>
      <w:r>
        <w:rPr>
          <w:sz w:val="28"/>
          <w:szCs w:val="28"/>
        </w:rPr>
        <w:t>дования деятельности Учреждения.</w:t>
      </w:r>
    </w:p>
    <w:p w:rsidR="00F30729" w:rsidRDefault="00F30729" w:rsidP="00896BEE">
      <w:pPr>
        <w:pStyle w:val="ab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п</w:t>
      </w:r>
      <w:r w:rsidRPr="00316389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316389">
        <w:rPr>
          <w:sz w:val="28"/>
          <w:szCs w:val="28"/>
        </w:rPr>
        <w:t xml:space="preserve"> </w:t>
      </w:r>
      <w:r>
        <w:rPr>
          <w:sz w:val="28"/>
          <w:szCs w:val="28"/>
        </w:rPr>
        <w:t>4.8.2</w:t>
      </w:r>
      <w:r w:rsidRPr="00316389">
        <w:rPr>
          <w:sz w:val="28"/>
          <w:szCs w:val="28"/>
        </w:rPr>
        <w:t>. Устава</w:t>
      </w:r>
      <w:r>
        <w:rPr>
          <w:sz w:val="28"/>
          <w:szCs w:val="28"/>
        </w:rPr>
        <w:t>:</w:t>
      </w:r>
    </w:p>
    <w:p w:rsidR="00F30729" w:rsidRPr="00DB3AF5" w:rsidRDefault="00F30729" w:rsidP="00896BEE">
      <w:pPr>
        <w:pStyle w:val="ab"/>
        <w:numPr>
          <w:ilvl w:val="0"/>
          <w:numId w:val="17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654C43">
        <w:rPr>
          <w:sz w:val="28"/>
          <w:szCs w:val="28"/>
        </w:rPr>
        <w:lastRenderedPageBreak/>
        <w:t>рассмотрение отчета о результатах самообсле</w:t>
      </w:r>
      <w:r>
        <w:rPr>
          <w:sz w:val="28"/>
          <w:szCs w:val="28"/>
        </w:rPr>
        <w:t>дования деятельности Учреждения.</w:t>
      </w:r>
    </w:p>
    <w:p w:rsidR="00F30729" w:rsidRDefault="00F30729" w:rsidP="00896BEE">
      <w:pPr>
        <w:pStyle w:val="ab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4.12. Устава читать в следующей редакции:</w:t>
      </w:r>
    </w:p>
    <w:p w:rsidR="00F30729" w:rsidRPr="00654C43" w:rsidRDefault="00F30729" w:rsidP="00F30729">
      <w:pPr>
        <w:jc w:val="both"/>
        <w:rPr>
          <w:sz w:val="28"/>
          <w:szCs w:val="28"/>
        </w:rPr>
      </w:pPr>
      <w:r w:rsidRPr="00654C43">
        <w:rPr>
          <w:sz w:val="28"/>
          <w:szCs w:val="28"/>
        </w:rPr>
        <w:t>В Учреждении наряду с должностями педагогических работников, предусма</w:t>
      </w:r>
      <w:r w:rsidRPr="00654C43">
        <w:rPr>
          <w:sz w:val="28"/>
          <w:szCs w:val="28"/>
        </w:rPr>
        <w:t>т</w:t>
      </w:r>
      <w:r w:rsidRPr="00654C43">
        <w:rPr>
          <w:sz w:val="28"/>
          <w:szCs w:val="28"/>
        </w:rPr>
        <w:t>риваются должности административно-хозяйст</w:t>
      </w:r>
      <w:r>
        <w:rPr>
          <w:sz w:val="28"/>
          <w:szCs w:val="28"/>
        </w:rPr>
        <w:t xml:space="preserve">венных, учебно-вспомогательных </w:t>
      </w:r>
      <w:r w:rsidRPr="00654C43">
        <w:rPr>
          <w:sz w:val="28"/>
          <w:szCs w:val="28"/>
        </w:rPr>
        <w:t>и иных работников, осуществляющих вспомогательные функции.</w:t>
      </w:r>
    </w:p>
    <w:p w:rsidR="00F30729" w:rsidRDefault="00F30729" w:rsidP="00896BEE">
      <w:pPr>
        <w:pStyle w:val="ab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Добавить в Устав пункт 4.12.2. в следующей редакции:</w:t>
      </w:r>
    </w:p>
    <w:p w:rsidR="00F30729" w:rsidRPr="005F2C9D" w:rsidRDefault="00F30729" w:rsidP="00F30729">
      <w:pPr>
        <w:jc w:val="both"/>
        <w:rPr>
          <w:sz w:val="28"/>
          <w:szCs w:val="28"/>
        </w:rPr>
      </w:pPr>
      <w:r w:rsidRPr="005F2C9D">
        <w:rPr>
          <w:sz w:val="28"/>
          <w:szCs w:val="28"/>
        </w:rPr>
        <w:t xml:space="preserve"> Административно-хозяйственные,  учебно-вспомогательные  и иные  рабо</w:t>
      </w:r>
      <w:r w:rsidRPr="005F2C9D">
        <w:rPr>
          <w:sz w:val="28"/>
          <w:szCs w:val="28"/>
        </w:rPr>
        <w:t>т</w:t>
      </w:r>
      <w:r w:rsidRPr="005F2C9D">
        <w:rPr>
          <w:sz w:val="28"/>
          <w:szCs w:val="28"/>
        </w:rPr>
        <w:t>ники,  осуществляющие  вспомогательные  функции,  имеют право:</w:t>
      </w:r>
    </w:p>
    <w:p w:rsidR="00F30729" w:rsidRDefault="00F30729" w:rsidP="00896BEE">
      <w:pPr>
        <w:pStyle w:val="ab"/>
        <w:numPr>
          <w:ilvl w:val="0"/>
          <w:numId w:val="15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на  заключение,  изменение  и  расторжение  трудового  договора  в п</w:t>
      </w:r>
      <w:r w:rsidRPr="005F2C9D">
        <w:rPr>
          <w:sz w:val="28"/>
          <w:szCs w:val="28"/>
        </w:rPr>
        <w:t>о</w:t>
      </w:r>
      <w:r w:rsidRPr="005F2C9D">
        <w:rPr>
          <w:sz w:val="28"/>
          <w:szCs w:val="28"/>
        </w:rPr>
        <w:t xml:space="preserve">рядке и на условиях, установленных трудовым законодательством; </w:t>
      </w:r>
    </w:p>
    <w:p w:rsidR="00F30729" w:rsidRDefault="00F30729" w:rsidP="00896BE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5F2C9D">
        <w:rPr>
          <w:sz w:val="28"/>
          <w:szCs w:val="28"/>
        </w:rPr>
        <w:t xml:space="preserve">на предоставление работы, обусловленной трудовым договором; </w:t>
      </w:r>
    </w:p>
    <w:p w:rsidR="00F30729" w:rsidRDefault="00F30729" w:rsidP="00896BEE">
      <w:pPr>
        <w:pStyle w:val="ab"/>
        <w:numPr>
          <w:ilvl w:val="0"/>
          <w:numId w:val="15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5F2C9D">
        <w:rPr>
          <w:sz w:val="28"/>
          <w:szCs w:val="28"/>
        </w:rPr>
        <w:t xml:space="preserve">на  рабочее  место,  соответствующее  условиям,  предусмотренными государственными стандартами; </w:t>
      </w:r>
    </w:p>
    <w:p w:rsidR="00F30729" w:rsidRDefault="00F30729" w:rsidP="00896BEE">
      <w:pPr>
        <w:pStyle w:val="ab"/>
        <w:numPr>
          <w:ilvl w:val="0"/>
          <w:numId w:val="15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на  ежегодный  оплачиваемый  отпуск  в  соответствии  с  графиком о</w:t>
      </w:r>
      <w:r w:rsidRPr="005F2C9D">
        <w:rPr>
          <w:sz w:val="28"/>
          <w:szCs w:val="28"/>
        </w:rPr>
        <w:t>т</w:t>
      </w:r>
      <w:r w:rsidRPr="005F2C9D">
        <w:rPr>
          <w:sz w:val="28"/>
          <w:szCs w:val="28"/>
        </w:rPr>
        <w:t>пусков и еженедельный отдых;</w:t>
      </w:r>
    </w:p>
    <w:p w:rsidR="00F30729" w:rsidRDefault="00F30729" w:rsidP="00896BEE">
      <w:pPr>
        <w:pStyle w:val="ab"/>
        <w:numPr>
          <w:ilvl w:val="0"/>
          <w:numId w:val="15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своевременную  и  в  полном  объеме</w:t>
      </w:r>
      <w:r>
        <w:rPr>
          <w:sz w:val="28"/>
          <w:szCs w:val="28"/>
        </w:rPr>
        <w:t xml:space="preserve">  выплату  заработной  платы  в </w:t>
      </w:r>
      <w:r w:rsidRPr="005F2C9D">
        <w:rPr>
          <w:sz w:val="28"/>
          <w:szCs w:val="28"/>
        </w:rPr>
        <w:t>с</w:t>
      </w:r>
      <w:r w:rsidRPr="005F2C9D">
        <w:rPr>
          <w:sz w:val="28"/>
          <w:szCs w:val="28"/>
        </w:rPr>
        <w:t>о</w:t>
      </w:r>
      <w:r w:rsidRPr="005F2C9D">
        <w:rPr>
          <w:sz w:val="28"/>
          <w:szCs w:val="28"/>
        </w:rPr>
        <w:t>ответствии  со  своей  квалификацией,  количеством  и  качеством выполня</w:t>
      </w:r>
      <w:r w:rsidRPr="005F2C9D">
        <w:rPr>
          <w:sz w:val="28"/>
          <w:szCs w:val="28"/>
        </w:rPr>
        <w:t>е</w:t>
      </w:r>
      <w:r w:rsidRPr="005F2C9D">
        <w:rPr>
          <w:sz w:val="28"/>
          <w:szCs w:val="28"/>
        </w:rPr>
        <w:t>мой работы;</w:t>
      </w:r>
    </w:p>
    <w:p w:rsidR="00F30729" w:rsidRDefault="00F30729" w:rsidP="00896BE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обязательное социальное страхование;</w:t>
      </w:r>
    </w:p>
    <w:p w:rsidR="00F30729" w:rsidRDefault="00F30729" w:rsidP="00896BEE">
      <w:pPr>
        <w:pStyle w:val="ab"/>
        <w:numPr>
          <w:ilvl w:val="0"/>
          <w:numId w:val="15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на льготы, гарантии и компенсации, предусмотренные коллективным д</w:t>
      </w:r>
      <w:r w:rsidRPr="005F2C9D">
        <w:rPr>
          <w:sz w:val="28"/>
          <w:szCs w:val="28"/>
        </w:rPr>
        <w:t>о</w:t>
      </w:r>
      <w:r w:rsidRPr="005F2C9D">
        <w:rPr>
          <w:sz w:val="28"/>
          <w:szCs w:val="28"/>
        </w:rPr>
        <w:t>говором  Учреждения,  Трудовым  кодексом  Российской  Федерации  и др</w:t>
      </w:r>
      <w:r w:rsidRPr="005F2C9D">
        <w:rPr>
          <w:sz w:val="28"/>
          <w:szCs w:val="28"/>
        </w:rPr>
        <w:t>у</w:t>
      </w:r>
      <w:r w:rsidRPr="005F2C9D">
        <w:rPr>
          <w:sz w:val="28"/>
          <w:szCs w:val="28"/>
        </w:rPr>
        <w:t>гими законодательными актами, и локальными нормативными актами;</w:t>
      </w:r>
    </w:p>
    <w:p w:rsidR="00F30729" w:rsidRDefault="00F30729" w:rsidP="00896BEE">
      <w:pPr>
        <w:pStyle w:val="ab"/>
        <w:numPr>
          <w:ilvl w:val="0"/>
          <w:numId w:val="15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представление  на  рассмотрение  администрации  Учреждения предл</w:t>
      </w:r>
      <w:r w:rsidRPr="005F2C9D">
        <w:rPr>
          <w:sz w:val="28"/>
          <w:szCs w:val="28"/>
        </w:rPr>
        <w:t>о</w:t>
      </w:r>
      <w:r w:rsidRPr="005F2C9D">
        <w:rPr>
          <w:sz w:val="28"/>
          <w:szCs w:val="28"/>
        </w:rPr>
        <w:t>жения по улучшению деятельности Учреждения;</w:t>
      </w:r>
    </w:p>
    <w:p w:rsidR="00F30729" w:rsidRDefault="00F30729" w:rsidP="00896BE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на защиту профессиональной чести и достоинства;</w:t>
      </w:r>
    </w:p>
    <w:p w:rsidR="00F30729" w:rsidRDefault="00F30729" w:rsidP="00896BEE">
      <w:pPr>
        <w:pStyle w:val="ab"/>
        <w:numPr>
          <w:ilvl w:val="0"/>
          <w:numId w:val="15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на  обращение  в  комиссию  по  урегулированию  споров  между учас</w:t>
      </w:r>
      <w:r w:rsidRPr="005F2C9D">
        <w:rPr>
          <w:sz w:val="28"/>
          <w:szCs w:val="28"/>
        </w:rPr>
        <w:t>т</w:t>
      </w:r>
      <w:r w:rsidRPr="005F2C9D">
        <w:rPr>
          <w:sz w:val="28"/>
          <w:szCs w:val="28"/>
        </w:rPr>
        <w:t xml:space="preserve">никами образовательных отношений; </w:t>
      </w:r>
    </w:p>
    <w:p w:rsidR="00F30729" w:rsidRDefault="00F30729" w:rsidP="00896BEE">
      <w:pPr>
        <w:pStyle w:val="ab"/>
        <w:numPr>
          <w:ilvl w:val="0"/>
          <w:numId w:val="15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на  защиту  своих  интересов  самостоятельно  и  (или)  через представ</w:t>
      </w:r>
      <w:r w:rsidRPr="005F2C9D">
        <w:rPr>
          <w:sz w:val="28"/>
          <w:szCs w:val="28"/>
        </w:rPr>
        <w:t>и</w:t>
      </w:r>
      <w:r w:rsidRPr="005F2C9D">
        <w:rPr>
          <w:sz w:val="28"/>
          <w:szCs w:val="28"/>
        </w:rPr>
        <w:t xml:space="preserve">теля,  в  том  числе  адвоката,  в  случае  дисциплинарного </w:t>
      </w:r>
    </w:p>
    <w:p w:rsidR="00F30729" w:rsidRDefault="00F30729" w:rsidP="00896BEE">
      <w:pPr>
        <w:pStyle w:val="ab"/>
        <w:numPr>
          <w:ilvl w:val="0"/>
          <w:numId w:val="15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расследования  или  служебного  расследования,  связанного  с  наруш</w:t>
      </w:r>
      <w:r w:rsidRPr="005F2C9D">
        <w:rPr>
          <w:sz w:val="28"/>
          <w:szCs w:val="28"/>
        </w:rPr>
        <w:t>е</w:t>
      </w:r>
      <w:r w:rsidRPr="005F2C9D">
        <w:rPr>
          <w:sz w:val="28"/>
          <w:szCs w:val="28"/>
        </w:rPr>
        <w:t>нием работником норм профессиональной этики;</w:t>
      </w:r>
    </w:p>
    <w:p w:rsidR="00F30729" w:rsidRDefault="00F30729" w:rsidP="00896BEE">
      <w:pPr>
        <w:pStyle w:val="ab"/>
        <w:numPr>
          <w:ilvl w:val="0"/>
          <w:numId w:val="15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на  конфиденциальность  дисциплинарного  (служебного) расследования, за исключением случаев, пр</w:t>
      </w:r>
      <w:r>
        <w:rPr>
          <w:sz w:val="28"/>
          <w:szCs w:val="28"/>
        </w:rPr>
        <w:t>едусмотренных законом</w:t>
      </w:r>
    </w:p>
    <w:p w:rsidR="00F30729" w:rsidRPr="005F2C9D" w:rsidRDefault="00F30729" w:rsidP="00896BEE">
      <w:pPr>
        <w:pStyle w:val="ab"/>
        <w:numPr>
          <w:ilvl w:val="0"/>
          <w:numId w:val="15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другие  права  в  соответствии  с  должностной  инструкцией, законод</w:t>
      </w:r>
      <w:r w:rsidRPr="005F2C9D">
        <w:rPr>
          <w:sz w:val="28"/>
          <w:szCs w:val="28"/>
        </w:rPr>
        <w:t>а</w:t>
      </w:r>
      <w:r w:rsidRPr="005F2C9D">
        <w:rPr>
          <w:sz w:val="28"/>
          <w:szCs w:val="28"/>
        </w:rPr>
        <w:t>тельством Российской Федерации.</w:t>
      </w:r>
    </w:p>
    <w:p w:rsidR="00F30729" w:rsidRDefault="00F30729" w:rsidP="00F30729">
      <w:pPr>
        <w:ind w:firstLine="709"/>
        <w:jc w:val="both"/>
        <w:rPr>
          <w:sz w:val="28"/>
          <w:szCs w:val="28"/>
        </w:rPr>
      </w:pPr>
      <w:r w:rsidRPr="005F2C9D">
        <w:rPr>
          <w:sz w:val="28"/>
          <w:szCs w:val="28"/>
        </w:rPr>
        <w:t xml:space="preserve">Работники  имеют  право  требовать  от  администрации  Учреждения </w:t>
      </w:r>
      <w:r>
        <w:rPr>
          <w:sz w:val="28"/>
          <w:szCs w:val="28"/>
        </w:rPr>
        <w:t xml:space="preserve"> </w:t>
      </w:r>
      <w:r w:rsidRPr="005F2C9D">
        <w:rPr>
          <w:sz w:val="28"/>
          <w:szCs w:val="28"/>
        </w:rPr>
        <w:t>строгого соблюдения норм и правил охраны труда.</w:t>
      </w:r>
      <w:r>
        <w:rPr>
          <w:sz w:val="28"/>
          <w:szCs w:val="28"/>
        </w:rPr>
        <w:t xml:space="preserve"> </w:t>
      </w:r>
    </w:p>
    <w:p w:rsidR="00F30729" w:rsidRPr="005F2C9D" w:rsidRDefault="00F30729" w:rsidP="00F30729">
      <w:pPr>
        <w:ind w:firstLine="709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Административно-хозяйственные,  учебно-вспомогательные  и иные р</w:t>
      </w:r>
      <w:r w:rsidRPr="005F2C9D">
        <w:rPr>
          <w:sz w:val="28"/>
          <w:szCs w:val="28"/>
        </w:rPr>
        <w:t>а</w:t>
      </w:r>
      <w:r w:rsidRPr="005F2C9D">
        <w:rPr>
          <w:sz w:val="28"/>
          <w:szCs w:val="28"/>
        </w:rPr>
        <w:t>ботники, осуществляющие вспомогательные функции, обязаны:</w:t>
      </w:r>
    </w:p>
    <w:p w:rsidR="00F30729" w:rsidRDefault="00F30729" w:rsidP="00896BEE">
      <w:pPr>
        <w:pStyle w:val="ab"/>
        <w:numPr>
          <w:ilvl w:val="0"/>
          <w:numId w:val="16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добросовестно  и  своевременно  выполнять  свои  трудовые обязанности в соответствии с должностной инструкцией;</w:t>
      </w:r>
    </w:p>
    <w:p w:rsidR="00F30729" w:rsidRDefault="00F30729" w:rsidP="00896BEE">
      <w:pPr>
        <w:pStyle w:val="ab"/>
        <w:numPr>
          <w:ilvl w:val="0"/>
          <w:numId w:val="16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соблюдать  Устав  Учреждения,  Правила  внутреннего  трудового ра</w:t>
      </w:r>
      <w:r w:rsidRPr="005F2C9D">
        <w:rPr>
          <w:sz w:val="28"/>
          <w:szCs w:val="28"/>
        </w:rPr>
        <w:t>с</w:t>
      </w:r>
      <w:r w:rsidRPr="005F2C9D">
        <w:rPr>
          <w:sz w:val="28"/>
          <w:szCs w:val="28"/>
        </w:rPr>
        <w:t>порядка Учреждения;</w:t>
      </w:r>
    </w:p>
    <w:p w:rsidR="00F30729" w:rsidRDefault="00F30729" w:rsidP="00896BEE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5F2C9D">
        <w:rPr>
          <w:sz w:val="28"/>
          <w:szCs w:val="28"/>
        </w:rPr>
        <w:lastRenderedPageBreak/>
        <w:t xml:space="preserve">выполнять установленные нормы труда; </w:t>
      </w:r>
    </w:p>
    <w:p w:rsidR="00F30729" w:rsidRDefault="00F30729" w:rsidP="00896BEE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соблюдать правовые, нравственные и этические нормы;</w:t>
      </w:r>
    </w:p>
    <w:p w:rsidR="00F30729" w:rsidRDefault="00F30729" w:rsidP="00896BEE">
      <w:pPr>
        <w:pStyle w:val="ab"/>
        <w:numPr>
          <w:ilvl w:val="0"/>
          <w:numId w:val="16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выполнять  требования  охраны  труда,  противопожарной безопасности,  обеспечение  охраны  жизни  и  здоровья  учащихся  в  период образовател</w:t>
      </w:r>
      <w:r w:rsidRPr="005F2C9D">
        <w:rPr>
          <w:sz w:val="28"/>
          <w:szCs w:val="28"/>
        </w:rPr>
        <w:t>ь</w:t>
      </w:r>
      <w:r w:rsidRPr="005F2C9D">
        <w:rPr>
          <w:sz w:val="28"/>
          <w:szCs w:val="28"/>
        </w:rPr>
        <w:t xml:space="preserve">ных отношений; </w:t>
      </w:r>
    </w:p>
    <w:p w:rsidR="00F30729" w:rsidRDefault="00F30729" w:rsidP="00896BEE">
      <w:pPr>
        <w:pStyle w:val="ab"/>
        <w:numPr>
          <w:ilvl w:val="0"/>
          <w:numId w:val="16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принимать меры предосторожности для предупреждения несчастных случаев  с  учащимися,  работниками и другими  гражданами,  посетившими Учреждение;</w:t>
      </w:r>
    </w:p>
    <w:p w:rsidR="00F30729" w:rsidRDefault="00F30729" w:rsidP="00896BEE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бережно относиться к имуществу Учреждения;</w:t>
      </w:r>
    </w:p>
    <w:p w:rsidR="00F30729" w:rsidRDefault="00F30729" w:rsidP="00896BEE">
      <w:pPr>
        <w:pStyle w:val="ab"/>
        <w:numPr>
          <w:ilvl w:val="0"/>
          <w:numId w:val="16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своевременно  и  точно  исполнять  распоряжения  директора Учрежд</w:t>
      </w:r>
      <w:r w:rsidRPr="005F2C9D">
        <w:rPr>
          <w:sz w:val="28"/>
          <w:szCs w:val="28"/>
        </w:rPr>
        <w:t>е</w:t>
      </w:r>
      <w:r w:rsidRPr="005F2C9D">
        <w:rPr>
          <w:sz w:val="28"/>
          <w:szCs w:val="28"/>
        </w:rPr>
        <w:t>ния;</w:t>
      </w:r>
    </w:p>
    <w:p w:rsidR="00F30729" w:rsidRDefault="00F30729" w:rsidP="00896BEE">
      <w:pPr>
        <w:pStyle w:val="ab"/>
        <w:numPr>
          <w:ilvl w:val="0"/>
          <w:numId w:val="16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соблюдать    права  и  свободы  участников  образовательных отнош</w:t>
      </w:r>
      <w:r w:rsidRPr="005F2C9D">
        <w:rPr>
          <w:sz w:val="28"/>
          <w:szCs w:val="28"/>
        </w:rPr>
        <w:t>е</w:t>
      </w:r>
      <w:r w:rsidRPr="005F2C9D">
        <w:rPr>
          <w:sz w:val="28"/>
          <w:szCs w:val="28"/>
        </w:rPr>
        <w:t>ний;</w:t>
      </w:r>
    </w:p>
    <w:p w:rsidR="00F30729" w:rsidRDefault="00F30729" w:rsidP="00896BEE">
      <w:pPr>
        <w:pStyle w:val="ab"/>
        <w:numPr>
          <w:ilvl w:val="0"/>
          <w:numId w:val="16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проходить  в  соответствии  с  трудовым  законодательством предвар</w:t>
      </w:r>
      <w:r w:rsidRPr="005F2C9D">
        <w:rPr>
          <w:sz w:val="28"/>
          <w:szCs w:val="28"/>
        </w:rPr>
        <w:t>и</w:t>
      </w:r>
      <w:r w:rsidRPr="005F2C9D">
        <w:rPr>
          <w:sz w:val="28"/>
          <w:szCs w:val="28"/>
        </w:rPr>
        <w:t>тельные  при  поступлении  на  работу  и  периодические медицинские  осмо</w:t>
      </w:r>
      <w:r w:rsidRPr="005F2C9D">
        <w:rPr>
          <w:sz w:val="28"/>
          <w:szCs w:val="28"/>
        </w:rPr>
        <w:t>т</w:t>
      </w:r>
      <w:r w:rsidRPr="005F2C9D">
        <w:rPr>
          <w:sz w:val="28"/>
          <w:szCs w:val="28"/>
        </w:rPr>
        <w:t>ры,  а  также  внеочередные  медицинские  осмотры  по направлению работ</w:t>
      </w:r>
      <w:r w:rsidRPr="005F2C9D">
        <w:rPr>
          <w:sz w:val="28"/>
          <w:szCs w:val="28"/>
        </w:rPr>
        <w:t>о</w:t>
      </w:r>
      <w:r w:rsidRPr="005F2C9D">
        <w:rPr>
          <w:sz w:val="28"/>
          <w:szCs w:val="28"/>
        </w:rPr>
        <w:t>дателя;</w:t>
      </w:r>
    </w:p>
    <w:p w:rsidR="00F30729" w:rsidRDefault="00F30729" w:rsidP="00896BEE">
      <w:pPr>
        <w:pStyle w:val="ab"/>
        <w:numPr>
          <w:ilvl w:val="0"/>
          <w:numId w:val="16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уважать  личность  ребёнка,  его  права  на  выражение  мнений  и убе</w:t>
      </w:r>
      <w:r w:rsidRPr="005F2C9D">
        <w:rPr>
          <w:sz w:val="28"/>
          <w:szCs w:val="28"/>
        </w:rPr>
        <w:t>ж</w:t>
      </w:r>
      <w:r w:rsidRPr="005F2C9D">
        <w:rPr>
          <w:sz w:val="28"/>
          <w:szCs w:val="28"/>
        </w:rPr>
        <w:t>дений, поддерживать дисциплину на основе уважения человеческого достои</w:t>
      </w:r>
      <w:r w:rsidRPr="005F2C9D">
        <w:rPr>
          <w:sz w:val="28"/>
          <w:szCs w:val="28"/>
        </w:rPr>
        <w:t>н</w:t>
      </w:r>
      <w:r w:rsidRPr="005F2C9D">
        <w:rPr>
          <w:sz w:val="28"/>
          <w:szCs w:val="28"/>
        </w:rPr>
        <w:t>ства методами, исключающими физическое и психическое насилие по отн</w:t>
      </w:r>
      <w:r w:rsidRPr="005F2C9D">
        <w:rPr>
          <w:sz w:val="28"/>
          <w:szCs w:val="28"/>
        </w:rPr>
        <w:t>о</w:t>
      </w:r>
      <w:r w:rsidRPr="005F2C9D">
        <w:rPr>
          <w:sz w:val="28"/>
          <w:szCs w:val="28"/>
        </w:rPr>
        <w:t>шению к учащимся;</w:t>
      </w:r>
    </w:p>
    <w:p w:rsidR="00F30729" w:rsidRDefault="00F30729" w:rsidP="00896BEE">
      <w:pPr>
        <w:pStyle w:val="ab"/>
        <w:numPr>
          <w:ilvl w:val="0"/>
          <w:numId w:val="16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проходить  в  установленном  законодательством  Российской Федер</w:t>
      </w:r>
      <w:r w:rsidRPr="005F2C9D">
        <w:rPr>
          <w:sz w:val="28"/>
          <w:szCs w:val="28"/>
        </w:rPr>
        <w:t>а</w:t>
      </w:r>
      <w:r w:rsidRPr="005F2C9D">
        <w:rPr>
          <w:sz w:val="28"/>
          <w:szCs w:val="28"/>
        </w:rPr>
        <w:t>ции  порядке  обучение  и  проверку  знаний  и  навыков  в  области охраны труда;</w:t>
      </w:r>
    </w:p>
    <w:p w:rsidR="00F30729" w:rsidRPr="005F2C9D" w:rsidRDefault="00F30729" w:rsidP="00896BEE">
      <w:pPr>
        <w:pStyle w:val="ab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другие  обязанности  в  соответстви</w:t>
      </w:r>
      <w:r>
        <w:rPr>
          <w:sz w:val="28"/>
          <w:szCs w:val="28"/>
        </w:rPr>
        <w:t xml:space="preserve">и  с  должностной  инструкцией, </w:t>
      </w:r>
      <w:r w:rsidRPr="005F2C9D">
        <w:rPr>
          <w:sz w:val="28"/>
          <w:szCs w:val="28"/>
        </w:rPr>
        <w:t>з</w:t>
      </w:r>
      <w:r w:rsidRPr="005F2C9D">
        <w:rPr>
          <w:sz w:val="28"/>
          <w:szCs w:val="28"/>
        </w:rPr>
        <w:t>а</w:t>
      </w:r>
      <w:r w:rsidRPr="005F2C9D">
        <w:rPr>
          <w:sz w:val="28"/>
          <w:szCs w:val="28"/>
        </w:rPr>
        <w:t xml:space="preserve">конодательством Российской Федерации. </w:t>
      </w:r>
    </w:p>
    <w:p w:rsidR="00F30729" w:rsidRPr="005F2C9D" w:rsidRDefault="00F30729" w:rsidP="00F30729">
      <w:pPr>
        <w:ind w:firstLine="709"/>
        <w:jc w:val="both"/>
        <w:rPr>
          <w:sz w:val="28"/>
          <w:szCs w:val="28"/>
        </w:rPr>
      </w:pPr>
      <w:r w:rsidRPr="005F2C9D">
        <w:rPr>
          <w:sz w:val="28"/>
          <w:szCs w:val="28"/>
        </w:rPr>
        <w:t>Административно-хозяйственные, учебно-вспомогательные и иные р</w:t>
      </w:r>
      <w:r w:rsidRPr="005F2C9D">
        <w:rPr>
          <w:sz w:val="28"/>
          <w:szCs w:val="28"/>
        </w:rPr>
        <w:t>а</w:t>
      </w:r>
      <w:r w:rsidRPr="005F2C9D">
        <w:rPr>
          <w:sz w:val="28"/>
          <w:szCs w:val="28"/>
        </w:rPr>
        <w:t>ботники,  осуществляющие  в</w:t>
      </w:r>
      <w:r>
        <w:rPr>
          <w:sz w:val="28"/>
          <w:szCs w:val="28"/>
        </w:rPr>
        <w:t xml:space="preserve">спомогательные  функции,  несут </w:t>
      </w:r>
      <w:r w:rsidRPr="005F2C9D">
        <w:rPr>
          <w:sz w:val="28"/>
          <w:szCs w:val="28"/>
        </w:rPr>
        <w:t>ответстве</w:t>
      </w:r>
      <w:r w:rsidRPr="005F2C9D">
        <w:rPr>
          <w:sz w:val="28"/>
          <w:szCs w:val="28"/>
        </w:rPr>
        <w:t>н</w:t>
      </w:r>
      <w:r w:rsidRPr="005F2C9D">
        <w:rPr>
          <w:sz w:val="28"/>
          <w:szCs w:val="28"/>
        </w:rPr>
        <w:t>ность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F30729" w:rsidRPr="00316389" w:rsidRDefault="00F30729" w:rsidP="00F30729">
      <w:pPr>
        <w:rPr>
          <w:sz w:val="28"/>
          <w:szCs w:val="28"/>
        </w:rPr>
      </w:pPr>
    </w:p>
    <w:p w:rsidR="00F30729" w:rsidRPr="000978E5" w:rsidRDefault="00F30729" w:rsidP="00F30729">
      <w:pPr>
        <w:jc w:val="both"/>
        <w:rPr>
          <w:sz w:val="28"/>
          <w:szCs w:val="28"/>
        </w:rPr>
      </w:pPr>
    </w:p>
    <w:p w:rsidR="00017A8C" w:rsidRDefault="00F30729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17A8C" w:rsidRPr="00017A8C" w:rsidRDefault="00017A8C" w:rsidP="00017A8C">
      <w:pPr>
        <w:jc w:val="center"/>
        <w:rPr>
          <w:sz w:val="28"/>
          <w:szCs w:val="28"/>
        </w:rPr>
      </w:pPr>
      <w:r w:rsidRPr="00017A8C">
        <w:rPr>
          <w:sz w:val="28"/>
          <w:szCs w:val="28"/>
        </w:rPr>
        <w:lastRenderedPageBreak/>
        <w:t>АДМИНИСТРАЦИЯ ПОСПЕЛИХИНСКОГО РАЙОНА</w:t>
      </w:r>
    </w:p>
    <w:p w:rsidR="00017A8C" w:rsidRPr="00017A8C" w:rsidRDefault="00017A8C" w:rsidP="00017A8C">
      <w:pPr>
        <w:jc w:val="center"/>
        <w:rPr>
          <w:sz w:val="28"/>
          <w:szCs w:val="28"/>
        </w:rPr>
      </w:pPr>
      <w:r w:rsidRPr="00017A8C">
        <w:rPr>
          <w:sz w:val="28"/>
          <w:szCs w:val="28"/>
        </w:rPr>
        <w:t>АЛТАЙСКОГО КРАЯ</w:t>
      </w:r>
    </w:p>
    <w:p w:rsidR="00017A8C" w:rsidRPr="00017A8C" w:rsidRDefault="00017A8C" w:rsidP="00017A8C">
      <w:pPr>
        <w:rPr>
          <w:sz w:val="28"/>
          <w:szCs w:val="28"/>
        </w:rPr>
      </w:pPr>
    </w:p>
    <w:p w:rsidR="00017A8C" w:rsidRPr="00017A8C" w:rsidRDefault="00017A8C" w:rsidP="00017A8C">
      <w:pPr>
        <w:rPr>
          <w:sz w:val="28"/>
          <w:szCs w:val="28"/>
        </w:rPr>
      </w:pPr>
    </w:p>
    <w:p w:rsidR="00017A8C" w:rsidRPr="00017A8C" w:rsidRDefault="00017A8C" w:rsidP="00017A8C">
      <w:pPr>
        <w:jc w:val="center"/>
        <w:rPr>
          <w:sz w:val="28"/>
          <w:szCs w:val="28"/>
        </w:rPr>
      </w:pPr>
      <w:r w:rsidRPr="00017A8C">
        <w:rPr>
          <w:sz w:val="28"/>
          <w:szCs w:val="28"/>
        </w:rPr>
        <w:t>ПОСТАНОВЛЕНИЕ</w:t>
      </w:r>
    </w:p>
    <w:p w:rsidR="00017A8C" w:rsidRPr="00017A8C" w:rsidRDefault="00017A8C" w:rsidP="00017A8C">
      <w:pPr>
        <w:jc w:val="center"/>
        <w:rPr>
          <w:sz w:val="28"/>
          <w:szCs w:val="28"/>
        </w:rPr>
      </w:pPr>
    </w:p>
    <w:p w:rsidR="00017A8C" w:rsidRPr="00017A8C" w:rsidRDefault="00017A8C" w:rsidP="00017A8C">
      <w:pPr>
        <w:jc w:val="center"/>
        <w:rPr>
          <w:sz w:val="28"/>
          <w:szCs w:val="28"/>
        </w:rPr>
      </w:pPr>
    </w:p>
    <w:p w:rsidR="00017A8C" w:rsidRPr="00017A8C" w:rsidRDefault="00017A8C" w:rsidP="00017A8C">
      <w:pPr>
        <w:jc w:val="both"/>
        <w:rPr>
          <w:sz w:val="28"/>
          <w:szCs w:val="28"/>
        </w:rPr>
      </w:pPr>
      <w:r w:rsidRPr="00017A8C">
        <w:rPr>
          <w:sz w:val="28"/>
          <w:szCs w:val="28"/>
        </w:rPr>
        <w:t>24.06.2021</w:t>
      </w:r>
      <w:r w:rsidRPr="00017A8C">
        <w:rPr>
          <w:sz w:val="28"/>
          <w:szCs w:val="28"/>
        </w:rPr>
        <w:tab/>
      </w:r>
      <w:r w:rsidRPr="00017A8C">
        <w:rPr>
          <w:sz w:val="28"/>
          <w:szCs w:val="28"/>
        </w:rPr>
        <w:tab/>
      </w:r>
      <w:r w:rsidRPr="00017A8C">
        <w:rPr>
          <w:sz w:val="28"/>
          <w:szCs w:val="28"/>
        </w:rPr>
        <w:tab/>
      </w:r>
      <w:r w:rsidRPr="00017A8C">
        <w:rPr>
          <w:sz w:val="28"/>
          <w:szCs w:val="28"/>
        </w:rPr>
        <w:tab/>
      </w:r>
      <w:r w:rsidRPr="00017A8C">
        <w:rPr>
          <w:sz w:val="28"/>
          <w:szCs w:val="28"/>
        </w:rPr>
        <w:tab/>
        <w:t xml:space="preserve"> </w:t>
      </w:r>
      <w:r w:rsidRPr="00017A8C">
        <w:rPr>
          <w:sz w:val="28"/>
          <w:szCs w:val="28"/>
        </w:rPr>
        <w:tab/>
      </w:r>
      <w:r w:rsidRPr="00017A8C">
        <w:rPr>
          <w:sz w:val="28"/>
          <w:szCs w:val="28"/>
        </w:rPr>
        <w:tab/>
      </w:r>
      <w:r w:rsidRPr="00017A8C">
        <w:rPr>
          <w:sz w:val="28"/>
          <w:szCs w:val="28"/>
        </w:rPr>
        <w:tab/>
      </w:r>
      <w:r w:rsidRPr="00017A8C">
        <w:rPr>
          <w:sz w:val="28"/>
          <w:szCs w:val="28"/>
        </w:rPr>
        <w:tab/>
      </w:r>
      <w:r w:rsidRPr="00017A8C">
        <w:rPr>
          <w:sz w:val="28"/>
          <w:szCs w:val="28"/>
        </w:rPr>
        <w:tab/>
      </w:r>
      <w:r w:rsidRPr="00017A8C">
        <w:rPr>
          <w:sz w:val="28"/>
          <w:szCs w:val="28"/>
        </w:rPr>
        <w:tab/>
        <w:t xml:space="preserve">  № 326</w:t>
      </w:r>
    </w:p>
    <w:p w:rsidR="00017A8C" w:rsidRPr="00017A8C" w:rsidRDefault="00017A8C" w:rsidP="00017A8C">
      <w:pPr>
        <w:jc w:val="center"/>
        <w:rPr>
          <w:sz w:val="28"/>
          <w:szCs w:val="28"/>
        </w:rPr>
      </w:pPr>
      <w:r w:rsidRPr="00017A8C">
        <w:rPr>
          <w:sz w:val="28"/>
          <w:szCs w:val="28"/>
        </w:rPr>
        <w:t>с. Поспелиха</w:t>
      </w:r>
    </w:p>
    <w:p w:rsidR="00017A8C" w:rsidRPr="00017A8C" w:rsidRDefault="00017A8C" w:rsidP="00017A8C">
      <w:pPr>
        <w:rPr>
          <w:b/>
          <w:sz w:val="28"/>
          <w:szCs w:val="20"/>
        </w:rPr>
      </w:pPr>
    </w:p>
    <w:p w:rsidR="00017A8C" w:rsidRPr="00017A8C" w:rsidRDefault="00017A8C" w:rsidP="00017A8C">
      <w:pPr>
        <w:rPr>
          <w:b/>
          <w:sz w:val="28"/>
          <w:szCs w:val="20"/>
        </w:rPr>
      </w:pPr>
    </w:p>
    <w:p w:rsidR="00017A8C" w:rsidRPr="00017A8C" w:rsidRDefault="00017A8C" w:rsidP="00017A8C">
      <w:pPr>
        <w:widowControl w:val="0"/>
        <w:spacing w:line="322" w:lineRule="exact"/>
        <w:ind w:right="4997"/>
        <w:jc w:val="both"/>
        <w:rPr>
          <w:sz w:val="28"/>
          <w:szCs w:val="28"/>
        </w:rPr>
      </w:pPr>
      <w:r w:rsidRPr="00017A8C">
        <w:rPr>
          <w:sz w:val="28"/>
          <w:szCs w:val="28"/>
        </w:rPr>
        <w:t>Об утверждении муниципальной программы «</w:t>
      </w:r>
      <w:r w:rsidRPr="00017A8C">
        <w:rPr>
          <w:color w:val="000000"/>
          <w:sz w:val="28"/>
          <w:szCs w:val="28"/>
          <w:shd w:val="clear" w:color="auto" w:fill="FFFFFF"/>
        </w:rPr>
        <w:t>Защита населения и территорий от чрезвычайных ситу</w:t>
      </w:r>
      <w:r w:rsidRPr="00017A8C">
        <w:rPr>
          <w:color w:val="000000"/>
          <w:sz w:val="28"/>
          <w:szCs w:val="28"/>
          <w:shd w:val="clear" w:color="auto" w:fill="FFFFFF"/>
        </w:rPr>
        <w:t>а</w:t>
      </w:r>
      <w:r w:rsidRPr="00017A8C">
        <w:rPr>
          <w:color w:val="000000"/>
          <w:sz w:val="28"/>
          <w:szCs w:val="28"/>
          <w:shd w:val="clear" w:color="auto" w:fill="FFFFFF"/>
        </w:rPr>
        <w:t>ций, обеспечения пожарной безопа</w:t>
      </w:r>
      <w:r w:rsidRPr="00017A8C">
        <w:rPr>
          <w:color w:val="000000"/>
          <w:sz w:val="28"/>
          <w:szCs w:val="28"/>
          <w:shd w:val="clear" w:color="auto" w:fill="FFFFFF"/>
        </w:rPr>
        <w:t>с</w:t>
      </w:r>
      <w:r w:rsidRPr="00017A8C">
        <w:rPr>
          <w:color w:val="000000"/>
          <w:sz w:val="28"/>
          <w:szCs w:val="28"/>
          <w:shd w:val="clear" w:color="auto" w:fill="FFFFFF"/>
        </w:rPr>
        <w:t>ности и безопасности людей на во</w:t>
      </w:r>
      <w:r w:rsidRPr="00017A8C">
        <w:rPr>
          <w:color w:val="000000"/>
          <w:sz w:val="28"/>
          <w:szCs w:val="28"/>
          <w:shd w:val="clear" w:color="auto" w:fill="FFFFFF"/>
        </w:rPr>
        <w:t>д</w:t>
      </w:r>
      <w:r w:rsidRPr="00017A8C">
        <w:rPr>
          <w:color w:val="000000"/>
          <w:sz w:val="28"/>
          <w:szCs w:val="28"/>
          <w:shd w:val="clear" w:color="auto" w:fill="FFFFFF"/>
        </w:rPr>
        <w:t>ных объектах муниципального обр</w:t>
      </w:r>
      <w:r w:rsidRPr="00017A8C">
        <w:rPr>
          <w:color w:val="000000"/>
          <w:sz w:val="28"/>
          <w:szCs w:val="28"/>
          <w:shd w:val="clear" w:color="auto" w:fill="FFFFFF"/>
        </w:rPr>
        <w:t>а</w:t>
      </w:r>
      <w:r w:rsidRPr="00017A8C">
        <w:rPr>
          <w:color w:val="000000"/>
          <w:sz w:val="28"/>
          <w:szCs w:val="28"/>
          <w:shd w:val="clear" w:color="auto" w:fill="FFFFFF"/>
        </w:rPr>
        <w:t>зования Поспелихинский район А</w:t>
      </w:r>
      <w:r w:rsidRPr="00017A8C">
        <w:rPr>
          <w:color w:val="000000"/>
          <w:sz w:val="28"/>
          <w:szCs w:val="28"/>
          <w:shd w:val="clear" w:color="auto" w:fill="FFFFFF"/>
        </w:rPr>
        <w:t>л</w:t>
      </w:r>
      <w:r w:rsidRPr="00017A8C">
        <w:rPr>
          <w:color w:val="000000"/>
          <w:sz w:val="28"/>
          <w:szCs w:val="28"/>
          <w:shd w:val="clear" w:color="auto" w:fill="FFFFFF"/>
        </w:rPr>
        <w:t>тайского края на 2021-2024 годы</w:t>
      </w:r>
      <w:r w:rsidRPr="00017A8C">
        <w:rPr>
          <w:sz w:val="28"/>
          <w:szCs w:val="28"/>
        </w:rPr>
        <w:t xml:space="preserve">» </w:t>
      </w:r>
    </w:p>
    <w:p w:rsidR="00017A8C" w:rsidRPr="00017A8C" w:rsidRDefault="00017A8C" w:rsidP="00017A8C">
      <w:pPr>
        <w:rPr>
          <w:sz w:val="28"/>
          <w:szCs w:val="28"/>
        </w:rPr>
      </w:pPr>
    </w:p>
    <w:p w:rsidR="00017A8C" w:rsidRPr="00017A8C" w:rsidRDefault="00017A8C" w:rsidP="00017A8C">
      <w:pPr>
        <w:jc w:val="center"/>
        <w:outlineLvl w:val="0"/>
        <w:rPr>
          <w:sz w:val="28"/>
          <w:szCs w:val="28"/>
        </w:rPr>
      </w:pPr>
    </w:p>
    <w:p w:rsidR="00017A8C" w:rsidRPr="00017A8C" w:rsidRDefault="00017A8C" w:rsidP="00017A8C">
      <w:pPr>
        <w:keepNext/>
        <w:ind w:firstLine="851"/>
        <w:jc w:val="both"/>
        <w:outlineLvl w:val="0"/>
        <w:rPr>
          <w:sz w:val="28"/>
          <w:szCs w:val="28"/>
        </w:rPr>
      </w:pPr>
      <w:r w:rsidRPr="00017A8C">
        <w:rPr>
          <w:sz w:val="28"/>
          <w:szCs w:val="28"/>
        </w:rPr>
        <w:t>В соответствии с Федеральными законами от 21.12.1994 № 68-ФЗ    «О защите населения и территорий от чрезвычайных ситуаций природного и те</w:t>
      </w:r>
      <w:r w:rsidRPr="00017A8C">
        <w:rPr>
          <w:sz w:val="28"/>
          <w:szCs w:val="28"/>
        </w:rPr>
        <w:t>х</w:t>
      </w:r>
      <w:r w:rsidRPr="00017A8C">
        <w:rPr>
          <w:sz w:val="28"/>
          <w:szCs w:val="28"/>
        </w:rPr>
        <w:t>ногенного характера», от 06.10.2003 года № 131-ФЗ «Об общих принципах о</w:t>
      </w:r>
      <w:r w:rsidRPr="00017A8C">
        <w:rPr>
          <w:sz w:val="28"/>
          <w:szCs w:val="28"/>
        </w:rPr>
        <w:t>р</w:t>
      </w:r>
      <w:r w:rsidRPr="00017A8C">
        <w:rPr>
          <w:sz w:val="28"/>
          <w:szCs w:val="28"/>
        </w:rPr>
        <w:t>ганизации местного самоуправления в Российской Федерации», от 31.07.1998 № 145-ФЗ «Бюджетный кодекс Российской Федерации», в целях повышения безопасности населения Поспелихинского района Алтайского края, а также снижения социально-экономического ущерба от чрезвычайных ситуаций, П</w:t>
      </w:r>
      <w:r w:rsidRPr="00017A8C">
        <w:rPr>
          <w:sz w:val="28"/>
          <w:szCs w:val="28"/>
        </w:rPr>
        <w:t>О</w:t>
      </w:r>
      <w:r w:rsidRPr="00017A8C">
        <w:rPr>
          <w:sz w:val="28"/>
          <w:szCs w:val="28"/>
        </w:rPr>
        <w:t>СТАНАВЛЯЮ:</w:t>
      </w:r>
    </w:p>
    <w:p w:rsidR="00017A8C" w:rsidRPr="00017A8C" w:rsidRDefault="00017A8C" w:rsidP="00017A8C">
      <w:pPr>
        <w:widowControl w:val="0"/>
        <w:spacing w:line="322" w:lineRule="exact"/>
        <w:ind w:firstLine="709"/>
        <w:jc w:val="both"/>
        <w:rPr>
          <w:sz w:val="28"/>
          <w:szCs w:val="28"/>
        </w:rPr>
      </w:pPr>
      <w:r w:rsidRPr="00017A8C">
        <w:rPr>
          <w:sz w:val="28"/>
          <w:szCs w:val="28"/>
        </w:rPr>
        <w:t xml:space="preserve">1. Утвердить муниципальную </w:t>
      </w:r>
      <w:hyperlink w:anchor="P41" w:history="1">
        <w:r w:rsidRPr="00017A8C">
          <w:rPr>
            <w:sz w:val="28"/>
            <w:szCs w:val="28"/>
          </w:rPr>
          <w:t>программу</w:t>
        </w:r>
      </w:hyperlink>
      <w:r w:rsidRPr="00017A8C">
        <w:rPr>
          <w:sz w:val="28"/>
          <w:szCs w:val="28"/>
        </w:rPr>
        <w:t xml:space="preserve"> «</w:t>
      </w:r>
      <w:r w:rsidRPr="00017A8C">
        <w:rPr>
          <w:color w:val="000000"/>
          <w:sz w:val="28"/>
          <w:szCs w:val="28"/>
          <w:shd w:val="clear" w:color="auto" w:fill="FFFFFF"/>
        </w:rPr>
        <w:t>Защита населения и террит</w:t>
      </w:r>
      <w:r w:rsidRPr="00017A8C">
        <w:rPr>
          <w:color w:val="000000"/>
          <w:sz w:val="28"/>
          <w:szCs w:val="28"/>
          <w:shd w:val="clear" w:color="auto" w:fill="FFFFFF"/>
        </w:rPr>
        <w:t>о</w:t>
      </w:r>
      <w:r w:rsidRPr="00017A8C">
        <w:rPr>
          <w:color w:val="000000"/>
          <w:sz w:val="28"/>
          <w:szCs w:val="28"/>
          <w:shd w:val="clear" w:color="auto" w:fill="FFFFFF"/>
        </w:rPr>
        <w:t>рий от чрезвычайных ситуаций, обеспечения пожарной безопасности и бе</w:t>
      </w:r>
      <w:r w:rsidRPr="00017A8C">
        <w:rPr>
          <w:color w:val="000000"/>
          <w:sz w:val="28"/>
          <w:szCs w:val="28"/>
          <w:shd w:val="clear" w:color="auto" w:fill="FFFFFF"/>
        </w:rPr>
        <w:t>з</w:t>
      </w:r>
      <w:r w:rsidRPr="00017A8C">
        <w:rPr>
          <w:color w:val="000000"/>
          <w:sz w:val="28"/>
          <w:szCs w:val="28"/>
          <w:shd w:val="clear" w:color="auto" w:fill="FFFFFF"/>
        </w:rPr>
        <w:t>опасности людей на водных объектах муниципального образования Поспел</w:t>
      </w:r>
      <w:r w:rsidRPr="00017A8C">
        <w:rPr>
          <w:color w:val="000000"/>
          <w:sz w:val="28"/>
          <w:szCs w:val="28"/>
          <w:shd w:val="clear" w:color="auto" w:fill="FFFFFF"/>
        </w:rPr>
        <w:t>и</w:t>
      </w:r>
      <w:r w:rsidRPr="00017A8C">
        <w:rPr>
          <w:color w:val="000000"/>
          <w:sz w:val="28"/>
          <w:szCs w:val="28"/>
          <w:shd w:val="clear" w:color="auto" w:fill="FFFFFF"/>
        </w:rPr>
        <w:t>хинский район Алтайского края на 2021-2024 годы»</w:t>
      </w:r>
      <w:r w:rsidRPr="00017A8C">
        <w:rPr>
          <w:sz w:val="28"/>
          <w:szCs w:val="28"/>
        </w:rPr>
        <w:t xml:space="preserve"> (Приложение).</w:t>
      </w:r>
    </w:p>
    <w:p w:rsidR="00017A8C" w:rsidRPr="00017A8C" w:rsidRDefault="00017A8C" w:rsidP="00017A8C">
      <w:pPr>
        <w:ind w:firstLine="708"/>
        <w:jc w:val="both"/>
        <w:rPr>
          <w:sz w:val="28"/>
          <w:szCs w:val="28"/>
        </w:rPr>
      </w:pPr>
      <w:r w:rsidRPr="00017A8C">
        <w:rPr>
          <w:sz w:val="28"/>
          <w:szCs w:val="28"/>
        </w:rPr>
        <w:t>2.  Контроль за исполнением  настоящего постановления оставляю за с</w:t>
      </w:r>
      <w:r w:rsidRPr="00017A8C">
        <w:rPr>
          <w:sz w:val="28"/>
          <w:szCs w:val="28"/>
        </w:rPr>
        <w:t>о</w:t>
      </w:r>
      <w:r w:rsidRPr="00017A8C">
        <w:rPr>
          <w:sz w:val="28"/>
          <w:szCs w:val="28"/>
        </w:rPr>
        <w:t xml:space="preserve">бой. </w:t>
      </w:r>
    </w:p>
    <w:p w:rsidR="00017A8C" w:rsidRPr="00017A8C" w:rsidRDefault="00017A8C" w:rsidP="00017A8C">
      <w:pPr>
        <w:rPr>
          <w:sz w:val="28"/>
          <w:szCs w:val="28"/>
        </w:rPr>
      </w:pPr>
    </w:p>
    <w:p w:rsidR="00017A8C" w:rsidRPr="00017A8C" w:rsidRDefault="00017A8C" w:rsidP="00017A8C">
      <w:pPr>
        <w:jc w:val="both"/>
        <w:rPr>
          <w:sz w:val="28"/>
          <w:szCs w:val="28"/>
        </w:rPr>
      </w:pPr>
    </w:p>
    <w:p w:rsidR="00017A8C" w:rsidRPr="00017A8C" w:rsidRDefault="00017A8C" w:rsidP="00017A8C">
      <w:pPr>
        <w:keepNext/>
        <w:outlineLvl w:val="0"/>
        <w:rPr>
          <w:sz w:val="28"/>
          <w:szCs w:val="20"/>
        </w:rPr>
      </w:pPr>
      <w:r w:rsidRPr="00017A8C">
        <w:rPr>
          <w:sz w:val="28"/>
          <w:szCs w:val="20"/>
        </w:rPr>
        <w:t xml:space="preserve"> Глава района                                                                                      И.А. Башмаков</w:t>
      </w:r>
    </w:p>
    <w:p w:rsidR="00017A8C" w:rsidRPr="00017A8C" w:rsidRDefault="00017A8C" w:rsidP="00017A8C">
      <w:pPr>
        <w:rPr>
          <w:sz w:val="20"/>
          <w:szCs w:val="20"/>
        </w:rPr>
      </w:pPr>
    </w:p>
    <w:p w:rsidR="00017A8C" w:rsidRPr="00017A8C" w:rsidRDefault="00017A8C" w:rsidP="00017A8C">
      <w:pPr>
        <w:jc w:val="both"/>
        <w:rPr>
          <w:sz w:val="28"/>
          <w:szCs w:val="20"/>
        </w:rPr>
      </w:pPr>
      <w:r w:rsidRPr="00017A8C">
        <w:rPr>
          <w:sz w:val="28"/>
          <w:szCs w:val="20"/>
        </w:rPr>
        <w:br w:type="page"/>
      </w:r>
    </w:p>
    <w:p w:rsidR="00017A8C" w:rsidRPr="00017A8C" w:rsidRDefault="00017A8C" w:rsidP="00017A8C">
      <w:pPr>
        <w:shd w:val="clear" w:color="auto" w:fill="FFFFFF"/>
        <w:ind w:left="4254" w:firstLine="709"/>
        <w:rPr>
          <w:sz w:val="28"/>
          <w:szCs w:val="28"/>
        </w:rPr>
      </w:pPr>
      <w:r w:rsidRPr="00017A8C">
        <w:rPr>
          <w:sz w:val="28"/>
          <w:szCs w:val="28"/>
        </w:rPr>
        <w:lastRenderedPageBreak/>
        <w:t xml:space="preserve">УТВЕРЖДЕНА </w:t>
      </w:r>
    </w:p>
    <w:p w:rsidR="00017A8C" w:rsidRPr="00017A8C" w:rsidRDefault="00017A8C" w:rsidP="00017A8C">
      <w:pPr>
        <w:shd w:val="clear" w:color="auto" w:fill="FFFFFF"/>
        <w:ind w:left="4254" w:firstLine="709"/>
        <w:rPr>
          <w:sz w:val="28"/>
          <w:szCs w:val="28"/>
        </w:rPr>
      </w:pPr>
      <w:r w:rsidRPr="00017A8C">
        <w:rPr>
          <w:sz w:val="28"/>
          <w:szCs w:val="28"/>
        </w:rPr>
        <w:t xml:space="preserve">Постановлением </w:t>
      </w:r>
    </w:p>
    <w:p w:rsidR="00017A8C" w:rsidRPr="00017A8C" w:rsidRDefault="00017A8C" w:rsidP="00017A8C">
      <w:pPr>
        <w:shd w:val="clear" w:color="auto" w:fill="FFFFFF"/>
        <w:ind w:left="4254" w:firstLine="709"/>
        <w:rPr>
          <w:sz w:val="28"/>
          <w:szCs w:val="28"/>
        </w:rPr>
      </w:pPr>
      <w:r w:rsidRPr="00017A8C">
        <w:rPr>
          <w:sz w:val="28"/>
          <w:szCs w:val="28"/>
        </w:rPr>
        <w:t xml:space="preserve">Администрации района </w:t>
      </w:r>
    </w:p>
    <w:p w:rsidR="00017A8C" w:rsidRPr="00017A8C" w:rsidRDefault="00017A8C" w:rsidP="00017A8C">
      <w:pPr>
        <w:shd w:val="clear" w:color="auto" w:fill="FFFFFF"/>
        <w:ind w:left="4254" w:firstLine="709"/>
        <w:rPr>
          <w:sz w:val="28"/>
          <w:szCs w:val="28"/>
        </w:rPr>
      </w:pPr>
      <w:r w:rsidRPr="00017A8C">
        <w:rPr>
          <w:sz w:val="28"/>
          <w:szCs w:val="28"/>
        </w:rPr>
        <w:t>от 24.06.2021 № 326</w:t>
      </w:r>
    </w:p>
    <w:p w:rsidR="00017A8C" w:rsidRPr="00017A8C" w:rsidRDefault="00017A8C" w:rsidP="00017A8C">
      <w:pPr>
        <w:shd w:val="clear" w:color="auto" w:fill="FFFFFF"/>
        <w:ind w:left="4254" w:firstLine="709"/>
        <w:rPr>
          <w:sz w:val="28"/>
          <w:szCs w:val="28"/>
        </w:rPr>
      </w:pPr>
    </w:p>
    <w:p w:rsidR="00017A8C" w:rsidRPr="00017A8C" w:rsidRDefault="00017A8C" w:rsidP="00017A8C">
      <w:pPr>
        <w:shd w:val="clear" w:color="auto" w:fill="FFFFFF"/>
        <w:ind w:left="4254" w:firstLine="709"/>
        <w:rPr>
          <w:sz w:val="28"/>
          <w:szCs w:val="28"/>
        </w:rPr>
      </w:pPr>
    </w:p>
    <w:p w:rsidR="00017A8C" w:rsidRPr="00017A8C" w:rsidRDefault="00017A8C" w:rsidP="00017A8C">
      <w:pPr>
        <w:widowControl w:val="0"/>
        <w:spacing w:line="310" w:lineRule="exact"/>
        <w:jc w:val="center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МУНИЦИПАЛЬНАЯ ПРОГРАММА ПОСПЕЛИХИНСКОГО РАЙОНА</w:t>
      </w:r>
    </w:p>
    <w:p w:rsidR="00017A8C" w:rsidRPr="00017A8C" w:rsidRDefault="00017A8C" w:rsidP="00017A8C">
      <w:pPr>
        <w:widowControl w:val="0"/>
        <w:spacing w:after="291" w:line="310" w:lineRule="exact"/>
        <w:jc w:val="center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АЛТАЙСКОГО КРАЯ</w:t>
      </w:r>
    </w:p>
    <w:p w:rsidR="00017A8C" w:rsidRPr="00017A8C" w:rsidRDefault="00017A8C" w:rsidP="00017A8C">
      <w:pPr>
        <w:widowControl w:val="0"/>
        <w:spacing w:line="322" w:lineRule="exact"/>
        <w:jc w:val="center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«Защита населения и территорий от чрезвычайных ситуаций, обеспечения</w:t>
      </w:r>
      <w:r w:rsidRPr="00017A8C">
        <w:rPr>
          <w:color w:val="000000"/>
          <w:sz w:val="28"/>
          <w:szCs w:val="28"/>
          <w:shd w:val="clear" w:color="auto" w:fill="FFFFFF"/>
        </w:rPr>
        <w:br/>
        <w:t>пожарной безопасности и безопасности людей на водных объектах</w:t>
      </w:r>
      <w:r w:rsidRPr="00017A8C">
        <w:rPr>
          <w:color w:val="000000"/>
          <w:sz w:val="28"/>
          <w:szCs w:val="28"/>
          <w:shd w:val="clear" w:color="auto" w:fill="FFFFFF"/>
        </w:rPr>
        <w:br/>
        <w:t>муниципального образования Поспелихинский район Алтайского края</w:t>
      </w:r>
    </w:p>
    <w:p w:rsidR="00017A8C" w:rsidRPr="00017A8C" w:rsidRDefault="00017A8C" w:rsidP="00017A8C">
      <w:pPr>
        <w:widowControl w:val="0"/>
        <w:spacing w:after="300" w:line="322" w:lineRule="exact"/>
        <w:jc w:val="center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на 2021-2024 годы»</w:t>
      </w:r>
    </w:p>
    <w:p w:rsidR="00017A8C" w:rsidRPr="00017A8C" w:rsidRDefault="00017A8C" w:rsidP="00017A8C">
      <w:pPr>
        <w:widowControl w:val="0"/>
        <w:spacing w:line="322" w:lineRule="exact"/>
        <w:ind w:left="4460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ПАСПОРТ</w:t>
      </w:r>
    </w:p>
    <w:p w:rsidR="00017A8C" w:rsidRPr="00017A8C" w:rsidRDefault="00017A8C" w:rsidP="00017A8C">
      <w:pPr>
        <w:widowControl w:val="0"/>
        <w:spacing w:line="322" w:lineRule="exact"/>
        <w:jc w:val="center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муниципальной программы Поспелихинского района Алтайского края</w:t>
      </w:r>
      <w:r w:rsidRPr="00017A8C">
        <w:rPr>
          <w:color w:val="000000"/>
          <w:sz w:val="28"/>
          <w:szCs w:val="28"/>
          <w:shd w:val="clear" w:color="auto" w:fill="FFFFFF"/>
        </w:rPr>
        <w:br/>
        <w:t>«Защита населения и территорий от чрезвычайных ситуаций, обеспечения</w:t>
      </w:r>
      <w:r w:rsidRPr="00017A8C">
        <w:rPr>
          <w:color w:val="000000"/>
          <w:sz w:val="28"/>
          <w:szCs w:val="28"/>
          <w:shd w:val="clear" w:color="auto" w:fill="FFFFFF"/>
        </w:rPr>
        <w:br/>
        <w:t>пожарной безопасности и безопасности людей на водных объектах</w:t>
      </w:r>
      <w:r w:rsidRPr="00017A8C">
        <w:rPr>
          <w:color w:val="000000"/>
          <w:sz w:val="28"/>
          <w:szCs w:val="28"/>
          <w:shd w:val="clear" w:color="auto" w:fill="FFFFFF"/>
        </w:rPr>
        <w:br/>
        <w:t>муниципального образования Поспелихинский район Алтайского края</w:t>
      </w:r>
    </w:p>
    <w:p w:rsidR="00017A8C" w:rsidRPr="00017A8C" w:rsidRDefault="00017A8C" w:rsidP="00017A8C">
      <w:pPr>
        <w:widowControl w:val="0"/>
        <w:spacing w:line="322" w:lineRule="exact"/>
        <w:jc w:val="center"/>
        <w:rPr>
          <w:color w:val="000000"/>
          <w:sz w:val="28"/>
          <w:szCs w:val="28"/>
          <w:shd w:val="clear" w:color="auto" w:fill="FFFFFF"/>
        </w:rPr>
      </w:pPr>
      <w:r w:rsidRPr="00017A8C">
        <w:rPr>
          <w:color w:val="000000"/>
          <w:sz w:val="28"/>
          <w:szCs w:val="28"/>
          <w:shd w:val="clear" w:color="auto" w:fill="FFFFFF"/>
        </w:rPr>
        <w:t>на 2021-2024 годы»</w:t>
      </w:r>
    </w:p>
    <w:p w:rsidR="00017A8C" w:rsidRPr="00017A8C" w:rsidRDefault="00017A8C" w:rsidP="00017A8C">
      <w:pPr>
        <w:widowControl w:val="0"/>
        <w:spacing w:line="322" w:lineRule="exact"/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Style w:val="42"/>
        <w:tblW w:w="9749" w:type="dxa"/>
        <w:tblLook w:val="04A0" w:firstRow="1" w:lastRow="0" w:firstColumn="1" w:lastColumn="0" w:noHBand="0" w:noVBand="1"/>
      </w:tblPr>
      <w:tblGrid>
        <w:gridCol w:w="2093"/>
        <w:gridCol w:w="7656"/>
      </w:tblGrid>
      <w:tr w:rsidR="00017A8C" w:rsidRPr="00017A8C" w:rsidTr="00017A8C">
        <w:tc>
          <w:tcPr>
            <w:tcW w:w="2093" w:type="dxa"/>
            <w:vAlign w:val="bottom"/>
          </w:tcPr>
          <w:p w:rsidR="00017A8C" w:rsidRPr="00017A8C" w:rsidRDefault="00017A8C" w:rsidP="00017A8C">
            <w:pPr>
              <w:widowControl w:val="0"/>
              <w:spacing w:line="322" w:lineRule="exact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Ответственный</w:t>
            </w:r>
          </w:p>
          <w:p w:rsidR="00017A8C" w:rsidRPr="00017A8C" w:rsidRDefault="00017A8C" w:rsidP="00017A8C">
            <w:pPr>
              <w:widowControl w:val="0"/>
              <w:spacing w:line="322" w:lineRule="exact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исполнитель</w:t>
            </w:r>
          </w:p>
          <w:p w:rsidR="00017A8C" w:rsidRPr="00017A8C" w:rsidRDefault="00017A8C" w:rsidP="00017A8C">
            <w:pPr>
              <w:widowControl w:val="0"/>
              <w:spacing w:line="322" w:lineRule="exact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программы</w:t>
            </w:r>
          </w:p>
        </w:tc>
        <w:tc>
          <w:tcPr>
            <w:tcW w:w="7656" w:type="dxa"/>
          </w:tcPr>
          <w:p w:rsidR="00017A8C" w:rsidRPr="00017A8C" w:rsidRDefault="00017A8C" w:rsidP="00017A8C">
            <w:pPr>
              <w:widowControl w:val="0"/>
              <w:spacing w:line="310" w:lineRule="exact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Администрация Поспелихинского района Алтайского края.</w:t>
            </w:r>
          </w:p>
        </w:tc>
      </w:tr>
      <w:tr w:rsidR="00017A8C" w:rsidRPr="00017A8C" w:rsidTr="00017A8C">
        <w:tc>
          <w:tcPr>
            <w:tcW w:w="2093" w:type="dxa"/>
          </w:tcPr>
          <w:p w:rsidR="00017A8C" w:rsidRPr="00017A8C" w:rsidRDefault="00017A8C" w:rsidP="00017A8C">
            <w:pPr>
              <w:widowControl w:val="0"/>
              <w:spacing w:line="310" w:lineRule="exact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Соисполнители</w:t>
            </w:r>
          </w:p>
          <w:p w:rsidR="00017A8C" w:rsidRPr="00017A8C" w:rsidRDefault="00017A8C" w:rsidP="00017A8C">
            <w:pPr>
              <w:widowControl w:val="0"/>
              <w:spacing w:line="310" w:lineRule="exact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программы</w:t>
            </w:r>
          </w:p>
        </w:tc>
        <w:tc>
          <w:tcPr>
            <w:tcW w:w="7656" w:type="dxa"/>
          </w:tcPr>
          <w:p w:rsidR="00017A8C" w:rsidRPr="00017A8C" w:rsidRDefault="00017A8C" w:rsidP="00017A8C">
            <w:pPr>
              <w:widowControl w:val="0"/>
              <w:spacing w:line="322" w:lineRule="exact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Сельские советы, 88 ПСЧ 4 ГПО ФПС ГПС ГУ МЧС России по Алтайскому краю, комитет по образованию</w:t>
            </w:r>
          </w:p>
        </w:tc>
      </w:tr>
      <w:tr w:rsidR="00017A8C" w:rsidRPr="00017A8C" w:rsidTr="00017A8C">
        <w:tc>
          <w:tcPr>
            <w:tcW w:w="2093" w:type="dxa"/>
          </w:tcPr>
          <w:p w:rsidR="00017A8C" w:rsidRPr="00017A8C" w:rsidRDefault="00017A8C" w:rsidP="00017A8C">
            <w:pPr>
              <w:widowControl w:val="0"/>
              <w:spacing w:line="310" w:lineRule="exact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Участники</w:t>
            </w:r>
          </w:p>
          <w:p w:rsidR="00017A8C" w:rsidRPr="00017A8C" w:rsidRDefault="00017A8C" w:rsidP="00017A8C">
            <w:pPr>
              <w:widowControl w:val="0"/>
              <w:spacing w:line="310" w:lineRule="exact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программы</w:t>
            </w:r>
          </w:p>
        </w:tc>
        <w:tc>
          <w:tcPr>
            <w:tcW w:w="7656" w:type="dxa"/>
            <w:vAlign w:val="bottom"/>
          </w:tcPr>
          <w:p w:rsidR="00017A8C" w:rsidRPr="00017A8C" w:rsidRDefault="00017A8C" w:rsidP="00017A8C">
            <w:pPr>
              <w:widowControl w:val="0"/>
              <w:tabs>
                <w:tab w:val="left" w:pos="1799"/>
                <w:tab w:val="left" w:pos="3446"/>
                <w:tab w:val="left" w:pos="5932"/>
              </w:tabs>
              <w:spacing w:line="322" w:lineRule="exact"/>
              <w:ind w:firstLine="340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Органы местного самоуправления поселений, учреждения и организации различных форм собственности, общественные орг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низации и объединения, население Поспелихинского района.</w:t>
            </w:r>
          </w:p>
        </w:tc>
      </w:tr>
      <w:tr w:rsidR="00017A8C" w:rsidRPr="00017A8C" w:rsidTr="00017A8C">
        <w:tc>
          <w:tcPr>
            <w:tcW w:w="2093" w:type="dxa"/>
          </w:tcPr>
          <w:p w:rsidR="00017A8C" w:rsidRPr="00017A8C" w:rsidRDefault="00017A8C" w:rsidP="00017A8C">
            <w:pPr>
              <w:widowControl w:val="0"/>
              <w:spacing w:line="310" w:lineRule="exact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Цели програ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м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мы</w:t>
            </w:r>
          </w:p>
        </w:tc>
        <w:tc>
          <w:tcPr>
            <w:tcW w:w="7656" w:type="dxa"/>
            <w:vAlign w:val="bottom"/>
          </w:tcPr>
          <w:p w:rsidR="00017A8C" w:rsidRPr="00017A8C" w:rsidRDefault="00017A8C" w:rsidP="00017A8C">
            <w:pPr>
              <w:widowControl w:val="0"/>
              <w:tabs>
                <w:tab w:val="left" w:pos="2189"/>
                <w:tab w:val="left" w:pos="3826"/>
                <w:tab w:val="left" w:pos="5558"/>
              </w:tabs>
              <w:spacing w:line="322" w:lineRule="exact"/>
              <w:ind w:firstLine="340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Предотвращение и снижение риска возникновения чрезвыча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й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ных ситуаций, а также минимизация социального, экономическ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го и экологического ущерба, наносимого населению, экономике и природной среде, от чрезвычайных ситуаций природного и техн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генного характера, пожаров и происшествий на водных объектах муниципального образования Поспелихинский район Алтайского края.</w:t>
            </w:r>
          </w:p>
        </w:tc>
      </w:tr>
      <w:tr w:rsidR="00017A8C" w:rsidRPr="00017A8C" w:rsidTr="00017A8C">
        <w:tc>
          <w:tcPr>
            <w:tcW w:w="2093" w:type="dxa"/>
          </w:tcPr>
          <w:p w:rsidR="00017A8C" w:rsidRPr="00017A8C" w:rsidRDefault="00017A8C" w:rsidP="00017A8C">
            <w:pPr>
              <w:widowControl w:val="0"/>
              <w:spacing w:line="310" w:lineRule="exact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Задачи</w:t>
            </w:r>
          </w:p>
          <w:p w:rsidR="00017A8C" w:rsidRPr="00017A8C" w:rsidRDefault="00017A8C" w:rsidP="00017A8C">
            <w:pPr>
              <w:widowControl w:val="0"/>
              <w:spacing w:line="310" w:lineRule="exact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программы</w:t>
            </w:r>
          </w:p>
        </w:tc>
        <w:tc>
          <w:tcPr>
            <w:tcW w:w="7656" w:type="dxa"/>
            <w:vAlign w:val="bottom"/>
          </w:tcPr>
          <w:p w:rsidR="00017A8C" w:rsidRPr="00017A8C" w:rsidRDefault="00017A8C" w:rsidP="00896BEE">
            <w:pPr>
              <w:widowControl w:val="0"/>
              <w:numPr>
                <w:ilvl w:val="0"/>
                <w:numId w:val="19"/>
              </w:numPr>
              <w:tabs>
                <w:tab w:val="left" w:pos="581"/>
              </w:tabs>
              <w:spacing w:line="322" w:lineRule="exact"/>
              <w:ind w:firstLine="340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Защита населения и территории Поспелихинского района от ЧС.</w:t>
            </w:r>
          </w:p>
          <w:p w:rsidR="00017A8C" w:rsidRPr="00017A8C" w:rsidRDefault="00017A8C" w:rsidP="00896BEE">
            <w:pPr>
              <w:widowControl w:val="0"/>
              <w:numPr>
                <w:ilvl w:val="0"/>
                <w:numId w:val="19"/>
              </w:numPr>
              <w:tabs>
                <w:tab w:val="left" w:pos="624"/>
              </w:tabs>
              <w:spacing w:line="322" w:lineRule="exact"/>
              <w:ind w:firstLine="340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Обеспечение пожарной безопасности на территории Посп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лихинского района.</w:t>
            </w:r>
          </w:p>
          <w:p w:rsidR="00017A8C" w:rsidRPr="00017A8C" w:rsidRDefault="00017A8C" w:rsidP="00896BEE">
            <w:pPr>
              <w:widowControl w:val="0"/>
              <w:numPr>
                <w:ilvl w:val="0"/>
                <w:numId w:val="19"/>
              </w:numPr>
              <w:tabs>
                <w:tab w:val="left" w:pos="571"/>
              </w:tabs>
              <w:spacing w:line="322" w:lineRule="exact"/>
              <w:ind w:firstLine="340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Обеспечение безопасности людей на водных объектах П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спелихинского района.</w:t>
            </w:r>
          </w:p>
        </w:tc>
      </w:tr>
      <w:tr w:rsidR="00017A8C" w:rsidRPr="00017A8C" w:rsidTr="00017A8C">
        <w:tc>
          <w:tcPr>
            <w:tcW w:w="2093" w:type="dxa"/>
          </w:tcPr>
          <w:p w:rsidR="00017A8C" w:rsidRPr="00017A8C" w:rsidRDefault="00017A8C" w:rsidP="00017A8C">
            <w:pPr>
              <w:widowControl w:val="0"/>
              <w:spacing w:line="322" w:lineRule="exact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Индикаторы и</w:t>
            </w:r>
          </w:p>
          <w:p w:rsidR="00017A8C" w:rsidRPr="00017A8C" w:rsidRDefault="00017A8C" w:rsidP="00017A8C">
            <w:pPr>
              <w:widowControl w:val="0"/>
              <w:spacing w:line="322" w:lineRule="exact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показатели</w:t>
            </w:r>
          </w:p>
          <w:p w:rsidR="00017A8C" w:rsidRPr="00017A8C" w:rsidRDefault="00017A8C" w:rsidP="00017A8C">
            <w:pPr>
              <w:widowControl w:val="0"/>
              <w:spacing w:line="322" w:lineRule="exact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программы</w:t>
            </w:r>
          </w:p>
        </w:tc>
        <w:tc>
          <w:tcPr>
            <w:tcW w:w="7656" w:type="dxa"/>
            <w:vAlign w:val="bottom"/>
          </w:tcPr>
          <w:p w:rsidR="00017A8C" w:rsidRPr="00017A8C" w:rsidRDefault="00017A8C" w:rsidP="00896BEE">
            <w:pPr>
              <w:widowControl w:val="0"/>
              <w:numPr>
                <w:ilvl w:val="0"/>
                <w:numId w:val="20"/>
              </w:numPr>
              <w:tabs>
                <w:tab w:val="left" w:pos="562"/>
              </w:tabs>
              <w:spacing w:line="322" w:lineRule="exact"/>
              <w:ind w:firstLine="340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Количество чрезвычайных ситуаций (по отношению к уро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ню 2020 года);</w:t>
            </w:r>
          </w:p>
          <w:p w:rsidR="00017A8C" w:rsidRPr="00017A8C" w:rsidRDefault="00017A8C" w:rsidP="00896BEE">
            <w:pPr>
              <w:widowControl w:val="0"/>
              <w:numPr>
                <w:ilvl w:val="0"/>
                <w:numId w:val="20"/>
              </w:numPr>
              <w:tabs>
                <w:tab w:val="left" w:pos="682"/>
              </w:tabs>
              <w:spacing w:line="322" w:lineRule="exact"/>
              <w:ind w:firstLine="340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Снижение количества пожаров (по отношению к уровню 2020 года);</w:t>
            </w:r>
          </w:p>
          <w:p w:rsidR="00017A8C" w:rsidRPr="00017A8C" w:rsidRDefault="00017A8C" w:rsidP="00896BEE">
            <w:pPr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pacing w:line="322" w:lineRule="exact"/>
              <w:ind w:firstLine="340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Снижение количества происшествий на водных объектах (по отношению к уровню 2020 года).</w:t>
            </w:r>
          </w:p>
        </w:tc>
      </w:tr>
      <w:tr w:rsidR="00017A8C" w:rsidRPr="00017A8C" w:rsidTr="00017A8C">
        <w:tc>
          <w:tcPr>
            <w:tcW w:w="2093" w:type="dxa"/>
            <w:vAlign w:val="bottom"/>
          </w:tcPr>
          <w:p w:rsidR="00017A8C" w:rsidRPr="00017A8C" w:rsidRDefault="00017A8C" w:rsidP="00017A8C">
            <w:pPr>
              <w:widowControl w:val="0"/>
              <w:spacing w:line="322" w:lineRule="exact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Сроки и этапы</w:t>
            </w:r>
          </w:p>
          <w:p w:rsidR="00017A8C" w:rsidRPr="00017A8C" w:rsidRDefault="00017A8C" w:rsidP="00017A8C">
            <w:pPr>
              <w:widowControl w:val="0"/>
              <w:spacing w:line="322" w:lineRule="exact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реализации</w:t>
            </w:r>
          </w:p>
          <w:p w:rsidR="00017A8C" w:rsidRPr="00017A8C" w:rsidRDefault="00017A8C" w:rsidP="00017A8C">
            <w:pPr>
              <w:widowControl w:val="0"/>
              <w:spacing w:line="322" w:lineRule="exact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программы</w:t>
            </w:r>
          </w:p>
        </w:tc>
        <w:tc>
          <w:tcPr>
            <w:tcW w:w="7656" w:type="dxa"/>
            <w:vAlign w:val="center"/>
          </w:tcPr>
          <w:p w:rsidR="00017A8C" w:rsidRPr="00017A8C" w:rsidRDefault="00017A8C" w:rsidP="00017A8C">
            <w:pPr>
              <w:widowControl w:val="0"/>
              <w:spacing w:line="288" w:lineRule="exact"/>
              <w:ind w:firstLine="34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2021 - 2024 годы (без деления на этапы).</w:t>
            </w:r>
          </w:p>
          <w:p w:rsidR="00017A8C" w:rsidRPr="00017A8C" w:rsidRDefault="00017A8C" w:rsidP="00017A8C">
            <w:pPr>
              <w:widowControl w:val="0"/>
              <w:spacing w:line="288" w:lineRule="exact"/>
              <w:ind w:firstLine="340"/>
              <w:jc w:val="both"/>
              <w:rPr>
                <w:sz w:val="26"/>
                <w:szCs w:val="26"/>
              </w:rPr>
            </w:pPr>
          </w:p>
        </w:tc>
      </w:tr>
      <w:tr w:rsidR="00017A8C" w:rsidRPr="00017A8C" w:rsidTr="00017A8C">
        <w:tc>
          <w:tcPr>
            <w:tcW w:w="2093" w:type="dxa"/>
          </w:tcPr>
          <w:p w:rsidR="00017A8C" w:rsidRPr="00017A8C" w:rsidRDefault="00017A8C" w:rsidP="00017A8C">
            <w:pPr>
              <w:widowControl w:val="0"/>
              <w:tabs>
                <w:tab w:val="left" w:pos="1896"/>
              </w:tabs>
              <w:spacing w:line="322" w:lineRule="exact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Объемы и</w:t>
            </w:r>
          </w:p>
          <w:p w:rsidR="00017A8C" w:rsidRPr="00017A8C" w:rsidRDefault="00017A8C" w:rsidP="00017A8C">
            <w:pPr>
              <w:widowControl w:val="0"/>
              <w:spacing w:line="322" w:lineRule="exact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источники ф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нансирования программы</w:t>
            </w:r>
          </w:p>
        </w:tc>
        <w:tc>
          <w:tcPr>
            <w:tcW w:w="7656" w:type="dxa"/>
            <w:vAlign w:val="bottom"/>
          </w:tcPr>
          <w:p w:rsidR="00017A8C" w:rsidRPr="00017A8C" w:rsidRDefault="00017A8C" w:rsidP="00017A8C">
            <w:pPr>
              <w:widowControl w:val="0"/>
              <w:spacing w:line="322" w:lineRule="exact"/>
              <w:ind w:firstLine="340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Общий объем финансирования Программы за счет средств районного бюджета составляет 14 тыс. рублей, в том числе:</w:t>
            </w:r>
          </w:p>
          <w:p w:rsidR="00017A8C" w:rsidRPr="00017A8C" w:rsidRDefault="00017A8C" w:rsidP="00017A8C">
            <w:pPr>
              <w:widowControl w:val="0"/>
              <w:spacing w:line="322" w:lineRule="exact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в 2021 году - 0 тыс. рублей; в 2022 году - 0 тыс. рублей; в 2023 г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ду - 0 тыс. рублей; в 2024 году - 14 тыс. рублей.</w:t>
            </w:r>
          </w:p>
          <w:p w:rsidR="00017A8C" w:rsidRPr="00017A8C" w:rsidRDefault="00017A8C" w:rsidP="00017A8C">
            <w:pPr>
              <w:widowControl w:val="0"/>
              <w:tabs>
                <w:tab w:val="left" w:pos="1775"/>
                <w:tab w:val="left" w:pos="4214"/>
                <w:tab w:val="right" w:pos="7247"/>
              </w:tabs>
              <w:spacing w:line="322" w:lineRule="exact"/>
              <w:ind w:firstLine="340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Объемы финансирования подлежат ежегодному уточнению в соответствии с решением о районном бюджете на очередной ф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нансовый год и на плановый период.</w:t>
            </w:r>
          </w:p>
          <w:p w:rsidR="00017A8C" w:rsidRPr="00017A8C" w:rsidRDefault="00017A8C" w:rsidP="00017A8C">
            <w:pPr>
              <w:widowControl w:val="0"/>
              <w:spacing w:line="322" w:lineRule="exact"/>
              <w:ind w:firstLine="340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Объемы финансирования могут быть увеличены за счет пр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влечения субсидий из федерального и краевого бюджетов, выд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ляемых на финансирование мероприятий муниципальной пр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граммы.</w:t>
            </w:r>
          </w:p>
          <w:p w:rsidR="00017A8C" w:rsidRPr="00017A8C" w:rsidRDefault="00017A8C" w:rsidP="00017A8C">
            <w:pPr>
              <w:widowControl w:val="0"/>
              <w:spacing w:line="322" w:lineRule="exact"/>
              <w:ind w:firstLine="340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Финансирование Программы является расходным обязател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ством Администрации Поспелихинского района Алтайского края</w:t>
            </w:r>
          </w:p>
        </w:tc>
      </w:tr>
      <w:tr w:rsidR="00017A8C" w:rsidRPr="00017A8C" w:rsidTr="00017A8C">
        <w:tc>
          <w:tcPr>
            <w:tcW w:w="2093" w:type="dxa"/>
          </w:tcPr>
          <w:p w:rsidR="00017A8C" w:rsidRPr="00017A8C" w:rsidRDefault="00017A8C" w:rsidP="00017A8C">
            <w:pPr>
              <w:widowControl w:val="0"/>
              <w:spacing w:line="317" w:lineRule="exact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Ожидаемые</w:t>
            </w:r>
          </w:p>
          <w:p w:rsidR="00017A8C" w:rsidRPr="00017A8C" w:rsidRDefault="00017A8C" w:rsidP="00017A8C">
            <w:pPr>
              <w:widowControl w:val="0"/>
              <w:spacing w:line="317" w:lineRule="exact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конечные</w:t>
            </w:r>
          </w:p>
          <w:p w:rsidR="00017A8C" w:rsidRPr="00017A8C" w:rsidRDefault="00017A8C" w:rsidP="00017A8C">
            <w:pPr>
              <w:widowControl w:val="0"/>
              <w:spacing w:line="317" w:lineRule="exact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результаты</w:t>
            </w:r>
          </w:p>
          <w:p w:rsidR="00017A8C" w:rsidRPr="00017A8C" w:rsidRDefault="00017A8C" w:rsidP="00017A8C">
            <w:pPr>
              <w:widowControl w:val="0"/>
              <w:spacing w:line="317" w:lineRule="exact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реализации</w:t>
            </w:r>
          </w:p>
          <w:p w:rsidR="00017A8C" w:rsidRPr="00017A8C" w:rsidRDefault="00017A8C" w:rsidP="00017A8C">
            <w:pPr>
              <w:widowControl w:val="0"/>
              <w:spacing w:line="317" w:lineRule="exact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программы</w:t>
            </w:r>
          </w:p>
        </w:tc>
        <w:tc>
          <w:tcPr>
            <w:tcW w:w="7656" w:type="dxa"/>
            <w:vAlign w:val="bottom"/>
          </w:tcPr>
          <w:p w:rsidR="00017A8C" w:rsidRPr="00017A8C" w:rsidRDefault="00017A8C" w:rsidP="00896BEE">
            <w:pPr>
              <w:widowControl w:val="0"/>
              <w:numPr>
                <w:ilvl w:val="0"/>
                <w:numId w:val="21"/>
              </w:numPr>
              <w:tabs>
                <w:tab w:val="left" w:pos="547"/>
              </w:tabs>
              <w:spacing w:line="322" w:lineRule="exact"/>
              <w:ind w:firstLine="340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Количество чрезвычайных ситуаций - не более 1 ед. в год;</w:t>
            </w:r>
          </w:p>
          <w:p w:rsidR="00017A8C" w:rsidRPr="00017A8C" w:rsidRDefault="00017A8C" w:rsidP="00896BEE">
            <w:pPr>
              <w:widowControl w:val="0"/>
              <w:numPr>
                <w:ilvl w:val="0"/>
                <w:numId w:val="21"/>
              </w:numPr>
              <w:tabs>
                <w:tab w:val="left" w:pos="682"/>
              </w:tabs>
              <w:spacing w:line="322" w:lineRule="exact"/>
              <w:ind w:firstLine="340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Снижение количества пожаров (по отношению к уровню 2020 года) не менее 10 единиц;</w:t>
            </w:r>
          </w:p>
          <w:p w:rsidR="00017A8C" w:rsidRPr="00017A8C" w:rsidRDefault="00017A8C" w:rsidP="00896BEE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pacing w:line="322" w:lineRule="exact"/>
              <w:ind w:firstLine="340"/>
              <w:jc w:val="both"/>
              <w:rPr>
                <w:sz w:val="26"/>
                <w:szCs w:val="26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Количество происшествий на водных объектах (по отнош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нию к уровню 2020 года) не более 1 человека в год</w:t>
            </w:r>
          </w:p>
        </w:tc>
      </w:tr>
    </w:tbl>
    <w:p w:rsidR="00017A8C" w:rsidRPr="00017A8C" w:rsidRDefault="00017A8C" w:rsidP="00896BEE">
      <w:pPr>
        <w:widowControl w:val="0"/>
        <w:numPr>
          <w:ilvl w:val="0"/>
          <w:numId w:val="22"/>
        </w:numPr>
        <w:tabs>
          <w:tab w:val="left" w:pos="750"/>
        </w:tabs>
        <w:spacing w:before="667" w:after="333" w:line="288" w:lineRule="exact"/>
        <w:ind w:left="480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Общая характеристика сферы реализации муниципальной программы</w:t>
      </w:r>
    </w:p>
    <w:p w:rsidR="00017A8C" w:rsidRPr="00017A8C" w:rsidRDefault="00017A8C" w:rsidP="00017A8C">
      <w:pPr>
        <w:widowControl w:val="0"/>
        <w:spacing w:line="322" w:lineRule="exact"/>
        <w:ind w:firstLine="80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В современных условиях негативные факторы ЧС техногенного и природного характера представляют одну из наиболее реальных угроз для устойчивого и бе</w:t>
      </w:r>
      <w:r w:rsidRPr="00017A8C">
        <w:rPr>
          <w:color w:val="000000"/>
          <w:sz w:val="26"/>
          <w:szCs w:val="26"/>
          <w:shd w:val="clear" w:color="auto" w:fill="FFFFFF"/>
        </w:rPr>
        <w:t>з</w:t>
      </w:r>
      <w:r w:rsidRPr="00017A8C">
        <w:rPr>
          <w:color w:val="000000"/>
          <w:sz w:val="26"/>
          <w:szCs w:val="26"/>
          <w:shd w:val="clear" w:color="auto" w:fill="FFFFFF"/>
        </w:rPr>
        <w:t>опасного развития муниципального образования Поспелихинский район Алтайского края и повышения качества жизни населения.</w:t>
      </w:r>
    </w:p>
    <w:p w:rsidR="00017A8C" w:rsidRPr="00017A8C" w:rsidRDefault="00017A8C" w:rsidP="00017A8C">
      <w:pPr>
        <w:widowControl w:val="0"/>
        <w:spacing w:line="322" w:lineRule="exact"/>
        <w:ind w:firstLine="80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Муниципальная программа направлена на повышение уровня защиты гра</w:t>
      </w:r>
      <w:r w:rsidRPr="00017A8C">
        <w:rPr>
          <w:color w:val="000000"/>
          <w:sz w:val="26"/>
          <w:szCs w:val="26"/>
          <w:shd w:val="clear" w:color="auto" w:fill="FFFFFF"/>
        </w:rPr>
        <w:t>ж</w:t>
      </w:r>
      <w:r w:rsidRPr="00017A8C">
        <w:rPr>
          <w:color w:val="000000"/>
          <w:sz w:val="26"/>
          <w:szCs w:val="26"/>
          <w:shd w:val="clear" w:color="auto" w:fill="FFFFFF"/>
        </w:rPr>
        <w:t>дан от чрезвычайных ситуаций природного и техногенного характера, пожарной бе</w:t>
      </w:r>
      <w:r w:rsidRPr="00017A8C">
        <w:rPr>
          <w:color w:val="000000"/>
          <w:sz w:val="26"/>
          <w:szCs w:val="26"/>
          <w:shd w:val="clear" w:color="auto" w:fill="FFFFFF"/>
        </w:rPr>
        <w:t>з</w:t>
      </w:r>
      <w:r w:rsidRPr="00017A8C">
        <w:rPr>
          <w:color w:val="000000"/>
          <w:sz w:val="26"/>
          <w:szCs w:val="26"/>
          <w:shd w:val="clear" w:color="auto" w:fill="FFFFFF"/>
        </w:rPr>
        <w:t>опасности и безопасности людей на водных объектах, выполнение задач по спас</w:t>
      </w:r>
      <w:r w:rsidRPr="00017A8C">
        <w:rPr>
          <w:color w:val="000000"/>
          <w:sz w:val="26"/>
          <w:szCs w:val="26"/>
          <w:shd w:val="clear" w:color="auto" w:fill="FFFFFF"/>
        </w:rPr>
        <w:t>е</w:t>
      </w:r>
      <w:r w:rsidRPr="00017A8C">
        <w:rPr>
          <w:color w:val="000000"/>
          <w:sz w:val="26"/>
          <w:szCs w:val="26"/>
          <w:shd w:val="clear" w:color="auto" w:fill="FFFFFF"/>
        </w:rPr>
        <w:t>нию людей, материальных и культурных ценностей и оказанию помощи населению, пострадавшему в результате чрезвычайных ситуаций.</w:t>
      </w:r>
    </w:p>
    <w:p w:rsidR="00017A8C" w:rsidRPr="00017A8C" w:rsidRDefault="00017A8C" w:rsidP="00017A8C">
      <w:pPr>
        <w:widowControl w:val="0"/>
        <w:spacing w:line="322" w:lineRule="exact"/>
        <w:ind w:firstLine="80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В последнее время наметилась тенденция роста количества опасных приро</w:t>
      </w:r>
      <w:r w:rsidRPr="00017A8C">
        <w:rPr>
          <w:color w:val="000000"/>
          <w:sz w:val="26"/>
          <w:szCs w:val="26"/>
          <w:shd w:val="clear" w:color="auto" w:fill="FFFFFF"/>
        </w:rPr>
        <w:t>д</w:t>
      </w:r>
      <w:r w:rsidRPr="00017A8C">
        <w:rPr>
          <w:color w:val="000000"/>
          <w:sz w:val="26"/>
          <w:szCs w:val="26"/>
          <w:shd w:val="clear" w:color="auto" w:fill="FFFFFF"/>
        </w:rPr>
        <w:t>ных явлений, а также крупных техногенных аварий и катастроф. В такие условия необходимо повышать эффективность как предупредительных мер по недопущению возникновения чрезвычайных ситуаций, так и мероприятий по ликвидации возни</w:t>
      </w:r>
      <w:r w:rsidRPr="00017A8C">
        <w:rPr>
          <w:color w:val="000000"/>
          <w:sz w:val="26"/>
          <w:szCs w:val="26"/>
          <w:shd w:val="clear" w:color="auto" w:fill="FFFFFF"/>
        </w:rPr>
        <w:t>к</w:t>
      </w:r>
      <w:r w:rsidRPr="00017A8C">
        <w:rPr>
          <w:color w:val="000000"/>
          <w:sz w:val="26"/>
          <w:szCs w:val="26"/>
          <w:shd w:val="clear" w:color="auto" w:fill="FFFFFF"/>
        </w:rPr>
        <w:t>ших чрезвычайных ситуаций.</w:t>
      </w:r>
    </w:p>
    <w:p w:rsidR="00017A8C" w:rsidRPr="00017A8C" w:rsidRDefault="00017A8C" w:rsidP="00017A8C">
      <w:pPr>
        <w:widowControl w:val="0"/>
        <w:spacing w:line="322" w:lineRule="exact"/>
        <w:ind w:firstLine="80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Для муниципального образования Поспелихинский район Алтайского края</w:t>
      </w:r>
    </w:p>
    <w:p w:rsidR="00017A8C" w:rsidRPr="00017A8C" w:rsidRDefault="00017A8C" w:rsidP="00017A8C">
      <w:pPr>
        <w:widowControl w:val="0"/>
        <w:spacing w:line="322" w:lineRule="exact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важное значение имеет снижение:</w:t>
      </w:r>
    </w:p>
    <w:p w:rsidR="00017A8C" w:rsidRPr="00017A8C" w:rsidRDefault="00017A8C" w:rsidP="00896BEE">
      <w:pPr>
        <w:widowControl w:val="0"/>
        <w:numPr>
          <w:ilvl w:val="0"/>
          <w:numId w:val="23"/>
        </w:numPr>
        <w:tabs>
          <w:tab w:val="left" w:pos="976"/>
        </w:tabs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общего количества чрезвычайных ситуаций;</w:t>
      </w:r>
    </w:p>
    <w:p w:rsidR="00017A8C" w:rsidRPr="00017A8C" w:rsidRDefault="00017A8C" w:rsidP="00896BEE">
      <w:pPr>
        <w:widowControl w:val="0"/>
        <w:numPr>
          <w:ilvl w:val="0"/>
          <w:numId w:val="23"/>
        </w:numPr>
        <w:tabs>
          <w:tab w:val="left" w:pos="976"/>
        </w:tabs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природных и техногенных пожаров;</w:t>
      </w:r>
    </w:p>
    <w:p w:rsidR="00017A8C" w:rsidRPr="00017A8C" w:rsidRDefault="00017A8C" w:rsidP="00896BEE">
      <w:pPr>
        <w:widowControl w:val="0"/>
        <w:numPr>
          <w:ilvl w:val="0"/>
          <w:numId w:val="23"/>
        </w:numPr>
        <w:tabs>
          <w:tab w:val="left" w:pos="976"/>
        </w:tabs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количества происшествий на водных объектах.</w:t>
      </w:r>
    </w:p>
    <w:p w:rsidR="00017A8C" w:rsidRPr="00017A8C" w:rsidRDefault="00017A8C" w:rsidP="00017A8C">
      <w:pPr>
        <w:widowControl w:val="0"/>
        <w:spacing w:after="329"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lastRenderedPageBreak/>
        <w:t>За 2020 год на территории муниципального образования Поспелихи</w:t>
      </w:r>
      <w:r w:rsidRPr="00017A8C">
        <w:rPr>
          <w:color w:val="000000"/>
          <w:sz w:val="28"/>
          <w:szCs w:val="28"/>
          <w:shd w:val="clear" w:color="auto" w:fill="FFFFFF"/>
        </w:rPr>
        <w:t>н</w:t>
      </w:r>
      <w:r w:rsidRPr="00017A8C">
        <w:rPr>
          <w:color w:val="000000"/>
          <w:sz w:val="28"/>
          <w:szCs w:val="28"/>
          <w:shd w:val="clear" w:color="auto" w:fill="FFFFFF"/>
        </w:rPr>
        <w:t>ский район Алтайского края ЧС не произошло. На 168 пожарах погибло 2 ч</w:t>
      </w:r>
      <w:r w:rsidRPr="00017A8C">
        <w:rPr>
          <w:color w:val="000000"/>
          <w:sz w:val="28"/>
          <w:szCs w:val="28"/>
          <w:shd w:val="clear" w:color="auto" w:fill="FFFFFF"/>
        </w:rPr>
        <w:t>е</w:t>
      </w:r>
      <w:r w:rsidRPr="00017A8C">
        <w:rPr>
          <w:color w:val="000000"/>
          <w:sz w:val="28"/>
          <w:szCs w:val="28"/>
          <w:shd w:val="clear" w:color="auto" w:fill="FFFFFF"/>
        </w:rPr>
        <w:t>ловека. Происшествий на водных объектах Поспелихинского района в 2020 не допущено.</w:t>
      </w:r>
    </w:p>
    <w:p w:rsidR="00017A8C" w:rsidRPr="00017A8C" w:rsidRDefault="00017A8C" w:rsidP="00896BEE">
      <w:pPr>
        <w:widowControl w:val="0"/>
        <w:numPr>
          <w:ilvl w:val="0"/>
          <w:numId w:val="22"/>
        </w:numPr>
        <w:tabs>
          <w:tab w:val="left" w:pos="327"/>
        </w:tabs>
        <w:spacing w:line="310" w:lineRule="exact"/>
        <w:jc w:val="center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 xml:space="preserve">Приоритеты муниципальной политики в сфере </w:t>
      </w:r>
    </w:p>
    <w:p w:rsidR="00017A8C" w:rsidRPr="00017A8C" w:rsidRDefault="00017A8C" w:rsidP="00017A8C">
      <w:pPr>
        <w:widowControl w:val="0"/>
        <w:tabs>
          <w:tab w:val="left" w:pos="327"/>
        </w:tabs>
        <w:spacing w:line="310" w:lineRule="exact"/>
        <w:jc w:val="center"/>
        <w:rPr>
          <w:color w:val="000000"/>
          <w:sz w:val="28"/>
          <w:szCs w:val="28"/>
          <w:shd w:val="clear" w:color="auto" w:fill="FFFFFF"/>
        </w:rPr>
      </w:pPr>
      <w:r w:rsidRPr="00017A8C">
        <w:rPr>
          <w:color w:val="000000"/>
          <w:sz w:val="28"/>
          <w:szCs w:val="28"/>
          <w:shd w:val="clear" w:color="auto" w:fill="FFFFFF"/>
        </w:rPr>
        <w:t>реализации муниципальной</w:t>
      </w:r>
      <w:r w:rsidRPr="00017A8C">
        <w:rPr>
          <w:sz w:val="28"/>
          <w:szCs w:val="28"/>
        </w:rPr>
        <w:t xml:space="preserve"> </w:t>
      </w:r>
      <w:r w:rsidRPr="00017A8C">
        <w:rPr>
          <w:color w:val="000000"/>
          <w:sz w:val="28"/>
          <w:szCs w:val="28"/>
          <w:shd w:val="clear" w:color="auto" w:fill="FFFFFF"/>
        </w:rPr>
        <w:t>программы</w:t>
      </w:r>
    </w:p>
    <w:p w:rsidR="00017A8C" w:rsidRPr="00017A8C" w:rsidRDefault="00017A8C" w:rsidP="00017A8C">
      <w:pPr>
        <w:widowControl w:val="0"/>
        <w:tabs>
          <w:tab w:val="left" w:pos="327"/>
        </w:tabs>
        <w:spacing w:line="310" w:lineRule="exact"/>
        <w:jc w:val="center"/>
        <w:rPr>
          <w:sz w:val="28"/>
          <w:szCs w:val="28"/>
        </w:rPr>
      </w:pPr>
    </w:p>
    <w:p w:rsidR="00017A8C" w:rsidRPr="00017A8C" w:rsidRDefault="00017A8C" w:rsidP="00017A8C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Приоритеты муниципальной политики в сфере реализации муниципал</w:t>
      </w:r>
      <w:r w:rsidRPr="00017A8C">
        <w:rPr>
          <w:color w:val="000000"/>
          <w:sz w:val="28"/>
          <w:szCs w:val="28"/>
          <w:shd w:val="clear" w:color="auto" w:fill="FFFFFF"/>
        </w:rPr>
        <w:t>ь</w:t>
      </w:r>
      <w:r w:rsidRPr="00017A8C">
        <w:rPr>
          <w:color w:val="000000"/>
          <w:sz w:val="28"/>
          <w:szCs w:val="28"/>
          <w:shd w:val="clear" w:color="auto" w:fill="FFFFFF"/>
        </w:rPr>
        <w:t>ной программы сформулированы с учетом целей и задач, представленных в следующих стратегических документах:</w:t>
      </w:r>
    </w:p>
    <w:p w:rsidR="00017A8C" w:rsidRPr="00017A8C" w:rsidRDefault="00017A8C" w:rsidP="00017A8C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Федеральный закон от 21.12.1994 № 68-ФЗ «О защите населения и те</w:t>
      </w:r>
      <w:r w:rsidRPr="00017A8C">
        <w:rPr>
          <w:color w:val="000000"/>
          <w:sz w:val="28"/>
          <w:szCs w:val="28"/>
          <w:shd w:val="clear" w:color="auto" w:fill="FFFFFF"/>
        </w:rPr>
        <w:t>р</w:t>
      </w:r>
      <w:r w:rsidRPr="00017A8C">
        <w:rPr>
          <w:color w:val="000000"/>
          <w:sz w:val="28"/>
          <w:szCs w:val="28"/>
          <w:shd w:val="clear" w:color="auto" w:fill="FFFFFF"/>
        </w:rPr>
        <w:t>риторий от чрезвычайных ситуаций природного и техногенного характера»;</w:t>
      </w:r>
    </w:p>
    <w:p w:rsidR="00017A8C" w:rsidRPr="00017A8C" w:rsidRDefault="00017A8C" w:rsidP="00017A8C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Федеральный закон от 12.02.1998 № 28-ФЗ «О гражданской обороне»;</w:t>
      </w:r>
    </w:p>
    <w:p w:rsidR="00017A8C" w:rsidRPr="00017A8C" w:rsidRDefault="00017A8C" w:rsidP="00017A8C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Указ Президента Российской Федерации от 31.12.2015 № 683 «О Стр</w:t>
      </w:r>
      <w:r w:rsidRPr="00017A8C">
        <w:rPr>
          <w:color w:val="000000"/>
          <w:sz w:val="28"/>
          <w:szCs w:val="28"/>
          <w:shd w:val="clear" w:color="auto" w:fill="FFFFFF"/>
        </w:rPr>
        <w:t>а</w:t>
      </w:r>
      <w:r w:rsidRPr="00017A8C">
        <w:rPr>
          <w:color w:val="000000"/>
          <w:sz w:val="28"/>
          <w:szCs w:val="28"/>
          <w:shd w:val="clear" w:color="auto" w:fill="FFFFFF"/>
        </w:rPr>
        <w:t>тегии национальной безопасности Российской Федерации»;</w:t>
      </w:r>
    </w:p>
    <w:p w:rsidR="00017A8C" w:rsidRPr="00017A8C" w:rsidRDefault="00017A8C" w:rsidP="00017A8C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Указ Президента Российской Федерации от 01.01.2018 № 2 «Об утве</w:t>
      </w:r>
      <w:r w:rsidRPr="00017A8C">
        <w:rPr>
          <w:color w:val="000000"/>
          <w:sz w:val="28"/>
          <w:szCs w:val="28"/>
          <w:shd w:val="clear" w:color="auto" w:fill="FFFFFF"/>
        </w:rPr>
        <w:t>р</w:t>
      </w:r>
      <w:r w:rsidRPr="00017A8C">
        <w:rPr>
          <w:color w:val="000000"/>
          <w:sz w:val="28"/>
          <w:szCs w:val="28"/>
          <w:shd w:val="clear" w:color="auto" w:fill="FFFFFF"/>
        </w:rPr>
        <w:t>ждении Основ государственной политики Российской Федерации в области пожарной безопасности на период до 2030 года»;</w:t>
      </w:r>
    </w:p>
    <w:p w:rsidR="00017A8C" w:rsidRPr="00017A8C" w:rsidRDefault="00017A8C" w:rsidP="00017A8C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Указ Президента Российской Федерации от 11.01.2018 № 12 «Об утве</w:t>
      </w:r>
      <w:r w:rsidRPr="00017A8C">
        <w:rPr>
          <w:color w:val="000000"/>
          <w:sz w:val="28"/>
          <w:szCs w:val="28"/>
          <w:shd w:val="clear" w:color="auto" w:fill="FFFFFF"/>
        </w:rPr>
        <w:t>р</w:t>
      </w:r>
      <w:r w:rsidRPr="00017A8C">
        <w:rPr>
          <w:color w:val="000000"/>
          <w:sz w:val="28"/>
          <w:szCs w:val="28"/>
          <w:shd w:val="clear" w:color="auto" w:fill="FFFFFF"/>
        </w:rPr>
        <w:t>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</w:r>
    </w:p>
    <w:p w:rsidR="00017A8C" w:rsidRPr="00017A8C" w:rsidRDefault="00017A8C" w:rsidP="00017A8C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Указ Президента Российской Федерации от 16.10.2019 № 501 «О Стр</w:t>
      </w:r>
      <w:r w:rsidRPr="00017A8C">
        <w:rPr>
          <w:color w:val="000000"/>
          <w:sz w:val="28"/>
          <w:szCs w:val="28"/>
          <w:shd w:val="clear" w:color="auto" w:fill="FFFFFF"/>
        </w:rPr>
        <w:t>а</w:t>
      </w:r>
      <w:r w:rsidRPr="00017A8C">
        <w:rPr>
          <w:color w:val="000000"/>
          <w:sz w:val="28"/>
          <w:szCs w:val="28"/>
          <w:shd w:val="clear" w:color="auto" w:fill="FFFFFF"/>
        </w:rPr>
        <w:t>тегии в области развития гражданской обороны, защиты населения и террит</w:t>
      </w:r>
      <w:r w:rsidRPr="00017A8C">
        <w:rPr>
          <w:color w:val="000000"/>
          <w:sz w:val="28"/>
          <w:szCs w:val="28"/>
          <w:shd w:val="clear" w:color="auto" w:fill="FFFFFF"/>
        </w:rPr>
        <w:t>о</w:t>
      </w:r>
      <w:r w:rsidRPr="00017A8C">
        <w:rPr>
          <w:color w:val="000000"/>
          <w:sz w:val="28"/>
          <w:szCs w:val="28"/>
          <w:shd w:val="clear" w:color="auto" w:fill="FFFFFF"/>
        </w:rPr>
        <w:t>рий от чрезвычайных ситуаций, обеспечения пожарной безопасности и бе</w:t>
      </w:r>
      <w:r w:rsidRPr="00017A8C">
        <w:rPr>
          <w:color w:val="000000"/>
          <w:sz w:val="28"/>
          <w:szCs w:val="28"/>
          <w:shd w:val="clear" w:color="auto" w:fill="FFFFFF"/>
        </w:rPr>
        <w:t>з</w:t>
      </w:r>
      <w:r w:rsidRPr="00017A8C">
        <w:rPr>
          <w:color w:val="000000"/>
          <w:sz w:val="28"/>
          <w:szCs w:val="28"/>
          <w:shd w:val="clear" w:color="auto" w:fill="FFFFFF"/>
        </w:rPr>
        <w:t>опасности людей на водных объектах на период до 2030 года»;</w:t>
      </w:r>
    </w:p>
    <w:p w:rsidR="00017A8C" w:rsidRPr="00017A8C" w:rsidRDefault="00017A8C" w:rsidP="00017A8C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закон Алтайского края от 17.03.1998 № 15-ЗС «О защите населения и территорий Алтайского края от чрезвычайных ситуаций природного и техн</w:t>
      </w:r>
      <w:r w:rsidRPr="00017A8C">
        <w:rPr>
          <w:color w:val="000000"/>
          <w:sz w:val="28"/>
          <w:szCs w:val="28"/>
          <w:shd w:val="clear" w:color="auto" w:fill="FFFFFF"/>
        </w:rPr>
        <w:t>о</w:t>
      </w:r>
      <w:r w:rsidRPr="00017A8C">
        <w:rPr>
          <w:color w:val="000000"/>
          <w:sz w:val="28"/>
          <w:szCs w:val="28"/>
          <w:shd w:val="clear" w:color="auto" w:fill="FFFFFF"/>
        </w:rPr>
        <w:t>генного характера»;</w:t>
      </w:r>
    </w:p>
    <w:p w:rsidR="00017A8C" w:rsidRPr="00017A8C" w:rsidRDefault="00017A8C" w:rsidP="00017A8C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закон Алтайского края от 21.11.2012 № 86-ЗС «Об утверждении страт</w:t>
      </w:r>
      <w:r w:rsidRPr="00017A8C">
        <w:rPr>
          <w:color w:val="000000"/>
          <w:sz w:val="28"/>
          <w:szCs w:val="28"/>
          <w:shd w:val="clear" w:color="auto" w:fill="FFFFFF"/>
        </w:rPr>
        <w:t>е</w:t>
      </w:r>
      <w:r w:rsidRPr="00017A8C">
        <w:rPr>
          <w:color w:val="000000"/>
          <w:sz w:val="28"/>
          <w:szCs w:val="28"/>
          <w:shd w:val="clear" w:color="auto" w:fill="FFFFFF"/>
        </w:rPr>
        <w:t>гии социально-экономического развития Алтайского края до 2025 года»;</w:t>
      </w:r>
    </w:p>
    <w:p w:rsidR="00017A8C" w:rsidRPr="00017A8C" w:rsidRDefault="00017A8C" w:rsidP="00017A8C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закон Алтайского края от 03.04.2015 № 30-ЗС «О стратегическом план</w:t>
      </w:r>
      <w:r w:rsidRPr="00017A8C">
        <w:rPr>
          <w:color w:val="000000"/>
          <w:sz w:val="28"/>
          <w:szCs w:val="28"/>
          <w:shd w:val="clear" w:color="auto" w:fill="FFFFFF"/>
        </w:rPr>
        <w:t>и</w:t>
      </w:r>
      <w:r w:rsidRPr="00017A8C">
        <w:rPr>
          <w:color w:val="000000"/>
          <w:sz w:val="28"/>
          <w:szCs w:val="28"/>
          <w:shd w:val="clear" w:color="auto" w:fill="FFFFFF"/>
        </w:rPr>
        <w:t>ровании в Алтайском крае».</w:t>
      </w:r>
    </w:p>
    <w:p w:rsidR="00017A8C" w:rsidRPr="00017A8C" w:rsidRDefault="00017A8C" w:rsidP="00017A8C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В рамках исполнения полномочий органов местного самоуправления, установленных указанными нормативно-правовыми актами, с учетом напра</w:t>
      </w:r>
      <w:r w:rsidRPr="00017A8C">
        <w:rPr>
          <w:color w:val="000000"/>
          <w:sz w:val="28"/>
          <w:szCs w:val="28"/>
          <w:shd w:val="clear" w:color="auto" w:fill="FFFFFF"/>
        </w:rPr>
        <w:t>в</w:t>
      </w:r>
      <w:r w:rsidRPr="00017A8C">
        <w:rPr>
          <w:color w:val="000000"/>
          <w:sz w:val="28"/>
          <w:szCs w:val="28"/>
          <w:shd w:val="clear" w:color="auto" w:fill="FFFFFF"/>
        </w:rPr>
        <w:t>лений развития муниципального образования Поспелихинский район Алта</w:t>
      </w:r>
      <w:r w:rsidRPr="00017A8C">
        <w:rPr>
          <w:color w:val="000000"/>
          <w:sz w:val="28"/>
          <w:szCs w:val="28"/>
          <w:shd w:val="clear" w:color="auto" w:fill="FFFFFF"/>
        </w:rPr>
        <w:t>й</w:t>
      </w:r>
      <w:r w:rsidRPr="00017A8C">
        <w:rPr>
          <w:color w:val="000000"/>
          <w:sz w:val="28"/>
          <w:szCs w:val="28"/>
          <w:shd w:val="clear" w:color="auto" w:fill="FFFFFF"/>
        </w:rPr>
        <w:t>ского края, определенных стратегией социально-экономического развития А</w:t>
      </w:r>
      <w:r w:rsidRPr="00017A8C">
        <w:rPr>
          <w:color w:val="000000"/>
          <w:sz w:val="28"/>
          <w:szCs w:val="28"/>
          <w:shd w:val="clear" w:color="auto" w:fill="FFFFFF"/>
        </w:rPr>
        <w:t>л</w:t>
      </w:r>
      <w:r w:rsidRPr="00017A8C">
        <w:rPr>
          <w:color w:val="000000"/>
          <w:sz w:val="28"/>
          <w:szCs w:val="28"/>
          <w:shd w:val="clear" w:color="auto" w:fill="FFFFFF"/>
        </w:rPr>
        <w:t>тайского края до 2025 года, утвержденной законом Алтайского края от 21.11.2012 № 86-ЗС (далее - «Стратегия»), приоритетными направлениями м</w:t>
      </w:r>
      <w:r w:rsidRPr="00017A8C">
        <w:rPr>
          <w:color w:val="000000"/>
          <w:sz w:val="28"/>
          <w:szCs w:val="28"/>
          <w:shd w:val="clear" w:color="auto" w:fill="FFFFFF"/>
        </w:rPr>
        <w:t>у</w:t>
      </w:r>
      <w:r w:rsidRPr="00017A8C">
        <w:rPr>
          <w:color w:val="000000"/>
          <w:sz w:val="28"/>
          <w:szCs w:val="28"/>
          <w:shd w:val="clear" w:color="auto" w:fill="FFFFFF"/>
        </w:rPr>
        <w:t>ниципальной политики в сфере реализации</w:t>
      </w:r>
    </w:p>
    <w:p w:rsidR="00017A8C" w:rsidRPr="00017A8C" w:rsidRDefault="00017A8C" w:rsidP="00017A8C">
      <w:pPr>
        <w:widowControl w:val="0"/>
        <w:spacing w:line="322" w:lineRule="exact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муниципальной программы являются:</w:t>
      </w:r>
    </w:p>
    <w:p w:rsidR="00017A8C" w:rsidRPr="00017A8C" w:rsidRDefault="00017A8C" w:rsidP="00017A8C">
      <w:pPr>
        <w:widowControl w:val="0"/>
        <w:tabs>
          <w:tab w:val="left" w:pos="1162"/>
        </w:tabs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а)</w:t>
      </w:r>
      <w:r w:rsidRPr="00017A8C">
        <w:rPr>
          <w:color w:val="000000"/>
          <w:sz w:val="28"/>
          <w:szCs w:val="28"/>
          <w:shd w:val="clear" w:color="auto" w:fill="FFFFFF"/>
        </w:rPr>
        <w:tab/>
        <w:t>в области защиты населения и территорий от ЧС:</w:t>
      </w:r>
    </w:p>
    <w:p w:rsidR="00017A8C" w:rsidRPr="00017A8C" w:rsidRDefault="00017A8C" w:rsidP="00017A8C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внедрение комплексных систем обеспечения безопасности жизнеде</w:t>
      </w:r>
      <w:r w:rsidRPr="00017A8C">
        <w:rPr>
          <w:color w:val="000000"/>
          <w:sz w:val="28"/>
          <w:szCs w:val="28"/>
          <w:shd w:val="clear" w:color="auto" w:fill="FFFFFF"/>
        </w:rPr>
        <w:t>я</w:t>
      </w:r>
      <w:r w:rsidRPr="00017A8C">
        <w:rPr>
          <w:color w:val="000000"/>
          <w:sz w:val="28"/>
          <w:szCs w:val="28"/>
          <w:shd w:val="clear" w:color="auto" w:fill="FFFFFF"/>
        </w:rPr>
        <w:t>тельности населения;</w:t>
      </w:r>
    </w:p>
    <w:p w:rsidR="00017A8C" w:rsidRPr="00017A8C" w:rsidRDefault="00017A8C" w:rsidP="00017A8C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 xml:space="preserve">повышение уровня защиты населения от ЧС и внедрение современных </w:t>
      </w:r>
      <w:r w:rsidRPr="00017A8C">
        <w:rPr>
          <w:color w:val="000000"/>
          <w:sz w:val="28"/>
          <w:szCs w:val="28"/>
          <w:shd w:val="clear" w:color="auto" w:fill="FFFFFF"/>
        </w:rPr>
        <w:lastRenderedPageBreak/>
        <w:t>технологий и методов при проведении аварийно-спасательных работ;</w:t>
      </w:r>
    </w:p>
    <w:p w:rsidR="00017A8C" w:rsidRPr="00017A8C" w:rsidRDefault="00017A8C" w:rsidP="00017A8C">
      <w:pPr>
        <w:widowControl w:val="0"/>
        <w:tabs>
          <w:tab w:val="left" w:pos="1181"/>
        </w:tabs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б)</w:t>
      </w:r>
      <w:r w:rsidRPr="00017A8C">
        <w:rPr>
          <w:color w:val="000000"/>
          <w:sz w:val="28"/>
          <w:szCs w:val="28"/>
          <w:shd w:val="clear" w:color="auto" w:fill="FFFFFF"/>
        </w:rPr>
        <w:tab/>
        <w:t>в области обеспечения пожарной безопасности:</w:t>
      </w:r>
    </w:p>
    <w:p w:rsidR="00017A8C" w:rsidRPr="00017A8C" w:rsidRDefault="00017A8C" w:rsidP="00017A8C">
      <w:pPr>
        <w:widowControl w:val="0"/>
        <w:tabs>
          <w:tab w:val="left" w:pos="2570"/>
          <w:tab w:val="left" w:pos="7590"/>
        </w:tabs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обеспечение</w:t>
      </w:r>
      <w:r w:rsidRPr="00017A8C">
        <w:rPr>
          <w:color w:val="000000"/>
          <w:sz w:val="28"/>
          <w:szCs w:val="28"/>
          <w:shd w:val="clear" w:color="auto" w:fill="FFFFFF"/>
        </w:rPr>
        <w:tab/>
        <w:t>качественного повышения уровня</w:t>
      </w:r>
      <w:r w:rsidRPr="00017A8C">
        <w:rPr>
          <w:color w:val="000000"/>
          <w:sz w:val="28"/>
          <w:szCs w:val="28"/>
          <w:shd w:val="clear" w:color="auto" w:fill="FFFFFF"/>
        </w:rPr>
        <w:tab/>
        <w:t>защищенности</w:t>
      </w:r>
    </w:p>
    <w:p w:rsidR="00017A8C" w:rsidRPr="00017A8C" w:rsidRDefault="00017A8C" w:rsidP="00017A8C">
      <w:pPr>
        <w:widowControl w:val="0"/>
        <w:spacing w:line="322" w:lineRule="exact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населения и объектов защиты от пожаров;</w:t>
      </w:r>
    </w:p>
    <w:p w:rsidR="00017A8C" w:rsidRPr="00017A8C" w:rsidRDefault="00017A8C" w:rsidP="00017A8C">
      <w:pPr>
        <w:widowControl w:val="0"/>
        <w:tabs>
          <w:tab w:val="left" w:pos="2570"/>
          <w:tab w:val="left" w:pos="7590"/>
        </w:tabs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обеспечение</w:t>
      </w:r>
      <w:r w:rsidRPr="00017A8C">
        <w:rPr>
          <w:color w:val="000000"/>
          <w:sz w:val="28"/>
          <w:szCs w:val="28"/>
          <w:shd w:val="clear" w:color="auto" w:fill="FFFFFF"/>
        </w:rPr>
        <w:tab/>
        <w:t>эффективного функционирования</w:t>
      </w:r>
      <w:r w:rsidRPr="00017A8C">
        <w:rPr>
          <w:color w:val="000000"/>
          <w:sz w:val="28"/>
          <w:szCs w:val="28"/>
          <w:shd w:val="clear" w:color="auto" w:fill="FFFFFF"/>
        </w:rPr>
        <w:tab/>
        <w:t>и развития</w:t>
      </w:r>
    </w:p>
    <w:p w:rsidR="00017A8C" w:rsidRPr="00017A8C" w:rsidRDefault="00017A8C" w:rsidP="00017A8C">
      <w:pPr>
        <w:widowControl w:val="0"/>
        <w:spacing w:line="322" w:lineRule="exact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добровольной пожарной охраны.</w:t>
      </w:r>
    </w:p>
    <w:p w:rsidR="00017A8C" w:rsidRPr="00017A8C" w:rsidRDefault="00017A8C" w:rsidP="00017A8C">
      <w:pPr>
        <w:widowControl w:val="0"/>
        <w:tabs>
          <w:tab w:val="left" w:pos="1181"/>
        </w:tabs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в)</w:t>
      </w:r>
      <w:r w:rsidRPr="00017A8C">
        <w:rPr>
          <w:color w:val="000000"/>
          <w:sz w:val="28"/>
          <w:szCs w:val="28"/>
          <w:shd w:val="clear" w:color="auto" w:fill="FFFFFF"/>
        </w:rPr>
        <w:tab/>
        <w:t>в области обеспечения безопасности людей на водных объектах:</w:t>
      </w:r>
    </w:p>
    <w:p w:rsidR="00017A8C" w:rsidRPr="00017A8C" w:rsidRDefault="00017A8C" w:rsidP="00017A8C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уменьшение количества погибших граждан на водных объектах.</w:t>
      </w:r>
    </w:p>
    <w:p w:rsidR="00017A8C" w:rsidRPr="00017A8C" w:rsidRDefault="00017A8C" w:rsidP="00017A8C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Сведения об индикаторах муниципальной программы и их значениях</w:t>
      </w:r>
    </w:p>
    <w:p w:rsidR="00017A8C" w:rsidRPr="00017A8C" w:rsidRDefault="00017A8C" w:rsidP="00017A8C">
      <w:pPr>
        <w:widowControl w:val="0"/>
        <w:spacing w:after="329" w:line="322" w:lineRule="exact"/>
        <w:rPr>
          <w:color w:val="000000"/>
          <w:sz w:val="28"/>
          <w:szCs w:val="28"/>
          <w:shd w:val="clear" w:color="auto" w:fill="FFFFFF"/>
        </w:rPr>
      </w:pPr>
      <w:r w:rsidRPr="00017A8C">
        <w:rPr>
          <w:color w:val="000000"/>
          <w:sz w:val="28"/>
          <w:szCs w:val="28"/>
          <w:shd w:val="clear" w:color="auto" w:fill="FFFFFF"/>
        </w:rPr>
        <w:t>приведены в приложении 1.</w:t>
      </w:r>
    </w:p>
    <w:p w:rsidR="00017A8C" w:rsidRPr="00017A8C" w:rsidRDefault="00017A8C" w:rsidP="00017A8C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ab/>
        <w:t>2.1.</w:t>
      </w:r>
      <w:r w:rsidRPr="00017A8C">
        <w:rPr>
          <w:sz w:val="28"/>
          <w:szCs w:val="28"/>
        </w:rPr>
        <w:t xml:space="preserve"> Цель, задачи муниципальной программы</w:t>
      </w:r>
    </w:p>
    <w:p w:rsidR="00017A8C" w:rsidRPr="00017A8C" w:rsidRDefault="00017A8C" w:rsidP="00017A8C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017A8C" w:rsidRPr="00017A8C" w:rsidRDefault="00017A8C" w:rsidP="00017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17A8C">
        <w:rPr>
          <w:sz w:val="28"/>
          <w:szCs w:val="28"/>
        </w:rPr>
        <w:t>Целью муниципальной программы является предотвращение и снижение риска возникновения чрезвычайных ситуаций, а также  минимизация социал</w:t>
      </w:r>
      <w:r w:rsidRPr="00017A8C">
        <w:rPr>
          <w:sz w:val="28"/>
          <w:szCs w:val="28"/>
        </w:rPr>
        <w:t>ь</w:t>
      </w:r>
      <w:r w:rsidRPr="00017A8C">
        <w:rPr>
          <w:sz w:val="28"/>
          <w:szCs w:val="28"/>
        </w:rPr>
        <w:t>ного, экономического и экологического  ущерба, наносимого населению, эк</w:t>
      </w:r>
      <w:r w:rsidRPr="00017A8C">
        <w:rPr>
          <w:sz w:val="28"/>
          <w:szCs w:val="28"/>
        </w:rPr>
        <w:t>о</w:t>
      </w:r>
      <w:r w:rsidRPr="00017A8C">
        <w:rPr>
          <w:sz w:val="28"/>
          <w:szCs w:val="28"/>
        </w:rPr>
        <w:t>номике и природной среде, от  чрезвычайных ситуаций природного и  техн</w:t>
      </w:r>
      <w:r w:rsidRPr="00017A8C">
        <w:rPr>
          <w:sz w:val="28"/>
          <w:szCs w:val="28"/>
        </w:rPr>
        <w:t>о</w:t>
      </w:r>
      <w:r w:rsidRPr="00017A8C">
        <w:rPr>
          <w:sz w:val="28"/>
          <w:szCs w:val="28"/>
        </w:rPr>
        <w:t>генного характера, пожаров и  происшествий на водных объектах Поспел</w:t>
      </w:r>
      <w:r w:rsidRPr="00017A8C">
        <w:rPr>
          <w:sz w:val="28"/>
          <w:szCs w:val="28"/>
        </w:rPr>
        <w:t>и</w:t>
      </w:r>
      <w:r w:rsidRPr="00017A8C">
        <w:rPr>
          <w:sz w:val="28"/>
          <w:szCs w:val="28"/>
        </w:rPr>
        <w:t xml:space="preserve">хинского района  Алтайского края. </w:t>
      </w:r>
    </w:p>
    <w:p w:rsidR="00017A8C" w:rsidRPr="00017A8C" w:rsidRDefault="00017A8C" w:rsidP="00017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17A8C">
        <w:rPr>
          <w:sz w:val="28"/>
          <w:szCs w:val="28"/>
        </w:rPr>
        <w:t>Достижение цели требует формирования комплексного подхода к мун</w:t>
      </w:r>
      <w:r w:rsidRPr="00017A8C">
        <w:rPr>
          <w:sz w:val="28"/>
          <w:szCs w:val="28"/>
        </w:rPr>
        <w:t>и</w:t>
      </w:r>
      <w:r w:rsidRPr="00017A8C">
        <w:rPr>
          <w:sz w:val="28"/>
          <w:szCs w:val="28"/>
        </w:rPr>
        <w:t>ципальному управлению в сфере обеспечения безопасности людей и террит</w:t>
      </w:r>
      <w:r w:rsidRPr="00017A8C">
        <w:rPr>
          <w:sz w:val="28"/>
          <w:szCs w:val="28"/>
        </w:rPr>
        <w:t>о</w:t>
      </w:r>
      <w:r w:rsidRPr="00017A8C">
        <w:rPr>
          <w:sz w:val="28"/>
          <w:szCs w:val="28"/>
        </w:rPr>
        <w:t>рий Поспелихинского района Алтайского края и решения следующих задач:</w:t>
      </w:r>
    </w:p>
    <w:p w:rsidR="00017A8C" w:rsidRPr="00017A8C" w:rsidRDefault="00017A8C" w:rsidP="00896BEE">
      <w:pPr>
        <w:framePr w:w="9518" w:wrap="notBeside" w:vAnchor="text" w:hAnchor="text" w:xAlign="center" w:y="1"/>
        <w:widowControl w:val="0"/>
        <w:numPr>
          <w:ilvl w:val="0"/>
          <w:numId w:val="25"/>
        </w:numPr>
        <w:tabs>
          <w:tab w:val="left" w:pos="581"/>
        </w:tabs>
        <w:spacing w:line="322" w:lineRule="exact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Защита населения и территории Поспелихинского района от ЧС.</w:t>
      </w:r>
    </w:p>
    <w:p w:rsidR="00017A8C" w:rsidRPr="00017A8C" w:rsidRDefault="00017A8C" w:rsidP="00896BEE">
      <w:pPr>
        <w:framePr w:w="9518" w:wrap="notBeside" w:vAnchor="text" w:hAnchor="text" w:xAlign="center" w:y="1"/>
        <w:widowControl w:val="0"/>
        <w:numPr>
          <w:ilvl w:val="0"/>
          <w:numId w:val="25"/>
        </w:numPr>
        <w:tabs>
          <w:tab w:val="left" w:pos="624"/>
        </w:tabs>
        <w:spacing w:line="322" w:lineRule="exact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Обеспечение пожарной безопасности на территории Поспелихинского района.</w:t>
      </w:r>
    </w:p>
    <w:p w:rsidR="00017A8C" w:rsidRPr="00017A8C" w:rsidRDefault="00017A8C" w:rsidP="00896BEE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Обеспечение безопасности людей на водных объектах Поспелихинского района.</w:t>
      </w:r>
    </w:p>
    <w:p w:rsidR="00017A8C" w:rsidRPr="00017A8C" w:rsidRDefault="00017A8C" w:rsidP="00017A8C">
      <w:pPr>
        <w:widowControl w:val="0"/>
        <w:autoSpaceDE w:val="0"/>
        <w:autoSpaceDN w:val="0"/>
        <w:adjustRightInd w:val="0"/>
        <w:ind w:left="700"/>
        <w:outlineLvl w:val="1"/>
        <w:rPr>
          <w:sz w:val="28"/>
          <w:szCs w:val="28"/>
        </w:rPr>
      </w:pPr>
    </w:p>
    <w:p w:rsidR="00017A8C" w:rsidRPr="00017A8C" w:rsidRDefault="00017A8C" w:rsidP="00017A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17A8C">
        <w:rPr>
          <w:sz w:val="28"/>
          <w:szCs w:val="28"/>
        </w:rPr>
        <w:t xml:space="preserve">2.2. Индикаторы (показатели) и конечные результаты </w:t>
      </w:r>
    </w:p>
    <w:p w:rsidR="00017A8C" w:rsidRPr="00017A8C" w:rsidRDefault="00017A8C" w:rsidP="00017A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17A8C">
        <w:rPr>
          <w:sz w:val="28"/>
          <w:szCs w:val="28"/>
        </w:rPr>
        <w:t>реализации муниципальной программы</w:t>
      </w:r>
    </w:p>
    <w:p w:rsidR="00017A8C" w:rsidRPr="00017A8C" w:rsidRDefault="00017A8C" w:rsidP="00017A8C">
      <w:pPr>
        <w:widowControl w:val="0"/>
        <w:autoSpaceDE w:val="0"/>
        <w:autoSpaceDN w:val="0"/>
        <w:adjustRightInd w:val="0"/>
        <w:ind w:left="700"/>
        <w:outlineLvl w:val="1"/>
        <w:rPr>
          <w:sz w:val="28"/>
          <w:szCs w:val="28"/>
        </w:rPr>
      </w:pPr>
    </w:p>
    <w:p w:rsidR="00017A8C" w:rsidRPr="00017A8C" w:rsidRDefault="00017A8C" w:rsidP="00017A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7A8C">
        <w:rPr>
          <w:sz w:val="28"/>
          <w:szCs w:val="28"/>
        </w:rPr>
        <w:t>Ожидаемые результаты реализации муниципальной программы:</w:t>
      </w:r>
    </w:p>
    <w:p w:rsidR="00017A8C" w:rsidRPr="00017A8C" w:rsidRDefault="00017A8C" w:rsidP="00017A8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7A8C">
        <w:rPr>
          <w:sz w:val="28"/>
          <w:szCs w:val="28"/>
        </w:rPr>
        <w:t>- количество чрезвычайных ситуаций -  не более 1 ед. в год;</w:t>
      </w:r>
    </w:p>
    <w:p w:rsidR="00017A8C" w:rsidRPr="00017A8C" w:rsidRDefault="00017A8C" w:rsidP="00017A8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7A8C">
        <w:rPr>
          <w:sz w:val="28"/>
          <w:szCs w:val="28"/>
        </w:rPr>
        <w:t>- снижение количества пожаров (по  отношению к уровню 2020 года) не менее 10 единиц;</w:t>
      </w:r>
    </w:p>
    <w:p w:rsidR="00017A8C" w:rsidRPr="00017A8C" w:rsidRDefault="00017A8C" w:rsidP="00017A8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7A8C">
        <w:rPr>
          <w:sz w:val="28"/>
          <w:szCs w:val="28"/>
        </w:rPr>
        <w:t>- снижение количества происшествий на  водных объектах (по отношению к  уровню 2020 года) не более 1 человека в год.</w:t>
      </w:r>
    </w:p>
    <w:p w:rsidR="00017A8C" w:rsidRPr="00017A8C" w:rsidRDefault="00017A8C" w:rsidP="00017A8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7A8C">
        <w:rPr>
          <w:sz w:val="28"/>
          <w:szCs w:val="28"/>
        </w:rPr>
        <w:t>Перечень показателей носит открытый характер и предусматривает возмо</w:t>
      </w:r>
      <w:r w:rsidRPr="00017A8C">
        <w:rPr>
          <w:sz w:val="28"/>
          <w:szCs w:val="28"/>
        </w:rPr>
        <w:t>ж</w:t>
      </w:r>
      <w:r w:rsidRPr="00017A8C">
        <w:rPr>
          <w:sz w:val="28"/>
          <w:szCs w:val="28"/>
        </w:rPr>
        <w:t>ность их корректировки в случаях потери информативности индикаторов, и</w:t>
      </w:r>
      <w:r w:rsidRPr="00017A8C">
        <w:rPr>
          <w:sz w:val="28"/>
          <w:szCs w:val="28"/>
        </w:rPr>
        <w:t>з</w:t>
      </w:r>
      <w:r w:rsidRPr="00017A8C">
        <w:rPr>
          <w:sz w:val="28"/>
          <w:szCs w:val="28"/>
        </w:rPr>
        <w:t>менения приоритетов региональной и муниципальной политики в сфере реал</w:t>
      </w:r>
      <w:r w:rsidRPr="00017A8C">
        <w:rPr>
          <w:sz w:val="28"/>
          <w:szCs w:val="28"/>
        </w:rPr>
        <w:t>и</w:t>
      </w:r>
      <w:r w:rsidRPr="00017A8C">
        <w:rPr>
          <w:sz w:val="28"/>
          <w:szCs w:val="28"/>
        </w:rPr>
        <w:t>зации муниципальной программы. Сведения об индикаторах муниципальной программы приведены в приложении 1.</w:t>
      </w:r>
    </w:p>
    <w:p w:rsidR="00017A8C" w:rsidRPr="00017A8C" w:rsidRDefault="00017A8C" w:rsidP="00017A8C">
      <w:pPr>
        <w:widowControl w:val="0"/>
        <w:spacing w:after="329" w:line="322" w:lineRule="exact"/>
        <w:rPr>
          <w:sz w:val="28"/>
          <w:szCs w:val="28"/>
        </w:rPr>
      </w:pPr>
    </w:p>
    <w:p w:rsidR="00017A8C" w:rsidRPr="00017A8C" w:rsidRDefault="00017A8C" w:rsidP="00896BEE">
      <w:pPr>
        <w:widowControl w:val="0"/>
        <w:numPr>
          <w:ilvl w:val="0"/>
          <w:numId w:val="22"/>
        </w:numPr>
        <w:tabs>
          <w:tab w:val="left" w:pos="713"/>
        </w:tabs>
        <w:spacing w:after="311" w:line="310" w:lineRule="exact"/>
        <w:ind w:left="1080" w:hanging="740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Обобщенная характеристика мероприятий муниципальной программы</w:t>
      </w:r>
    </w:p>
    <w:p w:rsidR="00017A8C" w:rsidRPr="00017A8C" w:rsidRDefault="00017A8C" w:rsidP="00017A8C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lastRenderedPageBreak/>
        <w:t>Муниципальная программа включает мероприятия, реализуемые в ра</w:t>
      </w:r>
      <w:r w:rsidRPr="00017A8C">
        <w:rPr>
          <w:color w:val="000000"/>
          <w:sz w:val="28"/>
          <w:szCs w:val="28"/>
          <w:shd w:val="clear" w:color="auto" w:fill="FFFFFF"/>
        </w:rPr>
        <w:t>м</w:t>
      </w:r>
      <w:r w:rsidRPr="00017A8C">
        <w:rPr>
          <w:color w:val="000000"/>
          <w:sz w:val="28"/>
          <w:szCs w:val="28"/>
          <w:shd w:val="clear" w:color="auto" w:fill="FFFFFF"/>
        </w:rPr>
        <w:t>ках наиболее актуальных и перспективных направлений в сфере защиты нас</w:t>
      </w:r>
      <w:r w:rsidRPr="00017A8C">
        <w:rPr>
          <w:color w:val="000000"/>
          <w:sz w:val="28"/>
          <w:szCs w:val="28"/>
          <w:shd w:val="clear" w:color="auto" w:fill="FFFFFF"/>
        </w:rPr>
        <w:t>е</w:t>
      </w:r>
      <w:r w:rsidRPr="00017A8C">
        <w:rPr>
          <w:color w:val="000000"/>
          <w:sz w:val="28"/>
          <w:szCs w:val="28"/>
          <w:shd w:val="clear" w:color="auto" w:fill="FFFFFF"/>
        </w:rPr>
        <w:t>ления и территорий муниципального образования Поспелихинский район А</w:t>
      </w:r>
      <w:r w:rsidRPr="00017A8C">
        <w:rPr>
          <w:color w:val="000000"/>
          <w:sz w:val="28"/>
          <w:szCs w:val="28"/>
          <w:shd w:val="clear" w:color="auto" w:fill="FFFFFF"/>
        </w:rPr>
        <w:t>л</w:t>
      </w:r>
      <w:r w:rsidRPr="00017A8C">
        <w:rPr>
          <w:color w:val="000000"/>
          <w:sz w:val="28"/>
          <w:szCs w:val="28"/>
          <w:shd w:val="clear" w:color="auto" w:fill="FFFFFF"/>
        </w:rPr>
        <w:t>тайского края от ЧС, обеспечения пожарной безопасности и безопасности л</w:t>
      </w:r>
      <w:r w:rsidRPr="00017A8C">
        <w:rPr>
          <w:color w:val="000000"/>
          <w:sz w:val="28"/>
          <w:szCs w:val="28"/>
          <w:shd w:val="clear" w:color="auto" w:fill="FFFFFF"/>
        </w:rPr>
        <w:t>ю</w:t>
      </w:r>
      <w:r w:rsidRPr="00017A8C">
        <w:rPr>
          <w:color w:val="000000"/>
          <w:sz w:val="28"/>
          <w:szCs w:val="28"/>
          <w:shd w:val="clear" w:color="auto" w:fill="FFFFFF"/>
        </w:rPr>
        <w:t>дей на водных объектах.</w:t>
      </w:r>
    </w:p>
    <w:p w:rsidR="00017A8C" w:rsidRPr="00017A8C" w:rsidRDefault="00017A8C" w:rsidP="00017A8C">
      <w:pPr>
        <w:widowControl w:val="0"/>
        <w:spacing w:after="649"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Перечень основных мероприятий муниципальной программы приведен в приложении 2.</w:t>
      </w:r>
    </w:p>
    <w:p w:rsidR="00017A8C" w:rsidRPr="00017A8C" w:rsidRDefault="00017A8C" w:rsidP="00896BEE">
      <w:pPr>
        <w:widowControl w:val="0"/>
        <w:numPr>
          <w:ilvl w:val="0"/>
          <w:numId w:val="22"/>
        </w:numPr>
        <w:tabs>
          <w:tab w:val="left" w:pos="938"/>
        </w:tabs>
        <w:spacing w:line="310" w:lineRule="exact"/>
        <w:ind w:left="560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Общий объем финансовых ресурсов, необходимых для реализации</w:t>
      </w:r>
    </w:p>
    <w:p w:rsidR="00017A8C" w:rsidRPr="00017A8C" w:rsidRDefault="00017A8C" w:rsidP="00017A8C">
      <w:pPr>
        <w:widowControl w:val="0"/>
        <w:spacing w:after="307" w:line="310" w:lineRule="exact"/>
        <w:jc w:val="center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муниципальной программы</w:t>
      </w:r>
    </w:p>
    <w:p w:rsidR="00017A8C" w:rsidRPr="00017A8C" w:rsidRDefault="00017A8C" w:rsidP="00017A8C">
      <w:pPr>
        <w:widowControl w:val="0"/>
        <w:spacing w:line="326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Финансирование муниципальной программы осуществляется за счет средств районного бюджета.</w:t>
      </w:r>
    </w:p>
    <w:p w:rsidR="00017A8C" w:rsidRPr="00017A8C" w:rsidRDefault="00017A8C" w:rsidP="00017A8C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Финансирование из районного бюджета необходимых затрат на реал</w:t>
      </w:r>
      <w:r w:rsidRPr="00017A8C">
        <w:rPr>
          <w:color w:val="000000"/>
          <w:sz w:val="28"/>
          <w:szCs w:val="28"/>
          <w:shd w:val="clear" w:color="auto" w:fill="FFFFFF"/>
        </w:rPr>
        <w:t>и</w:t>
      </w:r>
      <w:r w:rsidRPr="00017A8C">
        <w:rPr>
          <w:color w:val="000000"/>
          <w:sz w:val="28"/>
          <w:szCs w:val="28"/>
          <w:shd w:val="clear" w:color="auto" w:fill="FFFFFF"/>
        </w:rPr>
        <w:t>зацию муниципальной программы осуществляется в пределах бюджетных а</w:t>
      </w:r>
      <w:r w:rsidRPr="00017A8C">
        <w:rPr>
          <w:color w:val="000000"/>
          <w:sz w:val="28"/>
          <w:szCs w:val="28"/>
          <w:shd w:val="clear" w:color="auto" w:fill="FFFFFF"/>
        </w:rPr>
        <w:t>с</w:t>
      </w:r>
      <w:r w:rsidRPr="00017A8C">
        <w:rPr>
          <w:color w:val="000000"/>
          <w:sz w:val="28"/>
          <w:szCs w:val="28"/>
          <w:shd w:val="clear" w:color="auto" w:fill="FFFFFF"/>
        </w:rPr>
        <w:t>сигнований на очередной финансовый год.</w:t>
      </w:r>
    </w:p>
    <w:p w:rsidR="00017A8C" w:rsidRPr="00017A8C" w:rsidRDefault="00017A8C" w:rsidP="00017A8C">
      <w:pPr>
        <w:widowControl w:val="0"/>
        <w:spacing w:after="313" w:line="317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Сводная информация об объемах финансовых ресурсов, необходимых для реализации муниципальной программы, приведена в приложении 3.</w:t>
      </w:r>
    </w:p>
    <w:p w:rsidR="00017A8C" w:rsidRPr="00017A8C" w:rsidRDefault="00017A8C" w:rsidP="00896BEE">
      <w:pPr>
        <w:widowControl w:val="0"/>
        <w:numPr>
          <w:ilvl w:val="0"/>
          <w:numId w:val="22"/>
        </w:numPr>
        <w:tabs>
          <w:tab w:val="left" w:pos="708"/>
        </w:tabs>
        <w:spacing w:after="324" w:line="326" w:lineRule="exact"/>
        <w:ind w:left="1080" w:hanging="740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17A8C" w:rsidRPr="00017A8C" w:rsidRDefault="00017A8C" w:rsidP="00017A8C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При реализации настоящей муниципальной программы необходимо учитывать возможные макроэкономические, социальные, операционные и прочие риски.</w:t>
      </w:r>
    </w:p>
    <w:p w:rsidR="00017A8C" w:rsidRPr="00017A8C" w:rsidRDefault="00017A8C" w:rsidP="00017A8C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Важнейшими условиями успешной реализации муниципальной пр</w:t>
      </w:r>
      <w:r w:rsidRPr="00017A8C">
        <w:rPr>
          <w:color w:val="000000"/>
          <w:sz w:val="28"/>
          <w:szCs w:val="28"/>
          <w:shd w:val="clear" w:color="auto" w:fill="FFFFFF"/>
        </w:rPr>
        <w:t>о</w:t>
      </w:r>
      <w:r w:rsidRPr="00017A8C">
        <w:rPr>
          <w:color w:val="000000"/>
          <w:sz w:val="28"/>
          <w:szCs w:val="28"/>
          <w:shd w:val="clear" w:color="auto" w:fill="FFFFFF"/>
        </w:rPr>
        <w:t>граммы являются минимизация указанных рисков, эффективный мониторинг выполнения намеченных мероприятий, принятие оперативных мер по корре</w:t>
      </w:r>
      <w:r w:rsidRPr="00017A8C">
        <w:rPr>
          <w:color w:val="000000"/>
          <w:sz w:val="28"/>
          <w:szCs w:val="28"/>
          <w:shd w:val="clear" w:color="auto" w:fill="FFFFFF"/>
        </w:rPr>
        <w:t>к</w:t>
      </w:r>
      <w:r w:rsidRPr="00017A8C">
        <w:rPr>
          <w:color w:val="000000"/>
          <w:sz w:val="28"/>
          <w:szCs w:val="28"/>
          <w:shd w:val="clear" w:color="auto" w:fill="FFFFFF"/>
        </w:rPr>
        <w:t>тировке приоритетных направлений и показателей муниципальной программы.</w:t>
      </w:r>
    </w:p>
    <w:p w:rsidR="00017A8C" w:rsidRPr="00017A8C" w:rsidRDefault="00017A8C" w:rsidP="00017A8C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По характеру влияния на ход и конечные результаты реализации мун</w:t>
      </w:r>
      <w:r w:rsidRPr="00017A8C">
        <w:rPr>
          <w:color w:val="000000"/>
          <w:sz w:val="28"/>
          <w:szCs w:val="28"/>
          <w:shd w:val="clear" w:color="auto" w:fill="FFFFFF"/>
        </w:rPr>
        <w:t>и</w:t>
      </w:r>
      <w:r w:rsidRPr="00017A8C">
        <w:rPr>
          <w:color w:val="000000"/>
          <w:sz w:val="28"/>
          <w:szCs w:val="28"/>
          <w:shd w:val="clear" w:color="auto" w:fill="FFFFFF"/>
        </w:rPr>
        <w:t>ципальной программы существенными являются следующие риски:</w:t>
      </w:r>
    </w:p>
    <w:p w:rsidR="00017A8C" w:rsidRPr="00017A8C" w:rsidRDefault="00017A8C" w:rsidP="00017A8C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нормативно-правовые, организационные и управленческие риски - н</w:t>
      </w:r>
      <w:r w:rsidRPr="00017A8C">
        <w:rPr>
          <w:color w:val="000000"/>
          <w:sz w:val="28"/>
          <w:szCs w:val="28"/>
          <w:shd w:val="clear" w:color="auto" w:fill="FFFFFF"/>
        </w:rPr>
        <w:t>е</w:t>
      </w:r>
      <w:r w:rsidRPr="00017A8C">
        <w:rPr>
          <w:color w:val="000000"/>
          <w:sz w:val="28"/>
          <w:szCs w:val="28"/>
          <w:shd w:val="clear" w:color="auto" w:fill="FFFFFF"/>
        </w:rPr>
        <w:t>принятие или несвоевременное принятие необходимых нормативных актов, влияющих на реализацию мероприятий муниципальной программы, недост</w:t>
      </w:r>
      <w:r w:rsidRPr="00017A8C">
        <w:rPr>
          <w:color w:val="000000"/>
          <w:sz w:val="28"/>
          <w:szCs w:val="28"/>
          <w:shd w:val="clear" w:color="auto" w:fill="FFFFFF"/>
        </w:rPr>
        <w:t>а</w:t>
      </w:r>
      <w:r w:rsidRPr="00017A8C">
        <w:rPr>
          <w:color w:val="000000"/>
          <w:sz w:val="28"/>
          <w:szCs w:val="28"/>
          <w:shd w:val="clear" w:color="auto" w:fill="FFFFFF"/>
        </w:rPr>
        <w:t>точная проработка вопросов, решаемых в рамках муниципальной программы, недостаточная подготовка управленческих кадров, неадекватность системы мониторинга реализации муниципальной программы, отставание от сроков р</w:t>
      </w:r>
      <w:r w:rsidRPr="00017A8C">
        <w:rPr>
          <w:color w:val="000000"/>
          <w:sz w:val="28"/>
          <w:szCs w:val="28"/>
          <w:shd w:val="clear" w:color="auto" w:fill="FFFFFF"/>
        </w:rPr>
        <w:t>е</w:t>
      </w:r>
      <w:r w:rsidRPr="00017A8C">
        <w:rPr>
          <w:color w:val="000000"/>
          <w:sz w:val="28"/>
          <w:szCs w:val="28"/>
          <w:shd w:val="clear" w:color="auto" w:fill="FFFFFF"/>
        </w:rPr>
        <w:t>ализации программных мероприятий.</w:t>
      </w:r>
    </w:p>
    <w:p w:rsidR="00017A8C" w:rsidRPr="00017A8C" w:rsidRDefault="00017A8C" w:rsidP="00017A8C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Устранение (минимизация) рисков связано с качеством реализации м</w:t>
      </w:r>
      <w:r w:rsidRPr="00017A8C">
        <w:rPr>
          <w:color w:val="000000"/>
          <w:sz w:val="28"/>
          <w:szCs w:val="28"/>
          <w:shd w:val="clear" w:color="auto" w:fill="FFFFFF"/>
        </w:rPr>
        <w:t>у</w:t>
      </w:r>
      <w:r w:rsidRPr="00017A8C">
        <w:rPr>
          <w:color w:val="000000"/>
          <w:sz w:val="28"/>
          <w:szCs w:val="28"/>
          <w:shd w:val="clear" w:color="auto" w:fill="FFFFFF"/>
        </w:rPr>
        <w:t>ниципальной программы, обеспечением мониторинга ее осуществления и оп</w:t>
      </w:r>
      <w:r w:rsidRPr="00017A8C">
        <w:rPr>
          <w:color w:val="000000"/>
          <w:sz w:val="28"/>
          <w:szCs w:val="28"/>
          <w:shd w:val="clear" w:color="auto" w:fill="FFFFFF"/>
        </w:rPr>
        <w:t>е</w:t>
      </w:r>
      <w:r w:rsidRPr="00017A8C">
        <w:rPr>
          <w:color w:val="000000"/>
          <w:sz w:val="28"/>
          <w:szCs w:val="28"/>
          <w:shd w:val="clear" w:color="auto" w:fill="FFFFFF"/>
        </w:rPr>
        <w:t>ративного внесения необходимых изменений;</w:t>
      </w:r>
    </w:p>
    <w:p w:rsidR="00017A8C" w:rsidRPr="00017A8C" w:rsidRDefault="00017A8C" w:rsidP="00017A8C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макроэкономические риски связаны с возможностью ухудшения вну</w:t>
      </w:r>
      <w:r w:rsidRPr="00017A8C">
        <w:rPr>
          <w:color w:val="000000"/>
          <w:sz w:val="28"/>
          <w:szCs w:val="28"/>
          <w:shd w:val="clear" w:color="auto" w:fill="FFFFFF"/>
        </w:rPr>
        <w:t>т</w:t>
      </w:r>
      <w:r w:rsidRPr="00017A8C">
        <w:rPr>
          <w:color w:val="000000"/>
          <w:sz w:val="28"/>
          <w:szCs w:val="28"/>
          <w:shd w:val="clear" w:color="auto" w:fill="FFFFFF"/>
        </w:rPr>
        <w:t>ренней и внешней конъюнктуры, снижением темпов роста экономики, уровня инвестиционной активности, высокой инфляцией, кризисом банковской с</w:t>
      </w:r>
      <w:r w:rsidRPr="00017A8C">
        <w:rPr>
          <w:color w:val="000000"/>
          <w:sz w:val="28"/>
          <w:szCs w:val="28"/>
          <w:shd w:val="clear" w:color="auto" w:fill="FFFFFF"/>
        </w:rPr>
        <w:t>и</w:t>
      </w:r>
      <w:r w:rsidRPr="00017A8C">
        <w:rPr>
          <w:color w:val="000000"/>
          <w:sz w:val="28"/>
          <w:szCs w:val="28"/>
          <w:shd w:val="clear" w:color="auto" w:fill="FFFFFF"/>
        </w:rPr>
        <w:t>стемы. Реализация данных рисков может вызвать необоснованный рост сто</w:t>
      </w:r>
      <w:r w:rsidRPr="00017A8C">
        <w:rPr>
          <w:color w:val="000000"/>
          <w:sz w:val="28"/>
          <w:szCs w:val="28"/>
          <w:shd w:val="clear" w:color="auto" w:fill="FFFFFF"/>
        </w:rPr>
        <w:t>и</w:t>
      </w:r>
      <w:r w:rsidRPr="00017A8C">
        <w:rPr>
          <w:color w:val="000000"/>
          <w:sz w:val="28"/>
          <w:szCs w:val="28"/>
          <w:shd w:val="clear" w:color="auto" w:fill="FFFFFF"/>
        </w:rPr>
        <w:lastRenderedPageBreak/>
        <w:t>мости работ и услуг в различных сферах деятельности, снизить их доступность и сократить объем инвестиций в муниципальную программу;</w:t>
      </w:r>
    </w:p>
    <w:p w:rsidR="00017A8C" w:rsidRPr="00017A8C" w:rsidRDefault="00017A8C" w:rsidP="00017A8C">
      <w:pPr>
        <w:widowControl w:val="0"/>
        <w:spacing w:line="322" w:lineRule="exact"/>
        <w:jc w:val="both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финансовые риски связаны с возникновением бюджетного дефицита и нед</w:t>
      </w:r>
      <w:r w:rsidRPr="00017A8C">
        <w:rPr>
          <w:color w:val="000000"/>
          <w:sz w:val="28"/>
          <w:szCs w:val="28"/>
          <w:shd w:val="clear" w:color="auto" w:fill="FFFFFF"/>
        </w:rPr>
        <w:t>о</w:t>
      </w:r>
      <w:r w:rsidRPr="00017A8C">
        <w:rPr>
          <w:color w:val="000000"/>
          <w:sz w:val="28"/>
          <w:szCs w:val="28"/>
          <w:shd w:val="clear" w:color="auto" w:fill="FFFFFF"/>
        </w:rPr>
        <w:t>статочным уровнем финансирования из средств краевого бюджета, бюджета района, секвестрованием бюджетных расходов на установленные сферы де</w:t>
      </w:r>
      <w:r w:rsidRPr="00017A8C">
        <w:rPr>
          <w:color w:val="000000"/>
          <w:sz w:val="28"/>
          <w:szCs w:val="28"/>
          <w:shd w:val="clear" w:color="auto" w:fill="FFFFFF"/>
        </w:rPr>
        <w:t>я</w:t>
      </w:r>
      <w:r w:rsidRPr="00017A8C">
        <w:rPr>
          <w:color w:val="000000"/>
          <w:sz w:val="28"/>
          <w:szCs w:val="28"/>
          <w:shd w:val="clear" w:color="auto" w:fill="FFFFFF"/>
        </w:rPr>
        <w:t>тельности. Вероятность возникновения финансовых рисков в значительной степени связана с макроэкономическими рисками. Однако, учитывая практику программного бюджетирования, охватывающего среднесрочную перспективу, данные риски можно оценить, как умеренные. Управление рисками реализ</w:t>
      </w:r>
      <w:r w:rsidRPr="00017A8C">
        <w:rPr>
          <w:color w:val="000000"/>
          <w:sz w:val="28"/>
          <w:szCs w:val="28"/>
          <w:shd w:val="clear" w:color="auto" w:fill="FFFFFF"/>
        </w:rPr>
        <w:t>а</w:t>
      </w:r>
      <w:r w:rsidRPr="00017A8C">
        <w:rPr>
          <w:color w:val="000000"/>
          <w:sz w:val="28"/>
          <w:szCs w:val="28"/>
          <w:shd w:val="clear" w:color="auto" w:fill="FFFFFF"/>
        </w:rPr>
        <w:t>ции муниципальной программы должно соответствовать поставленным зад</w:t>
      </w:r>
      <w:r w:rsidRPr="00017A8C">
        <w:rPr>
          <w:color w:val="000000"/>
          <w:sz w:val="28"/>
          <w:szCs w:val="28"/>
          <w:shd w:val="clear" w:color="auto" w:fill="FFFFFF"/>
        </w:rPr>
        <w:t>а</w:t>
      </w:r>
      <w:r w:rsidRPr="00017A8C">
        <w:rPr>
          <w:color w:val="000000"/>
          <w:sz w:val="28"/>
          <w:szCs w:val="28"/>
          <w:shd w:val="clear" w:color="auto" w:fill="FFFFFF"/>
        </w:rPr>
        <w:t>чам и осуществляться путем координации деятельности всех субъектов, учас</w:t>
      </w:r>
      <w:r w:rsidRPr="00017A8C">
        <w:rPr>
          <w:color w:val="000000"/>
          <w:sz w:val="28"/>
          <w:szCs w:val="28"/>
          <w:shd w:val="clear" w:color="auto" w:fill="FFFFFF"/>
        </w:rPr>
        <w:t>т</w:t>
      </w:r>
      <w:r w:rsidRPr="00017A8C">
        <w:rPr>
          <w:color w:val="000000"/>
          <w:sz w:val="28"/>
          <w:szCs w:val="28"/>
          <w:shd w:val="clear" w:color="auto" w:fill="FFFFFF"/>
        </w:rPr>
        <w:t>вующих в ее реализации.</w:t>
      </w:r>
    </w:p>
    <w:p w:rsidR="00017A8C" w:rsidRPr="00017A8C" w:rsidRDefault="00017A8C" w:rsidP="00017A8C">
      <w:pPr>
        <w:widowControl w:val="0"/>
        <w:spacing w:line="322" w:lineRule="exact"/>
        <w:ind w:firstLine="760"/>
        <w:rPr>
          <w:sz w:val="28"/>
          <w:szCs w:val="28"/>
        </w:rPr>
        <w:sectPr w:rsidR="00017A8C" w:rsidRPr="00017A8C" w:rsidSect="00017A8C">
          <w:pgSz w:w="11900" w:h="16840"/>
          <w:pgMar w:top="1134" w:right="731" w:bottom="831" w:left="1636" w:header="0" w:footer="3" w:gutter="0"/>
          <w:cols w:space="720"/>
          <w:noEndnote/>
          <w:docGrid w:linePitch="360"/>
        </w:sectPr>
      </w:pPr>
      <w:r w:rsidRPr="00017A8C">
        <w:rPr>
          <w:color w:val="000000"/>
          <w:sz w:val="28"/>
          <w:szCs w:val="28"/>
          <w:shd w:val="clear" w:color="auto" w:fill="FFFFFF"/>
        </w:rPr>
        <w:t>Методика оценки эффективности муниципальной программы приведена в приложении 4.</w:t>
      </w:r>
    </w:p>
    <w:p w:rsidR="00017A8C" w:rsidRPr="00017A8C" w:rsidRDefault="00017A8C" w:rsidP="00017A8C">
      <w:pPr>
        <w:widowControl w:val="0"/>
        <w:spacing w:line="274" w:lineRule="exact"/>
        <w:ind w:left="1004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lastRenderedPageBreak/>
        <w:t>Приложение 1</w:t>
      </w:r>
    </w:p>
    <w:p w:rsidR="00017A8C" w:rsidRPr="00017A8C" w:rsidRDefault="00017A8C" w:rsidP="00017A8C">
      <w:pPr>
        <w:widowControl w:val="0"/>
        <w:spacing w:after="342" w:line="274" w:lineRule="exact"/>
        <w:ind w:left="1004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к муниципальной программе Поспелихинского ра</w:t>
      </w:r>
      <w:r w:rsidRPr="00017A8C">
        <w:rPr>
          <w:color w:val="000000"/>
          <w:sz w:val="26"/>
          <w:szCs w:val="26"/>
          <w:shd w:val="clear" w:color="auto" w:fill="FFFFFF"/>
        </w:rPr>
        <w:t>й</w:t>
      </w:r>
      <w:r w:rsidRPr="00017A8C">
        <w:rPr>
          <w:color w:val="000000"/>
          <w:sz w:val="26"/>
          <w:szCs w:val="26"/>
          <w:shd w:val="clear" w:color="auto" w:fill="FFFFFF"/>
        </w:rPr>
        <w:t>она Алтайского края «Защита населения и террит</w:t>
      </w:r>
      <w:r w:rsidRPr="00017A8C">
        <w:rPr>
          <w:color w:val="000000"/>
          <w:sz w:val="26"/>
          <w:szCs w:val="26"/>
          <w:shd w:val="clear" w:color="auto" w:fill="FFFFFF"/>
        </w:rPr>
        <w:t>о</w:t>
      </w:r>
      <w:r w:rsidRPr="00017A8C">
        <w:rPr>
          <w:color w:val="000000"/>
          <w:sz w:val="26"/>
          <w:szCs w:val="26"/>
          <w:shd w:val="clear" w:color="auto" w:fill="FFFFFF"/>
        </w:rPr>
        <w:t>рий от чрезвычайных ситуаций, обеспечения п</w:t>
      </w:r>
      <w:r w:rsidRPr="00017A8C">
        <w:rPr>
          <w:color w:val="000000"/>
          <w:sz w:val="26"/>
          <w:szCs w:val="26"/>
          <w:shd w:val="clear" w:color="auto" w:fill="FFFFFF"/>
        </w:rPr>
        <w:t>о</w:t>
      </w:r>
      <w:r w:rsidRPr="00017A8C">
        <w:rPr>
          <w:color w:val="000000"/>
          <w:sz w:val="26"/>
          <w:szCs w:val="26"/>
          <w:shd w:val="clear" w:color="auto" w:fill="FFFFFF"/>
        </w:rPr>
        <w:t>жарной безопасности и безопасности людей на во</w:t>
      </w:r>
      <w:r w:rsidRPr="00017A8C">
        <w:rPr>
          <w:color w:val="000000"/>
          <w:sz w:val="26"/>
          <w:szCs w:val="26"/>
          <w:shd w:val="clear" w:color="auto" w:fill="FFFFFF"/>
        </w:rPr>
        <w:t>д</w:t>
      </w:r>
      <w:r w:rsidRPr="00017A8C">
        <w:rPr>
          <w:color w:val="000000"/>
          <w:sz w:val="26"/>
          <w:szCs w:val="26"/>
          <w:shd w:val="clear" w:color="auto" w:fill="FFFFFF"/>
        </w:rPr>
        <w:t>ных объектах муниципального образования Посп</w:t>
      </w:r>
      <w:r w:rsidRPr="00017A8C">
        <w:rPr>
          <w:color w:val="000000"/>
          <w:sz w:val="26"/>
          <w:szCs w:val="26"/>
          <w:shd w:val="clear" w:color="auto" w:fill="FFFFFF"/>
        </w:rPr>
        <w:t>е</w:t>
      </w:r>
      <w:r w:rsidRPr="00017A8C">
        <w:rPr>
          <w:color w:val="000000"/>
          <w:sz w:val="26"/>
          <w:szCs w:val="26"/>
          <w:shd w:val="clear" w:color="auto" w:fill="FFFFFF"/>
        </w:rPr>
        <w:t>лихинский район Алтайского края на 2021-2024 г</w:t>
      </w:r>
      <w:r w:rsidRPr="00017A8C">
        <w:rPr>
          <w:color w:val="000000"/>
          <w:sz w:val="26"/>
          <w:szCs w:val="26"/>
          <w:shd w:val="clear" w:color="auto" w:fill="FFFFFF"/>
        </w:rPr>
        <w:t>о</w:t>
      </w:r>
      <w:r w:rsidRPr="00017A8C">
        <w:rPr>
          <w:color w:val="000000"/>
          <w:sz w:val="26"/>
          <w:szCs w:val="26"/>
          <w:shd w:val="clear" w:color="auto" w:fill="FFFFFF"/>
        </w:rPr>
        <w:t>ды»</w:t>
      </w:r>
    </w:p>
    <w:p w:rsidR="00017A8C" w:rsidRPr="00017A8C" w:rsidRDefault="00017A8C" w:rsidP="00017A8C">
      <w:pPr>
        <w:widowControl w:val="0"/>
        <w:spacing w:line="322" w:lineRule="exact"/>
        <w:jc w:val="center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СВЕДЕНИЯ</w:t>
      </w:r>
    </w:p>
    <w:p w:rsidR="00017A8C" w:rsidRPr="00017A8C" w:rsidRDefault="00017A8C" w:rsidP="00017A8C">
      <w:pPr>
        <w:widowControl w:val="0"/>
        <w:spacing w:line="322" w:lineRule="exact"/>
        <w:jc w:val="center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об индикаторах муниципальной программы Поспелихинского района Алтайского края «Защита населения и территорий от</w:t>
      </w:r>
      <w:r w:rsidRPr="00017A8C">
        <w:rPr>
          <w:color w:val="000000"/>
          <w:sz w:val="28"/>
          <w:szCs w:val="28"/>
          <w:shd w:val="clear" w:color="auto" w:fill="FFFFFF"/>
        </w:rPr>
        <w:br/>
        <w:t>чрезвычайных ситуаций, обеспечения пожарной безопасности и безопасности людей на водных объектах муниципального</w:t>
      </w:r>
    </w:p>
    <w:p w:rsidR="00017A8C" w:rsidRPr="00017A8C" w:rsidRDefault="00017A8C" w:rsidP="00017A8C">
      <w:pPr>
        <w:widowControl w:val="0"/>
        <w:spacing w:line="322" w:lineRule="exact"/>
        <w:jc w:val="center"/>
        <w:rPr>
          <w:sz w:val="28"/>
          <w:szCs w:val="28"/>
        </w:rPr>
      </w:pPr>
      <w:r w:rsidRPr="00017A8C">
        <w:rPr>
          <w:color w:val="000000"/>
          <w:sz w:val="28"/>
          <w:szCs w:val="28"/>
          <w:shd w:val="clear" w:color="auto" w:fill="FFFFFF"/>
        </w:rPr>
        <w:t>образования Поспелихинский район Алтайского края на 2021-2024 годы» и их значениях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152"/>
        <w:gridCol w:w="1920"/>
        <w:gridCol w:w="960"/>
        <w:gridCol w:w="1291"/>
        <w:gridCol w:w="1291"/>
        <w:gridCol w:w="1291"/>
        <w:gridCol w:w="1296"/>
      </w:tblGrid>
      <w:tr w:rsidR="00017A8C" w:rsidRPr="00017A8C" w:rsidTr="00017A8C">
        <w:trPr>
          <w:trHeight w:hRule="exact" w:val="566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ind w:left="280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ind w:left="280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п/п</w:t>
            </w:r>
          </w:p>
        </w:tc>
        <w:tc>
          <w:tcPr>
            <w:tcW w:w="7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Наименование индикатора (показателя)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Единица</w:t>
            </w:r>
          </w:p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измерения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ind w:left="300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2020</w:t>
            </w:r>
          </w:p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год</w:t>
            </w:r>
          </w:p>
        </w:tc>
        <w:tc>
          <w:tcPr>
            <w:tcW w:w="51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74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Значение по годам реализации государстве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ной программы</w:t>
            </w:r>
          </w:p>
        </w:tc>
      </w:tr>
      <w:tr w:rsidR="00017A8C" w:rsidRPr="00017A8C" w:rsidTr="00017A8C">
        <w:trPr>
          <w:trHeight w:hRule="exact" w:val="283"/>
          <w:jc w:val="center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2021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2022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2024</w:t>
            </w:r>
          </w:p>
        </w:tc>
      </w:tr>
      <w:tr w:rsidR="00017A8C" w:rsidRPr="00017A8C" w:rsidTr="00017A8C"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</w:tr>
      <w:tr w:rsidR="00017A8C" w:rsidRPr="00017A8C" w:rsidTr="00017A8C"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Количество чрезвычайных ситуаций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17A8C" w:rsidRPr="00017A8C" w:rsidTr="00017A8C">
        <w:trPr>
          <w:trHeight w:hRule="exact" w:val="57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ind w:right="320"/>
              <w:jc w:val="right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78" w:lineRule="exact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Снижение количества пожаров (по отношению к уровню 2020 года)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168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158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142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115</w:t>
            </w:r>
          </w:p>
        </w:tc>
      </w:tr>
      <w:tr w:rsidR="00017A8C" w:rsidRPr="00017A8C" w:rsidTr="00017A8C">
        <w:trPr>
          <w:trHeight w:hRule="exact" w:val="7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78" w:lineRule="exact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Количество происшествий на водных объектах (по отношению к уровню 2020 года)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5936" w:h="3269" w:hRule="exact" w:wrap="notBeside" w:vAnchor="text" w:hAnchor="page" w:x="476" w:y="563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</w:tr>
    </w:tbl>
    <w:p w:rsidR="00017A8C" w:rsidRPr="00017A8C" w:rsidRDefault="00017A8C" w:rsidP="00017A8C">
      <w:pPr>
        <w:framePr w:w="15936" w:h="3269" w:hRule="exact" w:wrap="notBeside" w:vAnchor="text" w:hAnchor="page" w:x="476" w:y="563"/>
        <w:rPr>
          <w:sz w:val="2"/>
          <w:szCs w:val="2"/>
        </w:rPr>
      </w:pPr>
    </w:p>
    <w:p w:rsidR="00017A8C" w:rsidRPr="00017A8C" w:rsidRDefault="00017A8C" w:rsidP="00017A8C">
      <w:pPr>
        <w:rPr>
          <w:sz w:val="2"/>
          <w:szCs w:val="2"/>
        </w:rPr>
      </w:pPr>
    </w:p>
    <w:p w:rsidR="00017A8C" w:rsidRPr="00017A8C" w:rsidRDefault="00017A8C" w:rsidP="00017A8C">
      <w:pPr>
        <w:rPr>
          <w:sz w:val="2"/>
          <w:szCs w:val="2"/>
        </w:rPr>
        <w:sectPr w:rsidR="00017A8C" w:rsidRPr="00017A8C">
          <w:pgSz w:w="16840" w:h="11900" w:orient="landscape"/>
          <w:pgMar w:top="1251" w:right="452" w:bottom="1251" w:left="452" w:header="0" w:footer="3" w:gutter="0"/>
          <w:cols w:space="720"/>
          <w:noEndnote/>
          <w:docGrid w:linePitch="360"/>
        </w:sectPr>
      </w:pPr>
    </w:p>
    <w:p w:rsidR="00017A8C" w:rsidRPr="00017A8C" w:rsidRDefault="00017A8C" w:rsidP="00017A8C">
      <w:pPr>
        <w:widowControl w:val="0"/>
        <w:spacing w:line="250" w:lineRule="exact"/>
        <w:ind w:left="1004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lastRenderedPageBreak/>
        <w:t>Приложение 2</w:t>
      </w:r>
    </w:p>
    <w:p w:rsidR="00017A8C" w:rsidRPr="00017A8C" w:rsidRDefault="00017A8C" w:rsidP="00017A8C">
      <w:pPr>
        <w:widowControl w:val="0"/>
        <w:spacing w:line="250" w:lineRule="exact"/>
        <w:ind w:left="10040" w:right="420"/>
        <w:jc w:val="both"/>
        <w:rPr>
          <w:color w:val="000000"/>
          <w:sz w:val="28"/>
          <w:szCs w:val="22"/>
          <w:shd w:val="clear" w:color="auto" w:fill="FFFFFF"/>
        </w:rPr>
      </w:pPr>
      <w:r w:rsidRPr="00017A8C">
        <w:rPr>
          <w:color w:val="000000"/>
          <w:sz w:val="26"/>
          <w:szCs w:val="26"/>
          <w:shd w:val="clear" w:color="auto" w:fill="FFFFFF"/>
        </w:rPr>
        <w:t>к муниципальной программе Поспелихинского района Алтайского края «Защита населения и территорий от чрезвычайных ситуаций, обесп</w:t>
      </w:r>
      <w:r w:rsidRPr="00017A8C">
        <w:rPr>
          <w:color w:val="000000"/>
          <w:sz w:val="26"/>
          <w:szCs w:val="26"/>
          <w:shd w:val="clear" w:color="auto" w:fill="FFFFFF"/>
        </w:rPr>
        <w:t>е</w:t>
      </w:r>
      <w:r w:rsidRPr="00017A8C">
        <w:rPr>
          <w:color w:val="000000"/>
          <w:sz w:val="26"/>
          <w:szCs w:val="26"/>
          <w:shd w:val="clear" w:color="auto" w:fill="FFFFFF"/>
        </w:rPr>
        <w:t>чения пожарной безопасности и безопасности людей на водных объектах муниципального о</w:t>
      </w:r>
      <w:r w:rsidRPr="00017A8C">
        <w:rPr>
          <w:color w:val="000000"/>
          <w:sz w:val="26"/>
          <w:szCs w:val="26"/>
          <w:shd w:val="clear" w:color="auto" w:fill="FFFFFF"/>
        </w:rPr>
        <w:t>б</w:t>
      </w:r>
      <w:r w:rsidRPr="00017A8C">
        <w:rPr>
          <w:color w:val="000000"/>
          <w:sz w:val="26"/>
          <w:szCs w:val="26"/>
          <w:shd w:val="clear" w:color="auto" w:fill="FFFFFF"/>
        </w:rPr>
        <w:t>разования Поспелихинский район Алтайского края на 2021-2024 годы»</w:t>
      </w:r>
    </w:p>
    <w:p w:rsidR="00017A8C" w:rsidRPr="00017A8C" w:rsidRDefault="00017A8C" w:rsidP="00017A8C">
      <w:pPr>
        <w:widowControl w:val="0"/>
        <w:spacing w:line="250" w:lineRule="exact"/>
        <w:ind w:right="420"/>
        <w:rPr>
          <w:sz w:val="22"/>
          <w:szCs w:val="22"/>
        </w:rPr>
      </w:pPr>
    </w:p>
    <w:p w:rsidR="00017A8C" w:rsidRPr="00017A8C" w:rsidRDefault="00017A8C" w:rsidP="00017A8C">
      <w:pPr>
        <w:widowControl w:val="0"/>
        <w:spacing w:line="250" w:lineRule="exact"/>
        <w:ind w:right="420"/>
        <w:jc w:val="center"/>
        <w:rPr>
          <w:sz w:val="22"/>
          <w:szCs w:val="22"/>
        </w:rPr>
      </w:pPr>
    </w:p>
    <w:p w:rsidR="00017A8C" w:rsidRPr="00017A8C" w:rsidRDefault="00017A8C" w:rsidP="00017A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17A8C">
        <w:rPr>
          <w:sz w:val="28"/>
          <w:szCs w:val="28"/>
        </w:rPr>
        <w:t xml:space="preserve"> Перечень мероприятий муниципальной программы </w:t>
      </w:r>
    </w:p>
    <w:p w:rsidR="00017A8C" w:rsidRPr="00017A8C" w:rsidRDefault="00017A8C" w:rsidP="00017A8C">
      <w:pPr>
        <w:widowControl w:val="0"/>
        <w:spacing w:line="250" w:lineRule="exact"/>
        <w:ind w:right="420"/>
        <w:jc w:val="center"/>
        <w:rPr>
          <w:sz w:val="22"/>
          <w:szCs w:val="22"/>
        </w:rPr>
      </w:pPr>
    </w:p>
    <w:p w:rsidR="00017A8C" w:rsidRPr="00017A8C" w:rsidRDefault="00017A8C" w:rsidP="00017A8C">
      <w:pPr>
        <w:widowControl w:val="0"/>
        <w:spacing w:line="250" w:lineRule="exact"/>
        <w:ind w:right="420"/>
        <w:jc w:val="center"/>
        <w:rPr>
          <w:sz w:val="22"/>
          <w:szCs w:val="22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730"/>
        <w:gridCol w:w="2203"/>
        <w:gridCol w:w="2360"/>
        <w:gridCol w:w="943"/>
        <w:gridCol w:w="944"/>
        <w:gridCol w:w="943"/>
        <w:gridCol w:w="945"/>
        <w:gridCol w:w="1821"/>
      </w:tblGrid>
      <w:tr w:rsidR="00017A8C" w:rsidRPr="00017A8C" w:rsidTr="00017A8C">
        <w:trPr>
          <w:trHeight w:val="877"/>
        </w:trPr>
        <w:tc>
          <w:tcPr>
            <w:tcW w:w="907" w:type="dxa"/>
            <w:vMerge w:val="restart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№</w:t>
            </w:r>
          </w:p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п/п</w:t>
            </w:r>
          </w:p>
        </w:tc>
        <w:tc>
          <w:tcPr>
            <w:tcW w:w="4730" w:type="dxa"/>
            <w:vMerge w:val="restart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 xml:space="preserve">Наименование </w:t>
            </w:r>
          </w:p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  <w:outlineLvl w:val="1"/>
            </w:pPr>
            <w:r w:rsidRPr="00017A8C">
              <w:rPr>
                <w:sz w:val="22"/>
              </w:rPr>
              <w:t>мероприятий</w:t>
            </w:r>
          </w:p>
        </w:tc>
        <w:tc>
          <w:tcPr>
            <w:tcW w:w="2203" w:type="dxa"/>
            <w:vMerge w:val="restart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Участники</w:t>
            </w:r>
          </w:p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программы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Сроки</w:t>
            </w:r>
          </w:p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реализации</w:t>
            </w:r>
          </w:p>
        </w:tc>
        <w:tc>
          <w:tcPr>
            <w:tcW w:w="3775" w:type="dxa"/>
            <w:gridSpan w:val="4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Расходы на реализацию программы, тыс. руб.</w:t>
            </w:r>
          </w:p>
        </w:tc>
        <w:tc>
          <w:tcPr>
            <w:tcW w:w="1821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Источники ф</w:t>
            </w:r>
            <w:r w:rsidRPr="00017A8C">
              <w:rPr>
                <w:sz w:val="22"/>
              </w:rPr>
              <w:t>и</w:t>
            </w:r>
            <w:r w:rsidRPr="00017A8C">
              <w:rPr>
                <w:sz w:val="22"/>
              </w:rPr>
              <w:t>нансирования</w:t>
            </w:r>
          </w:p>
        </w:tc>
      </w:tr>
      <w:tr w:rsidR="00017A8C" w:rsidRPr="00017A8C" w:rsidTr="00017A8C">
        <w:trPr>
          <w:trHeight w:val="168"/>
        </w:trPr>
        <w:tc>
          <w:tcPr>
            <w:tcW w:w="907" w:type="dxa"/>
            <w:vMerge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730" w:type="dxa"/>
            <w:vMerge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03" w:type="dxa"/>
            <w:vMerge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360" w:type="dxa"/>
            <w:vMerge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43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2021 г</w:t>
            </w:r>
          </w:p>
        </w:tc>
        <w:tc>
          <w:tcPr>
            <w:tcW w:w="944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2022 г</w:t>
            </w:r>
          </w:p>
        </w:tc>
        <w:tc>
          <w:tcPr>
            <w:tcW w:w="943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2023 г</w:t>
            </w:r>
          </w:p>
        </w:tc>
        <w:tc>
          <w:tcPr>
            <w:tcW w:w="945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2024 г</w:t>
            </w:r>
          </w:p>
        </w:tc>
        <w:tc>
          <w:tcPr>
            <w:tcW w:w="1821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017A8C" w:rsidRPr="00017A8C" w:rsidTr="00017A8C">
        <w:trPr>
          <w:trHeight w:val="877"/>
        </w:trPr>
        <w:tc>
          <w:tcPr>
            <w:tcW w:w="907" w:type="dxa"/>
            <w:shd w:val="clear" w:color="auto" w:fill="auto"/>
          </w:tcPr>
          <w:p w:rsidR="00017A8C" w:rsidRPr="00017A8C" w:rsidRDefault="00017A8C" w:rsidP="00896BEE">
            <w:pPr>
              <w:widowControl w:val="0"/>
              <w:numPr>
                <w:ilvl w:val="0"/>
                <w:numId w:val="18"/>
              </w:numPr>
              <w:tabs>
                <w:tab w:val="left" w:pos="142"/>
              </w:tabs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730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17A8C">
              <w:rPr>
                <w:sz w:val="22"/>
              </w:rPr>
              <w:t>Развитие ЕДДС муниципального образования, оборудование оперативного зала ЕДДС</w:t>
            </w:r>
          </w:p>
        </w:tc>
        <w:tc>
          <w:tcPr>
            <w:tcW w:w="2203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Отдел ГО ЧС и МР</w:t>
            </w:r>
          </w:p>
        </w:tc>
        <w:tc>
          <w:tcPr>
            <w:tcW w:w="2360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2021-2024</w:t>
            </w:r>
          </w:p>
        </w:tc>
        <w:tc>
          <w:tcPr>
            <w:tcW w:w="943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10</w:t>
            </w:r>
          </w:p>
        </w:tc>
        <w:tc>
          <w:tcPr>
            <w:tcW w:w="1821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 xml:space="preserve">Бюджет района </w:t>
            </w:r>
          </w:p>
        </w:tc>
      </w:tr>
      <w:tr w:rsidR="00017A8C" w:rsidRPr="00017A8C" w:rsidTr="00017A8C">
        <w:trPr>
          <w:trHeight w:val="877"/>
        </w:trPr>
        <w:tc>
          <w:tcPr>
            <w:tcW w:w="907" w:type="dxa"/>
            <w:shd w:val="clear" w:color="auto" w:fill="auto"/>
          </w:tcPr>
          <w:p w:rsidR="00017A8C" w:rsidRPr="00017A8C" w:rsidRDefault="00017A8C" w:rsidP="00896BE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730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17A8C">
              <w:rPr>
                <w:sz w:val="22"/>
              </w:rPr>
              <w:t>Пропаганда и агитация противопожарных м</w:t>
            </w:r>
            <w:r w:rsidRPr="00017A8C">
              <w:rPr>
                <w:sz w:val="22"/>
              </w:rPr>
              <w:t>е</w:t>
            </w:r>
            <w:r w:rsidRPr="00017A8C">
              <w:rPr>
                <w:sz w:val="22"/>
              </w:rPr>
              <w:t>роприятий</w:t>
            </w:r>
          </w:p>
        </w:tc>
        <w:tc>
          <w:tcPr>
            <w:tcW w:w="2203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  <w:szCs w:val="22"/>
              </w:rPr>
              <w:t>Отдел ГО ЧС и МР</w:t>
            </w:r>
          </w:p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  <w:r w:rsidRPr="00017A8C">
              <w:rPr>
                <w:color w:val="000000"/>
                <w:sz w:val="22"/>
                <w:szCs w:val="22"/>
                <w:shd w:val="clear" w:color="auto" w:fill="FFFFFF"/>
              </w:rPr>
              <w:t>88 ПСЧ 4 ГПО ФПС ГПС ГУ МЧС Ро</w:t>
            </w:r>
            <w:r w:rsidRPr="00017A8C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017A8C">
              <w:rPr>
                <w:color w:val="000000"/>
                <w:sz w:val="22"/>
                <w:szCs w:val="22"/>
                <w:shd w:val="clear" w:color="auto" w:fill="FFFFFF"/>
              </w:rPr>
              <w:t xml:space="preserve">сии по Алтайскому краю, </w:t>
            </w:r>
          </w:p>
        </w:tc>
        <w:tc>
          <w:tcPr>
            <w:tcW w:w="2360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2021-2024</w:t>
            </w:r>
          </w:p>
        </w:tc>
        <w:tc>
          <w:tcPr>
            <w:tcW w:w="943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0</w:t>
            </w:r>
          </w:p>
        </w:tc>
        <w:tc>
          <w:tcPr>
            <w:tcW w:w="1821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 xml:space="preserve">Бюджет района </w:t>
            </w:r>
          </w:p>
        </w:tc>
      </w:tr>
      <w:tr w:rsidR="00017A8C" w:rsidRPr="00017A8C" w:rsidTr="00017A8C">
        <w:trPr>
          <w:trHeight w:val="1784"/>
        </w:trPr>
        <w:tc>
          <w:tcPr>
            <w:tcW w:w="907" w:type="dxa"/>
            <w:shd w:val="clear" w:color="auto" w:fill="auto"/>
          </w:tcPr>
          <w:p w:rsidR="00017A8C" w:rsidRPr="00017A8C" w:rsidRDefault="00017A8C" w:rsidP="00896BE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730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17A8C">
              <w:rPr>
                <w:sz w:val="22"/>
              </w:rPr>
              <w:t>Изготовление и установка запрещающих та</w:t>
            </w:r>
            <w:r w:rsidRPr="00017A8C">
              <w:rPr>
                <w:sz w:val="22"/>
              </w:rPr>
              <w:t>б</w:t>
            </w:r>
            <w:r w:rsidRPr="00017A8C">
              <w:rPr>
                <w:sz w:val="22"/>
              </w:rPr>
              <w:t>личек в местах опасных для купания. Распр</w:t>
            </w:r>
            <w:r w:rsidRPr="00017A8C">
              <w:rPr>
                <w:sz w:val="22"/>
              </w:rPr>
              <w:t>о</w:t>
            </w:r>
            <w:r w:rsidRPr="00017A8C">
              <w:rPr>
                <w:sz w:val="22"/>
              </w:rPr>
              <w:t>странение среди населения памяток и листовок о мерах поведения на водных объектах. Пров</w:t>
            </w:r>
            <w:r w:rsidRPr="00017A8C">
              <w:rPr>
                <w:sz w:val="22"/>
              </w:rPr>
              <w:t>е</w:t>
            </w:r>
            <w:r w:rsidRPr="00017A8C">
              <w:rPr>
                <w:sz w:val="22"/>
              </w:rPr>
              <w:t>дение бесед в образовательных учреждения, о правилах поведения в экстремальных ситуац</w:t>
            </w:r>
            <w:r w:rsidRPr="00017A8C">
              <w:rPr>
                <w:sz w:val="22"/>
              </w:rPr>
              <w:t>и</w:t>
            </w:r>
            <w:r w:rsidRPr="00017A8C">
              <w:rPr>
                <w:sz w:val="22"/>
              </w:rPr>
              <w:t>ях.</w:t>
            </w:r>
          </w:p>
        </w:tc>
        <w:tc>
          <w:tcPr>
            <w:tcW w:w="2203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Отдел ГО ЧС и МР,</w:t>
            </w:r>
          </w:p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color w:val="000000"/>
                <w:sz w:val="22"/>
                <w:szCs w:val="22"/>
                <w:shd w:val="clear" w:color="auto" w:fill="FFFFFF"/>
              </w:rPr>
              <w:t>Комитет по образ</w:t>
            </w:r>
            <w:r w:rsidRPr="00017A8C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017A8C">
              <w:rPr>
                <w:color w:val="000000"/>
                <w:sz w:val="22"/>
                <w:szCs w:val="22"/>
                <w:shd w:val="clear" w:color="auto" w:fill="FFFFFF"/>
              </w:rPr>
              <w:t>ванию, сельсоветы.</w:t>
            </w:r>
          </w:p>
        </w:tc>
        <w:tc>
          <w:tcPr>
            <w:tcW w:w="2360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2021-2024</w:t>
            </w:r>
          </w:p>
        </w:tc>
        <w:tc>
          <w:tcPr>
            <w:tcW w:w="943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0</w:t>
            </w:r>
          </w:p>
        </w:tc>
        <w:tc>
          <w:tcPr>
            <w:tcW w:w="944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:rsidR="00017A8C" w:rsidRPr="00017A8C" w:rsidRDefault="00017A8C" w:rsidP="00017A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17A8C">
              <w:rPr>
                <w:sz w:val="22"/>
              </w:rPr>
              <w:t>4</w:t>
            </w:r>
          </w:p>
        </w:tc>
        <w:tc>
          <w:tcPr>
            <w:tcW w:w="1821" w:type="dxa"/>
            <w:shd w:val="clear" w:color="auto" w:fill="auto"/>
          </w:tcPr>
          <w:p w:rsidR="00017A8C" w:rsidRPr="00017A8C" w:rsidRDefault="00017A8C" w:rsidP="00017A8C">
            <w:pPr>
              <w:jc w:val="center"/>
            </w:pPr>
            <w:r w:rsidRPr="00017A8C">
              <w:rPr>
                <w:sz w:val="22"/>
              </w:rPr>
              <w:t xml:space="preserve">Бюджет района </w:t>
            </w:r>
          </w:p>
        </w:tc>
      </w:tr>
    </w:tbl>
    <w:p w:rsidR="00017A8C" w:rsidRPr="00017A8C" w:rsidRDefault="00017A8C" w:rsidP="00017A8C">
      <w:pPr>
        <w:widowControl w:val="0"/>
        <w:spacing w:line="250" w:lineRule="exact"/>
        <w:ind w:right="420"/>
        <w:jc w:val="center"/>
        <w:rPr>
          <w:sz w:val="22"/>
          <w:szCs w:val="22"/>
        </w:rPr>
      </w:pPr>
    </w:p>
    <w:p w:rsidR="00017A8C" w:rsidRPr="00017A8C" w:rsidRDefault="00017A8C" w:rsidP="00017A8C">
      <w:pPr>
        <w:framePr w:w="15936" w:wrap="notBeside" w:vAnchor="text" w:hAnchor="text" w:xAlign="center" w:y="1"/>
        <w:rPr>
          <w:sz w:val="2"/>
          <w:szCs w:val="2"/>
        </w:rPr>
      </w:pPr>
    </w:p>
    <w:p w:rsidR="00017A8C" w:rsidRPr="00017A8C" w:rsidRDefault="00017A8C" w:rsidP="00017A8C">
      <w:pPr>
        <w:rPr>
          <w:sz w:val="2"/>
          <w:szCs w:val="2"/>
        </w:rPr>
      </w:pPr>
    </w:p>
    <w:p w:rsidR="00017A8C" w:rsidRPr="00017A8C" w:rsidRDefault="00017A8C" w:rsidP="00017A8C">
      <w:pPr>
        <w:rPr>
          <w:sz w:val="2"/>
          <w:szCs w:val="2"/>
        </w:rPr>
        <w:sectPr w:rsidR="00017A8C" w:rsidRPr="00017A8C" w:rsidSect="00017A8C">
          <w:footerReference w:type="default" r:id="rId16"/>
          <w:pgSz w:w="16840" w:h="11900" w:orient="landscape"/>
          <w:pgMar w:top="1077" w:right="454" w:bottom="1134" w:left="454" w:header="0" w:footer="6" w:gutter="0"/>
          <w:cols w:space="720"/>
          <w:noEndnote/>
          <w:docGrid w:linePitch="360"/>
        </w:sectPr>
      </w:pPr>
    </w:p>
    <w:p w:rsidR="00017A8C" w:rsidRPr="00017A8C" w:rsidRDefault="00017A8C" w:rsidP="00017A8C">
      <w:pPr>
        <w:widowControl w:val="0"/>
        <w:spacing w:line="274" w:lineRule="exact"/>
        <w:ind w:left="580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lastRenderedPageBreak/>
        <w:t>Приложение 3</w:t>
      </w:r>
    </w:p>
    <w:p w:rsidR="00017A8C" w:rsidRPr="00017A8C" w:rsidRDefault="00017A8C" w:rsidP="00017A8C">
      <w:pPr>
        <w:widowControl w:val="0"/>
        <w:tabs>
          <w:tab w:val="left" w:pos="8603"/>
          <w:tab w:val="left" w:pos="10206"/>
        </w:tabs>
        <w:spacing w:line="274" w:lineRule="exact"/>
        <w:ind w:left="5800" w:right="420"/>
        <w:jc w:val="both"/>
        <w:rPr>
          <w:color w:val="000000"/>
          <w:sz w:val="26"/>
          <w:szCs w:val="26"/>
          <w:shd w:val="clear" w:color="auto" w:fill="FFFFFF"/>
        </w:rPr>
      </w:pPr>
      <w:r w:rsidRPr="00017A8C">
        <w:rPr>
          <w:color w:val="000000"/>
          <w:sz w:val="26"/>
          <w:szCs w:val="26"/>
          <w:shd w:val="clear" w:color="auto" w:fill="FFFFFF"/>
        </w:rPr>
        <w:t>к муниципальной программе П</w:t>
      </w:r>
      <w:r w:rsidRPr="00017A8C">
        <w:rPr>
          <w:color w:val="000000"/>
          <w:sz w:val="26"/>
          <w:szCs w:val="26"/>
          <w:shd w:val="clear" w:color="auto" w:fill="FFFFFF"/>
        </w:rPr>
        <w:t>о</w:t>
      </w:r>
      <w:r w:rsidRPr="00017A8C">
        <w:rPr>
          <w:color w:val="000000"/>
          <w:sz w:val="26"/>
          <w:szCs w:val="26"/>
          <w:shd w:val="clear" w:color="auto" w:fill="FFFFFF"/>
        </w:rPr>
        <w:t>спелихинского района Алтайского края «Защита населения и террит</w:t>
      </w:r>
      <w:r w:rsidRPr="00017A8C">
        <w:rPr>
          <w:color w:val="000000"/>
          <w:sz w:val="26"/>
          <w:szCs w:val="26"/>
          <w:shd w:val="clear" w:color="auto" w:fill="FFFFFF"/>
        </w:rPr>
        <w:t>о</w:t>
      </w:r>
      <w:r w:rsidRPr="00017A8C">
        <w:rPr>
          <w:color w:val="000000"/>
          <w:sz w:val="26"/>
          <w:szCs w:val="26"/>
          <w:shd w:val="clear" w:color="auto" w:fill="FFFFFF"/>
        </w:rPr>
        <w:t>рий от чрезвычайных ситуаций, обеспечения пожарной безопасн</w:t>
      </w:r>
      <w:r w:rsidRPr="00017A8C">
        <w:rPr>
          <w:color w:val="000000"/>
          <w:sz w:val="26"/>
          <w:szCs w:val="26"/>
          <w:shd w:val="clear" w:color="auto" w:fill="FFFFFF"/>
        </w:rPr>
        <w:t>о</w:t>
      </w:r>
      <w:r w:rsidRPr="00017A8C">
        <w:rPr>
          <w:color w:val="000000"/>
          <w:sz w:val="26"/>
          <w:szCs w:val="26"/>
          <w:shd w:val="clear" w:color="auto" w:fill="FFFFFF"/>
        </w:rPr>
        <w:t>сти и безопасности людей на во</w:t>
      </w:r>
      <w:r w:rsidRPr="00017A8C">
        <w:rPr>
          <w:color w:val="000000"/>
          <w:sz w:val="26"/>
          <w:szCs w:val="26"/>
          <w:shd w:val="clear" w:color="auto" w:fill="FFFFFF"/>
        </w:rPr>
        <w:t>д</w:t>
      </w:r>
      <w:r w:rsidRPr="00017A8C">
        <w:rPr>
          <w:color w:val="000000"/>
          <w:sz w:val="26"/>
          <w:szCs w:val="26"/>
          <w:shd w:val="clear" w:color="auto" w:fill="FFFFFF"/>
        </w:rPr>
        <w:t>ных объектах муниципального о</w:t>
      </w:r>
      <w:r w:rsidRPr="00017A8C">
        <w:rPr>
          <w:color w:val="000000"/>
          <w:sz w:val="26"/>
          <w:szCs w:val="26"/>
          <w:shd w:val="clear" w:color="auto" w:fill="FFFFFF"/>
        </w:rPr>
        <w:t>б</w:t>
      </w:r>
      <w:r w:rsidRPr="00017A8C">
        <w:rPr>
          <w:color w:val="000000"/>
          <w:sz w:val="26"/>
          <w:szCs w:val="26"/>
          <w:shd w:val="clear" w:color="auto" w:fill="FFFFFF"/>
        </w:rPr>
        <w:t>разования</w:t>
      </w:r>
      <w:r w:rsidRPr="00017A8C">
        <w:rPr>
          <w:sz w:val="26"/>
          <w:szCs w:val="26"/>
        </w:rPr>
        <w:t xml:space="preserve"> </w:t>
      </w:r>
      <w:r w:rsidRPr="00017A8C">
        <w:rPr>
          <w:color w:val="000000"/>
          <w:sz w:val="26"/>
          <w:szCs w:val="26"/>
          <w:shd w:val="clear" w:color="auto" w:fill="FFFFFF"/>
        </w:rPr>
        <w:t>Поспелихинский район Алтайского края на 2021-2024 г</w:t>
      </w:r>
      <w:r w:rsidRPr="00017A8C">
        <w:rPr>
          <w:color w:val="000000"/>
          <w:sz w:val="26"/>
          <w:szCs w:val="26"/>
          <w:shd w:val="clear" w:color="auto" w:fill="FFFFFF"/>
        </w:rPr>
        <w:t>о</w:t>
      </w:r>
      <w:r w:rsidRPr="00017A8C">
        <w:rPr>
          <w:color w:val="000000"/>
          <w:sz w:val="26"/>
          <w:szCs w:val="26"/>
          <w:shd w:val="clear" w:color="auto" w:fill="FFFFFF"/>
        </w:rPr>
        <w:t>ды»</w:t>
      </w:r>
    </w:p>
    <w:p w:rsidR="00017A8C" w:rsidRPr="00017A8C" w:rsidRDefault="00017A8C" w:rsidP="00017A8C">
      <w:pPr>
        <w:widowControl w:val="0"/>
        <w:tabs>
          <w:tab w:val="left" w:pos="8603"/>
          <w:tab w:val="left" w:pos="10206"/>
        </w:tabs>
        <w:spacing w:line="274" w:lineRule="exact"/>
        <w:ind w:left="5800" w:right="420"/>
        <w:jc w:val="both"/>
        <w:rPr>
          <w:color w:val="000000"/>
          <w:sz w:val="26"/>
          <w:szCs w:val="26"/>
          <w:shd w:val="clear" w:color="auto" w:fill="FFFFFF"/>
        </w:rPr>
      </w:pPr>
    </w:p>
    <w:p w:rsidR="00017A8C" w:rsidRPr="00017A8C" w:rsidRDefault="00017A8C" w:rsidP="00017A8C">
      <w:pPr>
        <w:widowControl w:val="0"/>
        <w:tabs>
          <w:tab w:val="left" w:pos="8603"/>
          <w:tab w:val="left" w:pos="10206"/>
        </w:tabs>
        <w:spacing w:line="274" w:lineRule="exact"/>
        <w:ind w:left="5800" w:right="420"/>
        <w:jc w:val="both"/>
        <w:rPr>
          <w:sz w:val="26"/>
          <w:szCs w:val="26"/>
        </w:rPr>
      </w:pPr>
    </w:p>
    <w:p w:rsidR="00017A8C" w:rsidRPr="00017A8C" w:rsidRDefault="00017A8C" w:rsidP="00017A8C">
      <w:pPr>
        <w:widowControl w:val="0"/>
        <w:spacing w:line="322" w:lineRule="exact"/>
        <w:jc w:val="center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ОБЪЕМ</w:t>
      </w:r>
    </w:p>
    <w:p w:rsidR="00017A8C" w:rsidRPr="00017A8C" w:rsidRDefault="00017A8C" w:rsidP="00017A8C">
      <w:pPr>
        <w:widowControl w:val="0"/>
        <w:spacing w:line="322" w:lineRule="exact"/>
        <w:jc w:val="center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финансовых ресурсов, необходимых для реализации государственной программы</w:t>
      </w:r>
      <w:r w:rsidRPr="00017A8C">
        <w:rPr>
          <w:color w:val="000000"/>
          <w:sz w:val="26"/>
          <w:szCs w:val="26"/>
          <w:shd w:val="clear" w:color="auto" w:fill="FFFFFF"/>
        </w:rPr>
        <w:br/>
        <w:t>Алтайского края «Защита населения и территорий от чрезвычайных ситуаций,</w:t>
      </w:r>
      <w:r w:rsidRPr="00017A8C">
        <w:rPr>
          <w:color w:val="000000"/>
          <w:sz w:val="26"/>
          <w:szCs w:val="26"/>
          <w:shd w:val="clear" w:color="auto" w:fill="FFFFFF"/>
        </w:rPr>
        <w:br/>
        <w:t>обеспечения пожарной безопасности и безопасности людей на водных объектах</w:t>
      </w:r>
      <w:r w:rsidRPr="00017A8C">
        <w:rPr>
          <w:color w:val="000000"/>
          <w:sz w:val="26"/>
          <w:szCs w:val="26"/>
          <w:shd w:val="clear" w:color="auto" w:fill="FFFFFF"/>
        </w:rPr>
        <w:br/>
        <w:t>муниципального образования Поспелихинский район Алтайского края</w:t>
      </w:r>
    </w:p>
    <w:p w:rsidR="00017A8C" w:rsidRPr="00017A8C" w:rsidRDefault="00017A8C" w:rsidP="00017A8C">
      <w:pPr>
        <w:widowControl w:val="0"/>
        <w:spacing w:line="322" w:lineRule="exact"/>
        <w:jc w:val="center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на 2021-2024 годы»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1157"/>
        <w:gridCol w:w="1162"/>
        <w:gridCol w:w="1157"/>
        <w:gridCol w:w="1157"/>
        <w:gridCol w:w="1258"/>
      </w:tblGrid>
      <w:tr w:rsidR="00017A8C" w:rsidRPr="00017A8C" w:rsidTr="00017A8C">
        <w:trPr>
          <w:trHeight w:hRule="exact" w:val="566"/>
          <w:jc w:val="center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74" w:lineRule="exact"/>
              <w:ind w:left="780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Источники финансирования муниципальной программы</w:t>
            </w:r>
          </w:p>
        </w:tc>
        <w:tc>
          <w:tcPr>
            <w:tcW w:w="58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74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Сумма расходов на реализацию муниципальной программы, тыс. руб.</w:t>
            </w:r>
          </w:p>
        </w:tc>
      </w:tr>
      <w:tr w:rsidR="00017A8C" w:rsidRPr="00017A8C" w:rsidTr="00017A8C">
        <w:trPr>
          <w:trHeight w:hRule="exact" w:val="283"/>
          <w:jc w:val="center"/>
        </w:trPr>
        <w:tc>
          <w:tcPr>
            <w:tcW w:w="4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88" w:lineRule="exact"/>
              <w:ind w:left="260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2021 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88" w:lineRule="exact"/>
              <w:ind w:left="260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2022 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88" w:lineRule="exact"/>
              <w:ind w:left="260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2023 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88" w:lineRule="exact"/>
              <w:ind w:left="260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2024 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Всего:</w:t>
            </w:r>
          </w:p>
        </w:tc>
      </w:tr>
      <w:tr w:rsidR="00017A8C" w:rsidRPr="00017A8C" w:rsidTr="00017A8C">
        <w:trPr>
          <w:trHeight w:hRule="exact" w:val="28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88" w:lineRule="exact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Федеральный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44" w:lineRule="exact"/>
              <w:jc w:val="center"/>
              <w:rPr>
                <w:b/>
                <w:sz w:val="28"/>
                <w:szCs w:val="28"/>
              </w:rPr>
            </w:pPr>
            <w:r w:rsidRPr="00017A8C">
              <w:rPr>
                <w:bCs/>
                <w:color w:val="000000"/>
                <w:sz w:val="28"/>
                <w:szCs w:val="22"/>
                <w:shd w:val="clear" w:color="auto" w:fill="FFFFFF"/>
              </w:rPr>
              <w:t>0</w:t>
            </w:r>
          </w:p>
        </w:tc>
      </w:tr>
      <w:tr w:rsidR="00017A8C" w:rsidRPr="00017A8C" w:rsidTr="00017A8C">
        <w:trPr>
          <w:trHeight w:hRule="exact" w:val="283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88" w:lineRule="exact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Краевой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44" w:lineRule="exact"/>
              <w:jc w:val="center"/>
              <w:rPr>
                <w:b/>
                <w:sz w:val="28"/>
                <w:szCs w:val="28"/>
              </w:rPr>
            </w:pPr>
            <w:r w:rsidRPr="00017A8C">
              <w:rPr>
                <w:bCs/>
                <w:color w:val="000000"/>
                <w:sz w:val="28"/>
                <w:szCs w:val="22"/>
                <w:shd w:val="clear" w:color="auto" w:fill="FFFFFF"/>
              </w:rPr>
              <w:t>0</w:t>
            </w:r>
          </w:p>
        </w:tc>
      </w:tr>
      <w:tr w:rsidR="00017A8C" w:rsidRPr="00017A8C" w:rsidTr="00017A8C">
        <w:trPr>
          <w:trHeight w:hRule="exact" w:val="28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88" w:lineRule="exact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Районный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14,0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44" w:lineRule="exact"/>
              <w:jc w:val="center"/>
              <w:rPr>
                <w:b/>
                <w:sz w:val="28"/>
                <w:szCs w:val="28"/>
              </w:rPr>
            </w:pPr>
            <w:r w:rsidRPr="00017A8C">
              <w:rPr>
                <w:bCs/>
                <w:color w:val="000000"/>
                <w:sz w:val="28"/>
                <w:szCs w:val="22"/>
                <w:shd w:val="clear" w:color="auto" w:fill="FFFFFF"/>
              </w:rPr>
              <w:t>14,0</w:t>
            </w:r>
          </w:p>
        </w:tc>
      </w:tr>
      <w:tr w:rsidR="00017A8C" w:rsidRPr="00017A8C" w:rsidTr="00017A8C">
        <w:trPr>
          <w:trHeight w:hRule="exact" w:val="29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44" w:lineRule="exact"/>
              <w:rPr>
                <w:sz w:val="28"/>
                <w:szCs w:val="28"/>
              </w:rPr>
            </w:pPr>
            <w:r w:rsidRPr="00017A8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ВСЕГО: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88" w:lineRule="exact"/>
              <w:jc w:val="center"/>
              <w:rPr>
                <w:sz w:val="28"/>
                <w:szCs w:val="28"/>
              </w:rPr>
            </w:pPr>
            <w:r w:rsidRPr="00017A8C">
              <w:rPr>
                <w:color w:val="000000"/>
                <w:sz w:val="26"/>
                <w:szCs w:val="26"/>
                <w:shd w:val="clear" w:color="auto" w:fill="FFFFFF"/>
              </w:rPr>
              <w:t>14,0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A8C" w:rsidRPr="00017A8C" w:rsidRDefault="00017A8C" w:rsidP="00017A8C">
            <w:pPr>
              <w:framePr w:w="10286" w:wrap="notBeside" w:vAnchor="text" w:hAnchor="text" w:xAlign="center" w:y="1"/>
              <w:widowControl w:val="0"/>
              <w:spacing w:line="244" w:lineRule="exact"/>
              <w:jc w:val="center"/>
              <w:rPr>
                <w:b/>
                <w:sz w:val="28"/>
                <w:szCs w:val="28"/>
              </w:rPr>
            </w:pPr>
            <w:r w:rsidRPr="00017A8C">
              <w:rPr>
                <w:bCs/>
                <w:color w:val="000000"/>
                <w:sz w:val="28"/>
                <w:szCs w:val="22"/>
                <w:shd w:val="clear" w:color="auto" w:fill="FFFFFF"/>
              </w:rPr>
              <w:t>14,0</w:t>
            </w:r>
          </w:p>
        </w:tc>
      </w:tr>
    </w:tbl>
    <w:p w:rsidR="00017A8C" w:rsidRPr="00017A8C" w:rsidRDefault="00017A8C" w:rsidP="00017A8C">
      <w:pPr>
        <w:framePr w:w="10286" w:wrap="notBeside" w:vAnchor="text" w:hAnchor="text" w:xAlign="center" w:y="1"/>
        <w:rPr>
          <w:sz w:val="2"/>
          <w:szCs w:val="2"/>
        </w:rPr>
      </w:pPr>
    </w:p>
    <w:p w:rsidR="00017A8C" w:rsidRPr="00017A8C" w:rsidRDefault="00017A8C" w:rsidP="00017A8C">
      <w:pPr>
        <w:rPr>
          <w:sz w:val="2"/>
          <w:szCs w:val="2"/>
        </w:rPr>
      </w:pPr>
    </w:p>
    <w:p w:rsidR="00017A8C" w:rsidRPr="00017A8C" w:rsidRDefault="00017A8C" w:rsidP="00017A8C">
      <w:pPr>
        <w:rPr>
          <w:sz w:val="2"/>
          <w:szCs w:val="2"/>
        </w:rPr>
        <w:sectPr w:rsidR="00017A8C" w:rsidRPr="00017A8C">
          <w:pgSz w:w="11900" w:h="16840"/>
          <w:pgMar w:top="541" w:right="452" w:bottom="541" w:left="1162" w:header="0" w:footer="3" w:gutter="0"/>
          <w:cols w:space="720"/>
          <w:noEndnote/>
          <w:docGrid w:linePitch="360"/>
        </w:sectPr>
      </w:pPr>
    </w:p>
    <w:p w:rsidR="00017A8C" w:rsidRPr="00017A8C" w:rsidRDefault="00017A8C" w:rsidP="00017A8C">
      <w:pPr>
        <w:widowControl w:val="0"/>
        <w:spacing w:line="250" w:lineRule="exact"/>
        <w:ind w:left="542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lastRenderedPageBreak/>
        <w:t>Приложение 4</w:t>
      </w:r>
    </w:p>
    <w:p w:rsidR="00017A8C" w:rsidRPr="00017A8C" w:rsidRDefault="00017A8C" w:rsidP="00017A8C">
      <w:pPr>
        <w:widowControl w:val="0"/>
        <w:spacing w:after="589" w:line="250" w:lineRule="exact"/>
        <w:ind w:left="5420" w:right="-1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к муниципальной программе П</w:t>
      </w:r>
      <w:r w:rsidRPr="00017A8C">
        <w:rPr>
          <w:color w:val="000000"/>
          <w:sz w:val="26"/>
          <w:szCs w:val="26"/>
          <w:shd w:val="clear" w:color="auto" w:fill="FFFFFF"/>
        </w:rPr>
        <w:t>о</w:t>
      </w:r>
      <w:r w:rsidRPr="00017A8C">
        <w:rPr>
          <w:color w:val="000000"/>
          <w:sz w:val="26"/>
          <w:szCs w:val="26"/>
          <w:shd w:val="clear" w:color="auto" w:fill="FFFFFF"/>
        </w:rPr>
        <w:t>спелихинского района Алтайского края «Защита населения и терр</w:t>
      </w:r>
      <w:r w:rsidRPr="00017A8C">
        <w:rPr>
          <w:color w:val="000000"/>
          <w:sz w:val="26"/>
          <w:szCs w:val="26"/>
          <w:shd w:val="clear" w:color="auto" w:fill="FFFFFF"/>
        </w:rPr>
        <w:t>и</w:t>
      </w:r>
      <w:r w:rsidRPr="00017A8C">
        <w:rPr>
          <w:color w:val="000000"/>
          <w:sz w:val="26"/>
          <w:szCs w:val="26"/>
          <w:shd w:val="clear" w:color="auto" w:fill="FFFFFF"/>
        </w:rPr>
        <w:t>торий от чрезвычайных ситуаций, обеспечения пожарной безопасн</w:t>
      </w:r>
      <w:r w:rsidRPr="00017A8C">
        <w:rPr>
          <w:color w:val="000000"/>
          <w:sz w:val="26"/>
          <w:szCs w:val="26"/>
          <w:shd w:val="clear" w:color="auto" w:fill="FFFFFF"/>
        </w:rPr>
        <w:t>о</w:t>
      </w:r>
      <w:r w:rsidRPr="00017A8C">
        <w:rPr>
          <w:color w:val="000000"/>
          <w:sz w:val="26"/>
          <w:szCs w:val="26"/>
          <w:shd w:val="clear" w:color="auto" w:fill="FFFFFF"/>
        </w:rPr>
        <w:t>сти и безопасности людей на во</w:t>
      </w:r>
      <w:r w:rsidRPr="00017A8C">
        <w:rPr>
          <w:color w:val="000000"/>
          <w:sz w:val="26"/>
          <w:szCs w:val="26"/>
          <w:shd w:val="clear" w:color="auto" w:fill="FFFFFF"/>
        </w:rPr>
        <w:t>д</w:t>
      </w:r>
      <w:r w:rsidRPr="00017A8C">
        <w:rPr>
          <w:color w:val="000000"/>
          <w:sz w:val="26"/>
          <w:szCs w:val="26"/>
          <w:shd w:val="clear" w:color="auto" w:fill="FFFFFF"/>
        </w:rPr>
        <w:t>ных объектах муниципального о</w:t>
      </w:r>
      <w:r w:rsidRPr="00017A8C">
        <w:rPr>
          <w:color w:val="000000"/>
          <w:sz w:val="26"/>
          <w:szCs w:val="26"/>
          <w:shd w:val="clear" w:color="auto" w:fill="FFFFFF"/>
        </w:rPr>
        <w:t>б</w:t>
      </w:r>
      <w:r w:rsidRPr="00017A8C">
        <w:rPr>
          <w:color w:val="000000"/>
          <w:sz w:val="26"/>
          <w:szCs w:val="26"/>
          <w:shd w:val="clear" w:color="auto" w:fill="FFFFFF"/>
        </w:rPr>
        <w:t>разования Поспелихинский район Алтайского края на 2021-2024 г</w:t>
      </w:r>
      <w:r w:rsidRPr="00017A8C">
        <w:rPr>
          <w:color w:val="000000"/>
          <w:sz w:val="26"/>
          <w:szCs w:val="26"/>
          <w:shd w:val="clear" w:color="auto" w:fill="FFFFFF"/>
        </w:rPr>
        <w:t>о</w:t>
      </w:r>
      <w:r w:rsidRPr="00017A8C">
        <w:rPr>
          <w:color w:val="000000"/>
          <w:sz w:val="26"/>
          <w:szCs w:val="26"/>
          <w:shd w:val="clear" w:color="auto" w:fill="FFFFFF"/>
        </w:rPr>
        <w:t>ды»</w:t>
      </w:r>
    </w:p>
    <w:p w:rsidR="00017A8C" w:rsidRPr="00017A8C" w:rsidRDefault="00017A8C" w:rsidP="00017A8C">
      <w:pPr>
        <w:widowControl w:val="0"/>
        <w:spacing w:line="288" w:lineRule="exact"/>
        <w:jc w:val="center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МЕТОДИКА</w:t>
      </w:r>
    </w:p>
    <w:p w:rsidR="00017A8C" w:rsidRPr="00017A8C" w:rsidRDefault="00017A8C" w:rsidP="00017A8C">
      <w:pPr>
        <w:widowControl w:val="0"/>
        <w:spacing w:line="350" w:lineRule="exact"/>
        <w:jc w:val="center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оценки эффективности муниципальной программы</w:t>
      </w:r>
    </w:p>
    <w:p w:rsidR="00017A8C" w:rsidRPr="00017A8C" w:rsidRDefault="00017A8C" w:rsidP="00896BEE">
      <w:pPr>
        <w:widowControl w:val="0"/>
        <w:numPr>
          <w:ilvl w:val="0"/>
          <w:numId w:val="24"/>
        </w:numPr>
        <w:tabs>
          <w:tab w:val="left" w:pos="1198"/>
        </w:tabs>
        <w:spacing w:line="350" w:lineRule="exact"/>
        <w:ind w:firstLine="76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Комплексная оценка эффективности реализации муниципальной пр</w:t>
      </w:r>
      <w:r w:rsidRPr="00017A8C">
        <w:rPr>
          <w:color w:val="000000"/>
          <w:sz w:val="26"/>
          <w:szCs w:val="26"/>
          <w:shd w:val="clear" w:color="auto" w:fill="FFFFFF"/>
        </w:rPr>
        <w:t>о</w:t>
      </w:r>
      <w:r w:rsidRPr="00017A8C">
        <w:rPr>
          <w:color w:val="000000"/>
          <w:sz w:val="26"/>
          <w:szCs w:val="26"/>
          <w:shd w:val="clear" w:color="auto" w:fill="FFFFFF"/>
        </w:rPr>
        <w:t>граммы проводится на основе оценок по трем критериям:</w:t>
      </w:r>
    </w:p>
    <w:p w:rsidR="00017A8C" w:rsidRPr="00017A8C" w:rsidRDefault="00017A8C" w:rsidP="00017A8C">
      <w:pPr>
        <w:widowControl w:val="0"/>
        <w:spacing w:line="326" w:lineRule="exact"/>
        <w:ind w:firstLine="760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степени достижения целей и решения задач муниципальной программы; с</w:t>
      </w:r>
      <w:r w:rsidRPr="00017A8C">
        <w:rPr>
          <w:color w:val="000000"/>
          <w:sz w:val="26"/>
          <w:szCs w:val="26"/>
          <w:shd w:val="clear" w:color="auto" w:fill="FFFFFF"/>
        </w:rPr>
        <w:t>о</w:t>
      </w:r>
      <w:r w:rsidRPr="00017A8C">
        <w:rPr>
          <w:color w:val="000000"/>
          <w:sz w:val="26"/>
          <w:szCs w:val="26"/>
          <w:shd w:val="clear" w:color="auto" w:fill="FFFFFF"/>
        </w:rPr>
        <w:t>ответствия запланированному уровню затрат и эффективности использования средств районного бюджета муниципальной программы;</w:t>
      </w:r>
    </w:p>
    <w:p w:rsidR="00017A8C" w:rsidRPr="00017A8C" w:rsidRDefault="00017A8C" w:rsidP="00017A8C">
      <w:pPr>
        <w:widowControl w:val="0"/>
        <w:spacing w:line="326" w:lineRule="exact"/>
        <w:ind w:firstLine="76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степени реализации мероприятий программы.</w:t>
      </w:r>
    </w:p>
    <w:p w:rsidR="00017A8C" w:rsidRPr="00017A8C" w:rsidRDefault="00017A8C" w:rsidP="00896BEE">
      <w:pPr>
        <w:widowControl w:val="0"/>
        <w:numPr>
          <w:ilvl w:val="1"/>
          <w:numId w:val="24"/>
        </w:numPr>
        <w:tabs>
          <w:tab w:val="left" w:pos="1222"/>
        </w:tabs>
        <w:spacing w:line="326" w:lineRule="exact"/>
        <w:ind w:firstLine="76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17A8C" w:rsidRPr="00017A8C" w:rsidRDefault="00017A8C" w:rsidP="00017A8C">
      <w:pPr>
        <w:widowControl w:val="0"/>
        <w:spacing w:line="244" w:lineRule="exact"/>
        <w:ind w:left="5300"/>
        <w:rPr>
          <w:b/>
          <w:bCs/>
          <w:sz w:val="22"/>
          <w:szCs w:val="22"/>
          <w:lang w:val="en-US" w:eastAsia="en-US"/>
        </w:rPr>
      </w:pPr>
      <w:r w:rsidRPr="00017A8C">
        <w:rPr>
          <w:b/>
          <w:bCs/>
          <w:color w:val="000000"/>
          <w:sz w:val="22"/>
          <w:szCs w:val="22"/>
          <w:shd w:val="clear" w:color="auto" w:fill="FFFFFF"/>
          <w:lang w:val="en-US" w:eastAsia="en-US"/>
        </w:rPr>
        <w:t>m</w:t>
      </w:r>
    </w:p>
    <w:p w:rsidR="00017A8C" w:rsidRPr="00017A8C" w:rsidRDefault="00017A8C" w:rsidP="00017A8C">
      <w:pPr>
        <w:widowControl w:val="0"/>
        <w:spacing w:line="288" w:lineRule="exact"/>
        <w:jc w:val="center"/>
        <w:rPr>
          <w:sz w:val="26"/>
          <w:szCs w:val="26"/>
          <w:lang w:val="en-US"/>
        </w:rPr>
      </w:pP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 xml:space="preserve">Cel </w:t>
      </w:r>
      <w:r w:rsidRPr="00017A8C">
        <w:rPr>
          <w:color w:val="000000"/>
          <w:sz w:val="26"/>
          <w:szCs w:val="26"/>
          <w:shd w:val="clear" w:color="auto" w:fill="FFFFFF"/>
          <w:lang w:val="en-US"/>
        </w:rPr>
        <w:t xml:space="preserve">= </w:t>
      </w: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(1</w:t>
      </w:r>
      <w:r w:rsidRPr="00017A8C">
        <w:rPr>
          <w:b/>
          <w:bCs/>
          <w:color w:val="000000"/>
          <w:sz w:val="22"/>
          <w:szCs w:val="22"/>
          <w:shd w:val="clear" w:color="auto" w:fill="FFFFFF"/>
          <w:lang w:val="en-US" w:eastAsia="en-US"/>
        </w:rPr>
        <w:t xml:space="preserve">/m) * </w:t>
      </w: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Z (Si),</w:t>
      </w:r>
    </w:p>
    <w:p w:rsidR="00017A8C" w:rsidRPr="00017A8C" w:rsidRDefault="00017A8C" w:rsidP="00017A8C">
      <w:pPr>
        <w:widowControl w:val="0"/>
        <w:spacing w:line="322" w:lineRule="exact"/>
        <w:ind w:left="5300"/>
        <w:rPr>
          <w:b/>
          <w:bCs/>
          <w:sz w:val="22"/>
          <w:szCs w:val="22"/>
          <w:lang w:val="en-US" w:eastAsia="en-US"/>
        </w:rPr>
      </w:pPr>
      <w:r w:rsidRPr="00017A8C">
        <w:rPr>
          <w:b/>
          <w:bCs/>
          <w:color w:val="000000"/>
          <w:sz w:val="22"/>
          <w:szCs w:val="22"/>
          <w:shd w:val="clear" w:color="auto" w:fill="FFFFFF"/>
          <w:lang w:val="en-US" w:eastAsia="en-US"/>
        </w:rPr>
        <w:t>i=l</w:t>
      </w:r>
    </w:p>
    <w:p w:rsidR="00017A8C" w:rsidRPr="00017A8C" w:rsidRDefault="00017A8C" w:rsidP="00017A8C">
      <w:pPr>
        <w:widowControl w:val="0"/>
        <w:spacing w:line="322" w:lineRule="exact"/>
        <w:rPr>
          <w:sz w:val="26"/>
          <w:szCs w:val="26"/>
          <w:lang w:val="en-US"/>
        </w:rPr>
      </w:pPr>
      <w:r w:rsidRPr="00017A8C">
        <w:rPr>
          <w:color w:val="000000"/>
          <w:sz w:val="26"/>
          <w:szCs w:val="26"/>
          <w:shd w:val="clear" w:color="auto" w:fill="FFFFFF"/>
        </w:rPr>
        <w:t>где</w:t>
      </w:r>
      <w:r w:rsidRPr="00017A8C">
        <w:rPr>
          <w:color w:val="000000"/>
          <w:sz w:val="26"/>
          <w:szCs w:val="26"/>
          <w:shd w:val="clear" w:color="auto" w:fill="FFFFFF"/>
          <w:lang w:val="en-US"/>
        </w:rPr>
        <w:t>:</w:t>
      </w:r>
    </w:p>
    <w:p w:rsidR="00017A8C" w:rsidRPr="00017A8C" w:rsidRDefault="00017A8C" w:rsidP="00017A8C">
      <w:pPr>
        <w:widowControl w:val="0"/>
        <w:spacing w:line="322" w:lineRule="exact"/>
        <w:ind w:firstLine="58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Cel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 xml:space="preserve"> - </w:t>
      </w:r>
      <w:r w:rsidRPr="00017A8C">
        <w:rPr>
          <w:color w:val="000000"/>
          <w:sz w:val="26"/>
          <w:szCs w:val="26"/>
          <w:shd w:val="clear" w:color="auto" w:fill="FFFFFF"/>
        </w:rPr>
        <w:t>оценка степени достижения цели, решения задачи муниципальной пр</w:t>
      </w:r>
      <w:r w:rsidRPr="00017A8C">
        <w:rPr>
          <w:color w:val="000000"/>
          <w:sz w:val="26"/>
          <w:szCs w:val="26"/>
          <w:shd w:val="clear" w:color="auto" w:fill="FFFFFF"/>
        </w:rPr>
        <w:t>о</w:t>
      </w:r>
      <w:r w:rsidRPr="00017A8C">
        <w:rPr>
          <w:color w:val="000000"/>
          <w:sz w:val="26"/>
          <w:szCs w:val="26"/>
          <w:shd w:val="clear" w:color="auto" w:fill="FFFFFF"/>
        </w:rPr>
        <w:t>граммы (подпрограммы);</w:t>
      </w:r>
    </w:p>
    <w:p w:rsidR="00017A8C" w:rsidRPr="00017A8C" w:rsidRDefault="00017A8C" w:rsidP="00017A8C">
      <w:pPr>
        <w:widowControl w:val="0"/>
        <w:spacing w:line="322" w:lineRule="exact"/>
        <w:ind w:firstLine="58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Sj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17A8C">
        <w:rPr>
          <w:color w:val="000000"/>
          <w:sz w:val="26"/>
          <w:szCs w:val="26"/>
          <w:shd w:val="clear" w:color="auto" w:fill="FFFFFF"/>
        </w:rPr>
        <w:t xml:space="preserve">- оценка значения </w:t>
      </w: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i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>-</w:t>
      </w: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ro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17A8C">
        <w:rPr>
          <w:color w:val="000000"/>
          <w:sz w:val="26"/>
          <w:szCs w:val="26"/>
          <w:shd w:val="clear" w:color="auto" w:fill="FFFFFF"/>
        </w:rPr>
        <w:t>индикатора (показателя) выполнения муниципальной программы (подпрограммы), отражающего степень достижения цели, решения с</w:t>
      </w:r>
      <w:r w:rsidRPr="00017A8C">
        <w:rPr>
          <w:color w:val="000000"/>
          <w:sz w:val="26"/>
          <w:szCs w:val="26"/>
          <w:shd w:val="clear" w:color="auto" w:fill="FFFFFF"/>
        </w:rPr>
        <w:t>о</w:t>
      </w:r>
      <w:r w:rsidRPr="00017A8C">
        <w:rPr>
          <w:color w:val="000000"/>
          <w:sz w:val="26"/>
          <w:szCs w:val="26"/>
          <w:shd w:val="clear" w:color="auto" w:fill="FFFFFF"/>
        </w:rPr>
        <w:t>ответствующей задачи;</w:t>
      </w:r>
    </w:p>
    <w:p w:rsidR="00017A8C" w:rsidRPr="00017A8C" w:rsidRDefault="00017A8C" w:rsidP="00017A8C">
      <w:pPr>
        <w:widowControl w:val="0"/>
        <w:spacing w:line="322" w:lineRule="exact"/>
        <w:ind w:firstLine="58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m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17A8C">
        <w:rPr>
          <w:color w:val="000000"/>
          <w:sz w:val="26"/>
          <w:szCs w:val="26"/>
          <w:shd w:val="clear" w:color="auto" w:fill="FFFFFF"/>
        </w:rPr>
        <w:t>- число показателей, характеризующих степень достижения цели, решения задачи муниципальной программы (подпрограммы);</w:t>
      </w:r>
    </w:p>
    <w:p w:rsidR="00017A8C" w:rsidRPr="00017A8C" w:rsidRDefault="00017A8C" w:rsidP="00017A8C">
      <w:pPr>
        <w:widowControl w:val="0"/>
        <w:spacing w:line="326" w:lineRule="exact"/>
        <w:ind w:firstLine="58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Z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17A8C">
        <w:rPr>
          <w:color w:val="000000"/>
          <w:sz w:val="26"/>
          <w:szCs w:val="26"/>
          <w:shd w:val="clear" w:color="auto" w:fill="FFFFFF"/>
        </w:rPr>
        <w:t>- сумма значений.</w:t>
      </w:r>
    </w:p>
    <w:p w:rsidR="00017A8C" w:rsidRPr="00017A8C" w:rsidRDefault="00017A8C" w:rsidP="00017A8C">
      <w:pPr>
        <w:widowControl w:val="0"/>
        <w:spacing w:after="108" w:line="326" w:lineRule="exact"/>
        <w:ind w:firstLine="58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 xml:space="preserve">Оценка значения </w:t>
      </w: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i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>-</w:t>
      </w: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ro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17A8C">
        <w:rPr>
          <w:color w:val="000000"/>
          <w:sz w:val="26"/>
          <w:szCs w:val="26"/>
          <w:shd w:val="clear" w:color="auto" w:fill="FFFFFF"/>
        </w:rPr>
        <w:t>индикатора (показателя) муниципальной программы (подпрограммы) производится по формуле:</w:t>
      </w:r>
    </w:p>
    <w:p w:rsidR="00017A8C" w:rsidRPr="00017A8C" w:rsidRDefault="00017A8C" w:rsidP="00017A8C">
      <w:pPr>
        <w:widowControl w:val="0"/>
        <w:spacing w:line="317" w:lineRule="exact"/>
        <w:ind w:left="380"/>
        <w:jc w:val="center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Sj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17A8C">
        <w:rPr>
          <w:color w:val="000000"/>
          <w:sz w:val="26"/>
          <w:szCs w:val="26"/>
          <w:shd w:val="clear" w:color="auto" w:fill="FFFFFF"/>
        </w:rPr>
        <w:t xml:space="preserve">= 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>(</w:t>
      </w: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Fj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>/</w:t>
      </w: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Pj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>)*100%,</w:t>
      </w:r>
    </w:p>
    <w:p w:rsidR="00017A8C" w:rsidRPr="00017A8C" w:rsidRDefault="00017A8C" w:rsidP="00017A8C">
      <w:pPr>
        <w:widowControl w:val="0"/>
        <w:spacing w:line="317" w:lineRule="exact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где:</w:t>
      </w:r>
    </w:p>
    <w:p w:rsidR="00017A8C" w:rsidRPr="00017A8C" w:rsidRDefault="00017A8C" w:rsidP="00017A8C">
      <w:pPr>
        <w:widowControl w:val="0"/>
        <w:spacing w:line="317" w:lineRule="exact"/>
        <w:ind w:firstLine="58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Fj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17A8C">
        <w:rPr>
          <w:color w:val="000000"/>
          <w:sz w:val="26"/>
          <w:szCs w:val="26"/>
          <w:shd w:val="clear" w:color="auto" w:fill="FFFFFF"/>
        </w:rPr>
        <w:t xml:space="preserve">- фактическое значение </w:t>
      </w: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i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>-</w:t>
      </w: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ro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17A8C">
        <w:rPr>
          <w:color w:val="000000"/>
          <w:sz w:val="26"/>
          <w:szCs w:val="26"/>
          <w:shd w:val="clear" w:color="auto" w:fill="FFFFFF"/>
        </w:rPr>
        <w:t>индикатора (показателя) муниципальной пр</w:t>
      </w:r>
      <w:r w:rsidRPr="00017A8C">
        <w:rPr>
          <w:color w:val="000000"/>
          <w:sz w:val="26"/>
          <w:szCs w:val="26"/>
          <w:shd w:val="clear" w:color="auto" w:fill="FFFFFF"/>
        </w:rPr>
        <w:t>о</w:t>
      </w:r>
      <w:r w:rsidRPr="00017A8C">
        <w:rPr>
          <w:color w:val="000000"/>
          <w:sz w:val="26"/>
          <w:szCs w:val="26"/>
          <w:shd w:val="clear" w:color="auto" w:fill="FFFFFF"/>
        </w:rPr>
        <w:t>граммы;</w:t>
      </w:r>
    </w:p>
    <w:p w:rsidR="00017A8C" w:rsidRPr="00017A8C" w:rsidRDefault="00017A8C" w:rsidP="00017A8C">
      <w:pPr>
        <w:widowControl w:val="0"/>
        <w:spacing w:line="298" w:lineRule="exact"/>
        <w:ind w:firstLine="58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Pi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17A8C">
        <w:rPr>
          <w:color w:val="000000"/>
          <w:sz w:val="26"/>
          <w:szCs w:val="26"/>
          <w:shd w:val="clear" w:color="auto" w:fill="FFFFFF"/>
        </w:rPr>
        <w:t xml:space="preserve">- плановое значение </w:t>
      </w: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i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>-</w:t>
      </w: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ro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17A8C">
        <w:rPr>
          <w:color w:val="000000"/>
          <w:sz w:val="26"/>
          <w:szCs w:val="26"/>
          <w:shd w:val="clear" w:color="auto" w:fill="FFFFFF"/>
        </w:rPr>
        <w:t>индикатора (показателя) муниципальной програ</w:t>
      </w:r>
      <w:r w:rsidRPr="00017A8C">
        <w:rPr>
          <w:color w:val="000000"/>
          <w:sz w:val="26"/>
          <w:szCs w:val="26"/>
          <w:shd w:val="clear" w:color="auto" w:fill="FFFFFF"/>
        </w:rPr>
        <w:t>м</w:t>
      </w:r>
      <w:r w:rsidRPr="00017A8C">
        <w:rPr>
          <w:color w:val="000000"/>
          <w:sz w:val="26"/>
          <w:szCs w:val="26"/>
          <w:shd w:val="clear" w:color="auto" w:fill="FFFFFF"/>
        </w:rPr>
        <w:t>мы (для индикаторов (показателей), желаемой тенденцией развития которых явл</w:t>
      </w:r>
      <w:r w:rsidRPr="00017A8C">
        <w:rPr>
          <w:color w:val="000000"/>
          <w:sz w:val="26"/>
          <w:szCs w:val="26"/>
          <w:shd w:val="clear" w:color="auto" w:fill="FFFFFF"/>
        </w:rPr>
        <w:t>я</w:t>
      </w:r>
      <w:r w:rsidRPr="00017A8C">
        <w:rPr>
          <w:color w:val="000000"/>
          <w:sz w:val="26"/>
          <w:szCs w:val="26"/>
          <w:shd w:val="clear" w:color="auto" w:fill="FFFFFF"/>
        </w:rPr>
        <w:t xml:space="preserve">ется рост значений) или: </w:t>
      </w: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S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 xml:space="preserve">; </w:t>
      </w:r>
      <w:r w:rsidRPr="00017A8C">
        <w:rPr>
          <w:color w:val="000000"/>
          <w:sz w:val="26"/>
          <w:szCs w:val="26"/>
          <w:shd w:val="clear" w:color="auto" w:fill="FFFFFF"/>
        </w:rPr>
        <w:t xml:space="preserve">= (Р; / </w:t>
      </w: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F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 xml:space="preserve">;) </w:t>
      </w:r>
      <w:r w:rsidRPr="00017A8C">
        <w:rPr>
          <w:color w:val="000000"/>
          <w:sz w:val="26"/>
          <w:szCs w:val="26"/>
          <w:shd w:val="clear" w:color="auto" w:fill="FFFFFF"/>
        </w:rPr>
        <w:t>*100% (для индикаторов (показателей), жел</w:t>
      </w:r>
      <w:r w:rsidRPr="00017A8C">
        <w:rPr>
          <w:color w:val="000000"/>
          <w:sz w:val="26"/>
          <w:szCs w:val="26"/>
          <w:shd w:val="clear" w:color="auto" w:fill="FFFFFF"/>
        </w:rPr>
        <w:t>а</w:t>
      </w:r>
      <w:r w:rsidRPr="00017A8C">
        <w:rPr>
          <w:color w:val="000000"/>
          <w:sz w:val="26"/>
          <w:szCs w:val="26"/>
          <w:shd w:val="clear" w:color="auto" w:fill="FFFFFF"/>
        </w:rPr>
        <w:t>емой тенденцией развития которых является снижение значений).</w:t>
      </w:r>
    </w:p>
    <w:p w:rsidR="00017A8C" w:rsidRPr="00017A8C" w:rsidRDefault="00017A8C" w:rsidP="00017A8C">
      <w:pPr>
        <w:widowControl w:val="0"/>
        <w:spacing w:line="298" w:lineRule="exact"/>
        <w:ind w:firstLine="58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В случае превышения 100% выполнения расчетного значения показателя зн</w:t>
      </w:r>
      <w:r w:rsidRPr="00017A8C">
        <w:rPr>
          <w:color w:val="000000"/>
          <w:sz w:val="26"/>
          <w:szCs w:val="26"/>
          <w:shd w:val="clear" w:color="auto" w:fill="FFFFFF"/>
        </w:rPr>
        <w:t>а</w:t>
      </w:r>
      <w:r w:rsidRPr="00017A8C">
        <w:rPr>
          <w:color w:val="000000"/>
          <w:sz w:val="26"/>
          <w:szCs w:val="26"/>
          <w:shd w:val="clear" w:color="auto" w:fill="FFFFFF"/>
        </w:rPr>
        <w:lastRenderedPageBreak/>
        <w:t>чение показателя принимается равным 100%.</w:t>
      </w:r>
    </w:p>
    <w:p w:rsidR="00017A8C" w:rsidRPr="00017A8C" w:rsidRDefault="00017A8C" w:rsidP="00896BEE">
      <w:pPr>
        <w:widowControl w:val="0"/>
        <w:numPr>
          <w:ilvl w:val="1"/>
          <w:numId w:val="24"/>
        </w:numPr>
        <w:tabs>
          <w:tab w:val="left" w:pos="1008"/>
        </w:tabs>
        <w:spacing w:line="322" w:lineRule="exact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Оценка степени соответствия запланированному уровню затрат и</w:t>
      </w:r>
    </w:p>
    <w:p w:rsidR="00017A8C" w:rsidRPr="00017A8C" w:rsidRDefault="00017A8C" w:rsidP="00017A8C">
      <w:pPr>
        <w:widowControl w:val="0"/>
        <w:spacing w:line="322" w:lineRule="exact"/>
        <w:rPr>
          <w:color w:val="000000"/>
          <w:sz w:val="26"/>
          <w:szCs w:val="26"/>
          <w:shd w:val="clear" w:color="auto" w:fill="FFFFFF"/>
        </w:rPr>
      </w:pPr>
      <w:r w:rsidRPr="00017A8C">
        <w:rPr>
          <w:color w:val="000000"/>
          <w:sz w:val="26"/>
          <w:szCs w:val="26"/>
          <w:shd w:val="clear" w:color="auto" w:fill="FFFFFF"/>
        </w:rPr>
        <w:t>эффективности использования средств районного бюджета муниципальной пр</w:t>
      </w:r>
      <w:r w:rsidRPr="00017A8C">
        <w:rPr>
          <w:color w:val="000000"/>
          <w:sz w:val="26"/>
          <w:szCs w:val="26"/>
          <w:shd w:val="clear" w:color="auto" w:fill="FFFFFF"/>
        </w:rPr>
        <w:t>о</w:t>
      </w:r>
      <w:r w:rsidRPr="00017A8C">
        <w:rPr>
          <w:color w:val="000000"/>
          <w:sz w:val="26"/>
          <w:szCs w:val="26"/>
          <w:shd w:val="clear" w:color="auto" w:fill="FFFFFF"/>
        </w:rPr>
        <w:t>граммы (подпрограммы) определяется путем сопоставления фактических и план</w:t>
      </w:r>
      <w:r w:rsidRPr="00017A8C">
        <w:rPr>
          <w:color w:val="000000"/>
          <w:sz w:val="26"/>
          <w:szCs w:val="26"/>
          <w:shd w:val="clear" w:color="auto" w:fill="FFFFFF"/>
        </w:rPr>
        <w:t>о</w:t>
      </w:r>
      <w:r w:rsidRPr="00017A8C">
        <w:rPr>
          <w:color w:val="000000"/>
          <w:sz w:val="26"/>
          <w:szCs w:val="26"/>
          <w:shd w:val="clear" w:color="auto" w:fill="FFFFFF"/>
        </w:rPr>
        <w:t>вых объемов финансирования муниципальной программы (подпрограммы) по формуле: где:</w:t>
      </w:r>
    </w:p>
    <w:p w:rsidR="00017A8C" w:rsidRPr="00017A8C" w:rsidRDefault="00017A8C" w:rsidP="00017A8C">
      <w:pPr>
        <w:widowControl w:val="0"/>
        <w:spacing w:line="298" w:lineRule="exact"/>
        <w:ind w:firstLine="580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Fin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 xml:space="preserve"> - </w:t>
      </w:r>
      <w:r w:rsidRPr="00017A8C">
        <w:rPr>
          <w:color w:val="000000"/>
          <w:sz w:val="26"/>
          <w:szCs w:val="26"/>
          <w:shd w:val="clear" w:color="auto" w:fill="FFFFFF"/>
        </w:rPr>
        <w:t>уровень финансирования реализации мероприятий муниципальной пр</w:t>
      </w:r>
      <w:r w:rsidRPr="00017A8C">
        <w:rPr>
          <w:color w:val="000000"/>
          <w:sz w:val="26"/>
          <w:szCs w:val="26"/>
          <w:shd w:val="clear" w:color="auto" w:fill="FFFFFF"/>
        </w:rPr>
        <w:t>о</w:t>
      </w:r>
      <w:r w:rsidRPr="00017A8C">
        <w:rPr>
          <w:color w:val="000000"/>
          <w:sz w:val="26"/>
          <w:szCs w:val="26"/>
          <w:shd w:val="clear" w:color="auto" w:fill="FFFFFF"/>
        </w:rPr>
        <w:t>граммы;</w:t>
      </w:r>
    </w:p>
    <w:p w:rsidR="00017A8C" w:rsidRPr="00017A8C" w:rsidRDefault="00017A8C" w:rsidP="00017A8C">
      <w:pPr>
        <w:widowControl w:val="0"/>
        <w:spacing w:line="298" w:lineRule="exact"/>
        <w:ind w:firstLine="58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К - фактический объем финансовых ресурсов, направленный на реализацию мероприятий муниципальной программы (подпрограммы);</w:t>
      </w:r>
    </w:p>
    <w:p w:rsidR="00017A8C" w:rsidRPr="00017A8C" w:rsidRDefault="00017A8C" w:rsidP="00017A8C">
      <w:pPr>
        <w:widowControl w:val="0"/>
        <w:spacing w:line="298" w:lineRule="exact"/>
        <w:ind w:firstLine="58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L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17A8C">
        <w:rPr>
          <w:color w:val="000000"/>
          <w:sz w:val="26"/>
          <w:szCs w:val="26"/>
          <w:shd w:val="clear" w:color="auto" w:fill="FFFFFF"/>
        </w:rPr>
        <w:t>- плановый объем финансовых ресурсов, предусмотренных на реализацию муниципальной программы (подпрограммы) на соответствующий отчетный пер</w:t>
      </w:r>
      <w:r w:rsidRPr="00017A8C">
        <w:rPr>
          <w:color w:val="000000"/>
          <w:sz w:val="26"/>
          <w:szCs w:val="26"/>
          <w:shd w:val="clear" w:color="auto" w:fill="FFFFFF"/>
        </w:rPr>
        <w:t>и</w:t>
      </w:r>
      <w:r w:rsidRPr="00017A8C">
        <w:rPr>
          <w:color w:val="000000"/>
          <w:sz w:val="26"/>
          <w:szCs w:val="26"/>
          <w:shd w:val="clear" w:color="auto" w:fill="FFFFFF"/>
        </w:rPr>
        <w:t>од.</w:t>
      </w:r>
    </w:p>
    <w:p w:rsidR="00017A8C" w:rsidRPr="00017A8C" w:rsidRDefault="00017A8C" w:rsidP="00896BEE">
      <w:pPr>
        <w:widowControl w:val="0"/>
        <w:numPr>
          <w:ilvl w:val="1"/>
          <w:numId w:val="24"/>
        </w:numPr>
        <w:tabs>
          <w:tab w:val="left" w:pos="938"/>
        </w:tabs>
        <w:spacing w:after="147" w:line="322" w:lineRule="exact"/>
        <w:ind w:right="2200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Оценка степени реализации мероприятий (достижения ожидаемых непосредственных результатов их реализации) м</w:t>
      </w:r>
      <w:r w:rsidRPr="00017A8C">
        <w:rPr>
          <w:color w:val="000000"/>
          <w:sz w:val="26"/>
          <w:szCs w:val="26"/>
          <w:shd w:val="clear" w:color="auto" w:fill="FFFFFF"/>
        </w:rPr>
        <w:t>у</w:t>
      </w:r>
      <w:r w:rsidRPr="00017A8C">
        <w:rPr>
          <w:color w:val="000000"/>
          <w:sz w:val="26"/>
          <w:szCs w:val="26"/>
          <w:shd w:val="clear" w:color="auto" w:fill="FFFFFF"/>
        </w:rPr>
        <w:t>ниципальной программы (подпрограммы) производится по сл</w:t>
      </w:r>
      <w:r w:rsidRPr="00017A8C">
        <w:rPr>
          <w:color w:val="000000"/>
          <w:sz w:val="26"/>
          <w:szCs w:val="26"/>
          <w:shd w:val="clear" w:color="auto" w:fill="FFFFFF"/>
        </w:rPr>
        <w:t>е</w:t>
      </w:r>
      <w:r w:rsidRPr="00017A8C">
        <w:rPr>
          <w:color w:val="000000"/>
          <w:sz w:val="26"/>
          <w:szCs w:val="26"/>
          <w:shd w:val="clear" w:color="auto" w:fill="FFFFFF"/>
        </w:rPr>
        <w:t>дующей формуле:</w:t>
      </w:r>
    </w:p>
    <w:p w:rsidR="00017A8C" w:rsidRPr="00017A8C" w:rsidRDefault="00017A8C" w:rsidP="00017A8C">
      <w:pPr>
        <w:widowControl w:val="0"/>
        <w:spacing w:after="120" w:line="288" w:lineRule="exact"/>
        <w:jc w:val="center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n</w:t>
      </w:r>
    </w:p>
    <w:p w:rsidR="00017A8C" w:rsidRPr="00017A8C" w:rsidRDefault="00017A8C" w:rsidP="00017A8C">
      <w:pPr>
        <w:widowControl w:val="0"/>
        <w:spacing w:line="288" w:lineRule="exact"/>
        <w:ind w:left="3660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 xml:space="preserve">Мег = 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>(1/</w:t>
      </w: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n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 xml:space="preserve">)* </w:t>
      </w:r>
      <w:r w:rsidRPr="00017A8C">
        <w:rPr>
          <w:color w:val="000000"/>
          <w:sz w:val="26"/>
          <w:szCs w:val="26"/>
          <w:shd w:val="clear" w:color="auto" w:fill="FFFFFF"/>
        </w:rPr>
        <w:t xml:space="preserve">£ 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>(</w:t>
      </w: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Rj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17A8C">
        <w:rPr>
          <w:color w:val="000000"/>
          <w:sz w:val="26"/>
          <w:szCs w:val="26"/>
          <w:shd w:val="clear" w:color="auto" w:fill="FFFFFF"/>
        </w:rPr>
        <w:t>*100%),</w:t>
      </w:r>
    </w:p>
    <w:p w:rsidR="00017A8C" w:rsidRPr="00017A8C" w:rsidRDefault="00017A8C" w:rsidP="00017A8C">
      <w:pPr>
        <w:widowControl w:val="0"/>
        <w:spacing w:line="288" w:lineRule="exact"/>
        <w:jc w:val="center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j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>=1</w:t>
      </w:r>
    </w:p>
    <w:p w:rsidR="00017A8C" w:rsidRPr="00017A8C" w:rsidRDefault="00017A8C" w:rsidP="00017A8C">
      <w:pPr>
        <w:widowControl w:val="0"/>
        <w:spacing w:line="298" w:lineRule="exact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где:</w:t>
      </w:r>
    </w:p>
    <w:p w:rsidR="00017A8C" w:rsidRPr="00017A8C" w:rsidRDefault="00017A8C" w:rsidP="00017A8C">
      <w:pPr>
        <w:widowControl w:val="0"/>
        <w:spacing w:line="298" w:lineRule="exact"/>
        <w:ind w:firstLine="58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 xml:space="preserve">Мег 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 xml:space="preserve">- </w:t>
      </w:r>
      <w:r w:rsidRPr="00017A8C">
        <w:rPr>
          <w:color w:val="000000"/>
          <w:sz w:val="26"/>
          <w:szCs w:val="26"/>
          <w:shd w:val="clear" w:color="auto" w:fill="FFFFFF"/>
        </w:rPr>
        <w:t>оценка степени реализации мероприятий муниципальной программы (подпрограммы);</w:t>
      </w:r>
    </w:p>
    <w:p w:rsidR="00017A8C" w:rsidRPr="00017A8C" w:rsidRDefault="00017A8C" w:rsidP="00017A8C">
      <w:pPr>
        <w:widowControl w:val="0"/>
        <w:tabs>
          <w:tab w:val="left" w:pos="7378"/>
        </w:tabs>
        <w:spacing w:line="298" w:lineRule="exact"/>
        <w:ind w:firstLine="58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Rj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 xml:space="preserve"> - </w:t>
      </w:r>
      <w:r w:rsidRPr="00017A8C">
        <w:rPr>
          <w:color w:val="000000"/>
          <w:sz w:val="26"/>
          <w:szCs w:val="26"/>
          <w:shd w:val="clear" w:color="auto" w:fill="FFFFFF"/>
        </w:rPr>
        <w:t xml:space="preserve">показатель достижения ожидаемого непосредственного результата </w:t>
      </w: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j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>-</w:t>
      </w: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ro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17A8C">
        <w:rPr>
          <w:color w:val="000000"/>
          <w:sz w:val="26"/>
          <w:szCs w:val="26"/>
          <w:shd w:val="clear" w:color="auto" w:fill="FFFFFF"/>
        </w:rPr>
        <w:t>мероприятия муниципальной программы (подпрограммы), определяемый</w:t>
      </w:r>
      <w:r w:rsidRPr="00017A8C">
        <w:rPr>
          <w:color w:val="000000"/>
          <w:sz w:val="26"/>
          <w:szCs w:val="26"/>
          <w:shd w:val="clear" w:color="auto" w:fill="FFFFFF"/>
        </w:rPr>
        <w:tab/>
        <w:t>в сл</w:t>
      </w:r>
      <w:r w:rsidRPr="00017A8C">
        <w:rPr>
          <w:color w:val="000000"/>
          <w:sz w:val="26"/>
          <w:szCs w:val="26"/>
          <w:shd w:val="clear" w:color="auto" w:fill="FFFFFF"/>
        </w:rPr>
        <w:t>у</w:t>
      </w:r>
      <w:r w:rsidRPr="00017A8C">
        <w:rPr>
          <w:color w:val="000000"/>
          <w:sz w:val="26"/>
          <w:szCs w:val="26"/>
          <w:shd w:val="clear" w:color="auto" w:fill="FFFFFF"/>
        </w:rPr>
        <w:t>чае достижения</w:t>
      </w:r>
    </w:p>
    <w:p w:rsidR="00017A8C" w:rsidRPr="00017A8C" w:rsidRDefault="00017A8C" w:rsidP="00017A8C">
      <w:pPr>
        <w:widowControl w:val="0"/>
        <w:spacing w:line="298" w:lineRule="exact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непосредственного результата в отчетном периоде как «1», в случае недостижения непосредственного результата - как «0»;</w:t>
      </w:r>
    </w:p>
    <w:p w:rsidR="00017A8C" w:rsidRPr="00017A8C" w:rsidRDefault="00017A8C" w:rsidP="00017A8C">
      <w:pPr>
        <w:widowControl w:val="0"/>
        <w:spacing w:line="298" w:lineRule="exact"/>
        <w:ind w:firstLine="58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п - количество мероприятий, включенных в муниципальной программу (по</w:t>
      </w:r>
      <w:r w:rsidRPr="00017A8C">
        <w:rPr>
          <w:color w:val="000000"/>
          <w:sz w:val="26"/>
          <w:szCs w:val="26"/>
          <w:shd w:val="clear" w:color="auto" w:fill="FFFFFF"/>
        </w:rPr>
        <w:t>д</w:t>
      </w:r>
      <w:r w:rsidRPr="00017A8C">
        <w:rPr>
          <w:color w:val="000000"/>
          <w:sz w:val="26"/>
          <w:szCs w:val="26"/>
          <w:shd w:val="clear" w:color="auto" w:fill="FFFFFF"/>
        </w:rPr>
        <w:t>программу);</w:t>
      </w:r>
    </w:p>
    <w:p w:rsidR="00017A8C" w:rsidRPr="00017A8C" w:rsidRDefault="00017A8C" w:rsidP="00017A8C">
      <w:pPr>
        <w:widowControl w:val="0"/>
        <w:spacing w:after="101" w:line="288" w:lineRule="exact"/>
        <w:ind w:firstLine="58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£ - сумма значений.</w:t>
      </w:r>
    </w:p>
    <w:p w:rsidR="00017A8C" w:rsidRPr="00017A8C" w:rsidRDefault="00017A8C" w:rsidP="00896BEE">
      <w:pPr>
        <w:widowControl w:val="0"/>
        <w:numPr>
          <w:ilvl w:val="1"/>
          <w:numId w:val="24"/>
        </w:numPr>
        <w:tabs>
          <w:tab w:val="left" w:pos="938"/>
        </w:tabs>
        <w:spacing w:line="312" w:lineRule="exact"/>
        <w:ind w:right="2200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Комплексная оценка эффективности реализации мун</w:t>
      </w:r>
      <w:r w:rsidRPr="00017A8C">
        <w:rPr>
          <w:color w:val="000000"/>
          <w:sz w:val="26"/>
          <w:szCs w:val="26"/>
          <w:shd w:val="clear" w:color="auto" w:fill="FFFFFF"/>
        </w:rPr>
        <w:t>и</w:t>
      </w:r>
      <w:r w:rsidRPr="00017A8C">
        <w:rPr>
          <w:color w:val="000000"/>
          <w:sz w:val="26"/>
          <w:szCs w:val="26"/>
          <w:shd w:val="clear" w:color="auto" w:fill="FFFFFF"/>
        </w:rPr>
        <w:t>ципальной программы (далее - «комплексная оценка») прои</w:t>
      </w:r>
      <w:r w:rsidRPr="00017A8C">
        <w:rPr>
          <w:color w:val="000000"/>
          <w:sz w:val="26"/>
          <w:szCs w:val="26"/>
          <w:shd w:val="clear" w:color="auto" w:fill="FFFFFF"/>
        </w:rPr>
        <w:t>з</w:t>
      </w:r>
      <w:r w:rsidRPr="00017A8C">
        <w:rPr>
          <w:color w:val="000000"/>
          <w:sz w:val="26"/>
          <w:szCs w:val="26"/>
          <w:shd w:val="clear" w:color="auto" w:fill="FFFFFF"/>
        </w:rPr>
        <w:t>водится по следующей формуле:</w:t>
      </w:r>
    </w:p>
    <w:p w:rsidR="00017A8C" w:rsidRPr="00017A8C" w:rsidRDefault="00017A8C" w:rsidP="00017A8C">
      <w:pPr>
        <w:widowControl w:val="0"/>
        <w:spacing w:line="312" w:lineRule="exact"/>
        <w:ind w:left="3660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 xml:space="preserve">О = 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>(</w:t>
      </w: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Cel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17A8C">
        <w:rPr>
          <w:color w:val="000000"/>
          <w:sz w:val="26"/>
          <w:szCs w:val="26"/>
          <w:shd w:val="clear" w:color="auto" w:fill="FFFFFF"/>
        </w:rPr>
        <w:t xml:space="preserve">+ </w:t>
      </w: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Fin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17A8C">
        <w:rPr>
          <w:color w:val="000000"/>
          <w:sz w:val="26"/>
          <w:szCs w:val="26"/>
          <w:shd w:val="clear" w:color="auto" w:fill="FFFFFF"/>
        </w:rPr>
        <w:t xml:space="preserve">+ </w:t>
      </w:r>
      <w:r w:rsidRPr="00017A8C">
        <w:rPr>
          <w:color w:val="000000"/>
          <w:sz w:val="26"/>
          <w:szCs w:val="26"/>
          <w:shd w:val="clear" w:color="auto" w:fill="FFFFFF"/>
          <w:lang w:val="en-US" w:eastAsia="en-US"/>
        </w:rPr>
        <w:t>Mer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>)/3,</w:t>
      </w:r>
    </w:p>
    <w:p w:rsidR="00017A8C" w:rsidRPr="00017A8C" w:rsidRDefault="00017A8C" w:rsidP="00017A8C">
      <w:pPr>
        <w:widowControl w:val="0"/>
        <w:spacing w:line="312" w:lineRule="exact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 xml:space="preserve">где: О </w:t>
      </w:r>
      <w:r w:rsidRPr="00017A8C">
        <w:rPr>
          <w:color w:val="000000"/>
          <w:sz w:val="26"/>
          <w:szCs w:val="26"/>
          <w:shd w:val="clear" w:color="auto" w:fill="FFFFFF"/>
          <w:lang w:eastAsia="en-US"/>
        </w:rPr>
        <w:t xml:space="preserve">- </w:t>
      </w:r>
      <w:r w:rsidRPr="00017A8C">
        <w:rPr>
          <w:color w:val="000000"/>
          <w:sz w:val="26"/>
          <w:szCs w:val="26"/>
          <w:shd w:val="clear" w:color="auto" w:fill="FFFFFF"/>
        </w:rPr>
        <w:t>комплексная оценка.</w:t>
      </w:r>
    </w:p>
    <w:p w:rsidR="00017A8C" w:rsidRPr="00017A8C" w:rsidRDefault="00017A8C" w:rsidP="00896BEE">
      <w:pPr>
        <w:widowControl w:val="0"/>
        <w:numPr>
          <w:ilvl w:val="0"/>
          <w:numId w:val="24"/>
        </w:numPr>
        <w:tabs>
          <w:tab w:val="left" w:pos="938"/>
        </w:tabs>
        <w:spacing w:line="312" w:lineRule="exact"/>
        <w:ind w:left="58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Реализация муниципальной программы может характеризоваться: высоким уровнем эффективности; средним уровнем эффективности; низким уровнем эффективности.</w:t>
      </w:r>
    </w:p>
    <w:p w:rsidR="00017A8C" w:rsidRPr="00017A8C" w:rsidRDefault="00017A8C" w:rsidP="00896BEE">
      <w:pPr>
        <w:widowControl w:val="0"/>
        <w:numPr>
          <w:ilvl w:val="0"/>
          <w:numId w:val="24"/>
        </w:numPr>
        <w:tabs>
          <w:tab w:val="left" w:pos="938"/>
        </w:tabs>
        <w:spacing w:line="312" w:lineRule="exact"/>
        <w:ind w:firstLine="58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Муниципальная программа считается реализуемой с высоким уровнем э</w:t>
      </w:r>
      <w:r w:rsidRPr="00017A8C">
        <w:rPr>
          <w:color w:val="000000"/>
          <w:sz w:val="26"/>
          <w:szCs w:val="26"/>
          <w:shd w:val="clear" w:color="auto" w:fill="FFFFFF"/>
        </w:rPr>
        <w:t>ф</w:t>
      </w:r>
      <w:r w:rsidRPr="00017A8C">
        <w:rPr>
          <w:color w:val="000000"/>
          <w:sz w:val="26"/>
          <w:szCs w:val="26"/>
          <w:shd w:val="clear" w:color="auto" w:fill="FFFFFF"/>
        </w:rPr>
        <w:t>фективности, если комплексная оценка составляет 80 % и более.</w:t>
      </w:r>
    </w:p>
    <w:p w:rsidR="00017A8C" w:rsidRPr="00017A8C" w:rsidRDefault="00017A8C" w:rsidP="00017A8C">
      <w:pPr>
        <w:widowControl w:val="0"/>
        <w:spacing w:line="302" w:lineRule="exact"/>
        <w:ind w:firstLine="58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Муниципальная программа считается реализуемой со средним уровнем э</w:t>
      </w:r>
      <w:r w:rsidRPr="00017A8C">
        <w:rPr>
          <w:color w:val="000000"/>
          <w:sz w:val="26"/>
          <w:szCs w:val="26"/>
          <w:shd w:val="clear" w:color="auto" w:fill="FFFFFF"/>
        </w:rPr>
        <w:t>ф</w:t>
      </w:r>
      <w:r w:rsidRPr="00017A8C">
        <w:rPr>
          <w:color w:val="000000"/>
          <w:sz w:val="26"/>
          <w:szCs w:val="26"/>
          <w:shd w:val="clear" w:color="auto" w:fill="FFFFFF"/>
        </w:rPr>
        <w:t>фективности, если комплексная оценка находится в интервале от 40 % до 80 %.</w:t>
      </w:r>
    </w:p>
    <w:p w:rsidR="00017A8C" w:rsidRPr="00017A8C" w:rsidRDefault="00017A8C" w:rsidP="00017A8C">
      <w:pPr>
        <w:widowControl w:val="0"/>
        <w:spacing w:line="302" w:lineRule="exact"/>
        <w:ind w:firstLine="580"/>
        <w:jc w:val="both"/>
        <w:rPr>
          <w:sz w:val="26"/>
          <w:szCs w:val="26"/>
        </w:rPr>
      </w:pPr>
      <w:r w:rsidRPr="00017A8C">
        <w:rPr>
          <w:color w:val="000000"/>
          <w:sz w:val="26"/>
          <w:szCs w:val="26"/>
          <w:shd w:val="clear" w:color="auto" w:fill="FFFFFF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17A8C" w:rsidRPr="00017A8C" w:rsidRDefault="00017A8C" w:rsidP="00017A8C">
      <w:pPr>
        <w:ind w:left="4952" w:firstLine="720"/>
        <w:rPr>
          <w:sz w:val="20"/>
        </w:rPr>
      </w:pPr>
    </w:p>
    <w:p w:rsidR="005E720F" w:rsidRPr="005E720F" w:rsidRDefault="005E720F" w:rsidP="005E720F">
      <w:pPr>
        <w:jc w:val="center"/>
        <w:rPr>
          <w:sz w:val="28"/>
          <w:szCs w:val="20"/>
        </w:rPr>
      </w:pPr>
      <w:r w:rsidRPr="005E720F">
        <w:rPr>
          <w:sz w:val="28"/>
          <w:szCs w:val="20"/>
        </w:rPr>
        <w:lastRenderedPageBreak/>
        <w:t>АДМИНИСТРАЦИЯ ПОСПЕЛИХИНСКОГО РАЙОНА</w:t>
      </w:r>
    </w:p>
    <w:p w:rsidR="005E720F" w:rsidRPr="005E720F" w:rsidRDefault="005E720F" w:rsidP="005E720F">
      <w:pPr>
        <w:jc w:val="center"/>
        <w:rPr>
          <w:sz w:val="28"/>
          <w:szCs w:val="20"/>
        </w:rPr>
      </w:pPr>
      <w:r w:rsidRPr="005E720F">
        <w:rPr>
          <w:sz w:val="28"/>
          <w:szCs w:val="20"/>
        </w:rPr>
        <w:t>АЛТАЙСКОГО КРАЯ</w:t>
      </w:r>
    </w:p>
    <w:p w:rsidR="005E720F" w:rsidRPr="005E720F" w:rsidRDefault="005E720F" w:rsidP="005E720F">
      <w:pPr>
        <w:jc w:val="center"/>
        <w:rPr>
          <w:sz w:val="28"/>
          <w:szCs w:val="20"/>
        </w:rPr>
      </w:pPr>
    </w:p>
    <w:p w:rsidR="005E720F" w:rsidRPr="005E720F" w:rsidRDefault="005E720F" w:rsidP="005E720F">
      <w:pPr>
        <w:jc w:val="center"/>
        <w:rPr>
          <w:sz w:val="28"/>
          <w:szCs w:val="20"/>
        </w:rPr>
      </w:pPr>
    </w:p>
    <w:p w:rsidR="005E720F" w:rsidRPr="005E720F" w:rsidRDefault="005E720F" w:rsidP="005E720F">
      <w:pPr>
        <w:jc w:val="center"/>
        <w:rPr>
          <w:sz w:val="28"/>
          <w:szCs w:val="20"/>
        </w:rPr>
      </w:pPr>
      <w:r w:rsidRPr="005E720F">
        <w:rPr>
          <w:sz w:val="28"/>
          <w:szCs w:val="20"/>
        </w:rPr>
        <w:t>ПОСТАНОВЛЕНИЕ</w:t>
      </w:r>
    </w:p>
    <w:p w:rsidR="005E720F" w:rsidRPr="005E720F" w:rsidRDefault="005E720F" w:rsidP="005E720F">
      <w:pPr>
        <w:jc w:val="center"/>
        <w:rPr>
          <w:sz w:val="28"/>
          <w:szCs w:val="20"/>
        </w:rPr>
      </w:pPr>
    </w:p>
    <w:p w:rsidR="005E720F" w:rsidRPr="005E720F" w:rsidRDefault="005E720F" w:rsidP="005E720F">
      <w:pPr>
        <w:jc w:val="center"/>
        <w:rPr>
          <w:sz w:val="28"/>
          <w:szCs w:val="20"/>
        </w:rPr>
      </w:pPr>
    </w:p>
    <w:p w:rsidR="005E720F" w:rsidRPr="005E720F" w:rsidRDefault="005E720F" w:rsidP="005E720F">
      <w:pPr>
        <w:tabs>
          <w:tab w:val="left" w:pos="2268"/>
          <w:tab w:val="left" w:pos="2300"/>
          <w:tab w:val="left" w:pos="8500"/>
        </w:tabs>
        <w:ind w:right="185"/>
        <w:rPr>
          <w:sz w:val="28"/>
          <w:szCs w:val="20"/>
        </w:rPr>
      </w:pPr>
      <w:r w:rsidRPr="005E720F">
        <w:rPr>
          <w:sz w:val="28"/>
          <w:szCs w:val="20"/>
        </w:rPr>
        <w:t>24.06.2021                                                                                                      № 330</w:t>
      </w:r>
    </w:p>
    <w:p w:rsidR="005E720F" w:rsidRPr="005E720F" w:rsidRDefault="005E720F" w:rsidP="005E720F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0"/>
        </w:rPr>
      </w:pPr>
      <w:r w:rsidRPr="005E720F">
        <w:rPr>
          <w:sz w:val="28"/>
          <w:szCs w:val="20"/>
        </w:rPr>
        <w:t>с. Поспелиха</w:t>
      </w:r>
    </w:p>
    <w:p w:rsidR="005E720F" w:rsidRPr="005E720F" w:rsidRDefault="005E720F" w:rsidP="005E720F">
      <w:pPr>
        <w:jc w:val="both"/>
        <w:rPr>
          <w:noProof/>
          <w:sz w:val="28"/>
          <w:szCs w:val="20"/>
        </w:rPr>
      </w:pPr>
    </w:p>
    <w:p w:rsidR="005E720F" w:rsidRPr="005E720F" w:rsidRDefault="005E720F" w:rsidP="005E720F">
      <w:pPr>
        <w:jc w:val="both"/>
        <w:rPr>
          <w:noProof/>
          <w:sz w:val="28"/>
          <w:szCs w:val="20"/>
        </w:rPr>
      </w:pPr>
    </w:p>
    <w:p w:rsidR="005E720F" w:rsidRPr="005E720F" w:rsidRDefault="005E720F" w:rsidP="005E720F">
      <w:pPr>
        <w:ind w:right="4819"/>
        <w:jc w:val="both"/>
        <w:rPr>
          <w:noProof/>
          <w:sz w:val="28"/>
          <w:szCs w:val="20"/>
        </w:rPr>
      </w:pPr>
      <w:r w:rsidRPr="005E720F">
        <w:rPr>
          <w:noProof/>
          <w:sz w:val="28"/>
          <w:szCs w:val="20"/>
        </w:rPr>
        <w:t>О внесении изменений в постановление Администрации района от 30.04.2019 № 226</w:t>
      </w:r>
    </w:p>
    <w:p w:rsidR="005E720F" w:rsidRPr="005E720F" w:rsidRDefault="005E720F" w:rsidP="005E720F">
      <w:pPr>
        <w:jc w:val="both"/>
        <w:rPr>
          <w:noProof/>
          <w:sz w:val="28"/>
          <w:szCs w:val="20"/>
        </w:rPr>
      </w:pPr>
    </w:p>
    <w:p w:rsidR="005E720F" w:rsidRPr="005E720F" w:rsidRDefault="005E720F" w:rsidP="005E720F">
      <w:pPr>
        <w:rPr>
          <w:noProof/>
          <w:sz w:val="28"/>
          <w:szCs w:val="28"/>
        </w:rPr>
      </w:pPr>
    </w:p>
    <w:p w:rsidR="005E720F" w:rsidRPr="005E720F" w:rsidRDefault="005E720F" w:rsidP="005E720F">
      <w:pPr>
        <w:jc w:val="both"/>
        <w:rPr>
          <w:noProof/>
          <w:sz w:val="28"/>
          <w:szCs w:val="28"/>
        </w:rPr>
      </w:pPr>
      <w:r w:rsidRPr="005E720F">
        <w:rPr>
          <w:noProof/>
          <w:sz w:val="28"/>
          <w:szCs w:val="28"/>
        </w:rPr>
        <w:tab/>
      </w:r>
      <w:r w:rsidRPr="005E720F">
        <w:rPr>
          <w:sz w:val="28"/>
          <w:szCs w:val="28"/>
        </w:rPr>
        <w:t>В целях предупреждения чрезвычайных ситуаций на объектах жили</w:t>
      </w:r>
      <w:r w:rsidRPr="005E720F">
        <w:rPr>
          <w:sz w:val="28"/>
          <w:szCs w:val="28"/>
        </w:rPr>
        <w:t>щ</w:t>
      </w:r>
      <w:r w:rsidRPr="005E720F">
        <w:rPr>
          <w:sz w:val="28"/>
          <w:szCs w:val="28"/>
        </w:rPr>
        <w:t>но-коммунального хозяйства, связанных с нарушением теплоснабжения об</w:t>
      </w:r>
      <w:r w:rsidRPr="005E720F">
        <w:rPr>
          <w:sz w:val="28"/>
          <w:szCs w:val="28"/>
        </w:rPr>
        <w:t>ъ</w:t>
      </w:r>
      <w:r w:rsidRPr="005E720F">
        <w:rPr>
          <w:sz w:val="28"/>
          <w:szCs w:val="28"/>
        </w:rPr>
        <w:t>ектов социальной сферы, по причине ограничений поставок угля и недоста</w:t>
      </w:r>
      <w:r w:rsidRPr="005E720F">
        <w:rPr>
          <w:sz w:val="28"/>
          <w:szCs w:val="28"/>
        </w:rPr>
        <w:t>т</w:t>
      </w:r>
      <w:r w:rsidRPr="005E720F">
        <w:rPr>
          <w:sz w:val="28"/>
          <w:szCs w:val="28"/>
        </w:rPr>
        <w:t>ка угля, в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от 27.07.2010 № 190-ФЗ «О теплосна</w:t>
      </w:r>
      <w:r w:rsidRPr="005E720F">
        <w:rPr>
          <w:sz w:val="28"/>
          <w:szCs w:val="28"/>
        </w:rPr>
        <w:t>б</w:t>
      </w:r>
      <w:r w:rsidRPr="005E720F">
        <w:rPr>
          <w:sz w:val="28"/>
          <w:szCs w:val="28"/>
        </w:rPr>
        <w:t>жении», руководствуясь Уставом муниципального образования Поспелихи</w:t>
      </w:r>
      <w:r w:rsidRPr="005E720F">
        <w:rPr>
          <w:sz w:val="28"/>
          <w:szCs w:val="28"/>
        </w:rPr>
        <w:t>н</w:t>
      </w:r>
      <w:r w:rsidRPr="005E720F">
        <w:rPr>
          <w:sz w:val="28"/>
          <w:szCs w:val="28"/>
        </w:rPr>
        <w:t>ский район,</w:t>
      </w:r>
      <w:r w:rsidRPr="005E720F">
        <w:rPr>
          <w:sz w:val="20"/>
          <w:szCs w:val="20"/>
        </w:rPr>
        <w:t xml:space="preserve"> </w:t>
      </w:r>
      <w:r w:rsidRPr="005E720F">
        <w:rPr>
          <w:sz w:val="28"/>
          <w:szCs w:val="28"/>
        </w:rPr>
        <w:t>ПОСТАНОВЛЯЮ</w:t>
      </w:r>
      <w:r w:rsidRPr="005E720F">
        <w:rPr>
          <w:noProof/>
          <w:sz w:val="28"/>
          <w:szCs w:val="28"/>
        </w:rPr>
        <w:t>:</w:t>
      </w:r>
    </w:p>
    <w:p w:rsidR="005E720F" w:rsidRPr="005E720F" w:rsidRDefault="005E720F" w:rsidP="005E720F">
      <w:pPr>
        <w:jc w:val="both"/>
        <w:rPr>
          <w:noProof/>
          <w:sz w:val="28"/>
          <w:szCs w:val="28"/>
        </w:rPr>
      </w:pPr>
      <w:r w:rsidRPr="005E720F">
        <w:rPr>
          <w:noProof/>
          <w:sz w:val="28"/>
          <w:szCs w:val="28"/>
        </w:rPr>
        <w:tab/>
        <w:t>1. В постановление Администрации Поспелихинского района от 30.04.2019 № 226 «</w:t>
      </w:r>
      <w:r w:rsidRPr="005E720F">
        <w:rPr>
          <w:sz w:val="28"/>
          <w:szCs w:val="28"/>
        </w:rPr>
        <w:t xml:space="preserve">Об утверждении Положения о формировании, хранении и расходовании резервного запаса угля для нужд муниципального образования Поспелихинский район Алтайского края» </w:t>
      </w:r>
      <w:r w:rsidRPr="005E720F">
        <w:rPr>
          <w:noProof/>
          <w:sz w:val="28"/>
          <w:szCs w:val="28"/>
        </w:rPr>
        <w:t>внести следующие изменения:</w:t>
      </w:r>
    </w:p>
    <w:p w:rsidR="005E720F" w:rsidRPr="005E720F" w:rsidRDefault="005E720F" w:rsidP="005E720F">
      <w:pPr>
        <w:jc w:val="both"/>
        <w:rPr>
          <w:noProof/>
          <w:sz w:val="28"/>
          <w:szCs w:val="28"/>
        </w:rPr>
      </w:pPr>
      <w:r w:rsidRPr="005E720F">
        <w:rPr>
          <w:noProof/>
          <w:sz w:val="28"/>
          <w:szCs w:val="28"/>
        </w:rPr>
        <w:tab/>
        <w:t xml:space="preserve">1.1. Пункт 3.3 раздела 3 приложения 1 дополнить абзацем следующего содержания: </w:t>
      </w:r>
    </w:p>
    <w:p w:rsidR="005E720F" w:rsidRPr="005E720F" w:rsidRDefault="005E720F" w:rsidP="005E720F">
      <w:pPr>
        <w:jc w:val="both"/>
        <w:rPr>
          <w:sz w:val="28"/>
          <w:szCs w:val="28"/>
        </w:rPr>
      </w:pPr>
      <w:r w:rsidRPr="005E720F">
        <w:rPr>
          <w:sz w:val="28"/>
          <w:szCs w:val="28"/>
        </w:rPr>
        <w:tab/>
        <w:t>« - Муниципальным образовательным бюджетным и казенным учр</w:t>
      </w:r>
      <w:r w:rsidRPr="005E720F">
        <w:rPr>
          <w:sz w:val="28"/>
          <w:szCs w:val="28"/>
        </w:rPr>
        <w:t>е</w:t>
      </w:r>
      <w:r w:rsidRPr="005E720F">
        <w:rPr>
          <w:sz w:val="28"/>
          <w:szCs w:val="28"/>
        </w:rPr>
        <w:t>ждениям (школы, детские сады, ясли) выделение резервного угля произв</w:t>
      </w:r>
      <w:r w:rsidRPr="005E720F">
        <w:rPr>
          <w:sz w:val="28"/>
          <w:szCs w:val="28"/>
        </w:rPr>
        <w:t>о</w:t>
      </w:r>
      <w:r w:rsidRPr="005E720F">
        <w:rPr>
          <w:sz w:val="28"/>
          <w:szCs w:val="28"/>
        </w:rPr>
        <w:t>дится на безвозмездной основе (оплата за полученный уголь или возврат его в резервный запас не требуется).».</w:t>
      </w:r>
    </w:p>
    <w:p w:rsidR="005E720F" w:rsidRPr="005E720F" w:rsidRDefault="005E720F" w:rsidP="005E72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20F" w:rsidRPr="005E720F" w:rsidRDefault="005E720F" w:rsidP="005E720F">
      <w:pPr>
        <w:jc w:val="both"/>
        <w:rPr>
          <w:noProof/>
          <w:sz w:val="28"/>
          <w:szCs w:val="20"/>
        </w:rPr>
      </w:pPr>
      <w:r w:rsidRPr="005E720F">
        <w:rPr>
          <w:noProof/>
          <w:sz w:val="28"/>
          <w:szCs w:val="20"/>
        </w:rPr>
        <w:t>Глава района</w:t>
      </w:r>
      <w:r w:rsidRPr="005E720F">
        <w:rPr>
          <w:noProof/>
          <w:sz w:val="28"/>
          <w:szCs w:val="20"/>
        </w:rPr>
        <w:tab/>
      </w:r>
      <w:r w:rsidRPr="005E720F">
        <w:rPr>
          <w:noProof/>
          <w:sz w:val="28"/>
          <w:szCs w:val="20"/>
        </w:rPr>
        <w:tab/>
      </w:r>
      <w:r w:rsidRPr="005E720F">
        <w:rPr>
          <w:noProof/>
          <w:sz w:val="28"/>
          <w:szCs w:val="20"/>
        </w:rPr>
        <w:tab/>
      </w:r>
      <w:r w:rsidRPr="005E720F">
        <w:rPr>
          <w:noProof/>
          <w:sz w:val="28"/>
          <w:szCs w:val="20"/>
        </w:rPr>
        <w:tab/>
      </w:r>
      <w:r w:rsidRPr="005E720F">
        <w:rPr>
          <w:noProof/>
          <w:sz w:val="28"/>
          <w:szCs w:val="20"/>
        </w:rPr>
        <w:tab/>
      </w:r>
      <w:r w:rsidRPr="005E720F">
        <w:rPr>
          <w:noProof/>
          <w:sz w:val="28"/>
          <w:szCs w:val="20"/>
        </w:rPr>
        <w:tab/>
      </w:r>
      <w:r w:rsidRPr="005E720F">
        <w:rPr>
          <w:noProof/>
          <w:sz w:val="28"/>
          <w:szCs w:val="20"/>
        </w:rPr>
        <w:tab/>
      </w:r>
      <w:r w:rsidRPr="005E720F">
        <w:rPr>
          <w:noProof/>
          <w:sz w:val="28"/>
          <w:szCs w:val="20"/>
        </w:rPr>
        <w:tab/>
        <w:t xml:space="preserve">      И.А. Башмаков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982"/>
      </w:tblGrid>
      <w:tr w:rsidR="005E720F" w:rsidRPr="005E720F" w:rsidTr="00CE253D"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5E720F" w:rsidRPr="005E720F" w:rsidRDefault="005E720F" w:rsidP="005E720F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5E720F" w:rsidRPr="005E720F" w:rsidRDefault="005E720F" w:rsidP="005E720F">
            <w:pPr>
              <w:ind w:left="2900"/>
              <w:jc w:val="right"/>
              <w:rPr>
                <w:sz w:val="28"/>
                <w:szCs w:val="20"/>
              </w:rPr>
            </w:pPr>
          </w:p>
        </w:tc>
      </w:tr>
    </w:tbl>
    <w:p w:rsidR="005E720F" w:rsidRPr="005E720F" w:rsidRDefault="005E720F" w:rsidP="005E720F">
      <w:pPr>
        <w:rPr>
          <w:sz w:val="20"/>
          <w:szCs w:val="20"/>
        </w:rPr>
      </w:pPr>
    </w:p>
    <w:p w:rsidR="00F0587E" w:rsidRPr="00F86572" w:rsidRDefault="005E720F" w:rsidP="00F0587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F0587E" w:rsidRPr="00F86572">
        <w:rPr>
          <w:sz w:val="28"/>
          <w:szCs w:val="28"/>
        </w:rPr>
        <w:lastRenderedPageBreak/>
        <w:t>АДМИНИСТРАЦИЯ ПОСПЕЛИХИНСКОГО РАЙОНА</w:t>
      </w:r>
    </w:p>
    <w:p w:rsidR="00F0587E" w:rsidRDefault="00F0587E" w:rsidP="00F0587E">
      <w:pPr>
        <w:jc w:val="center"/>
        <w:rPr>
          <w:sz w:val="28"/>
          <w:szCs w:val="28"/>
        </w:rPr>
      </w:pPr>
      <w:r w:rsidRPr="00F86572">
        <w:rPr>
          <w:sz w:val="28"/>
          <w:szCs w:val="28"/>
        </w:rPr>
        <w:t>АЛТАЙСКОГО КРАЯ</w:t>
      </w:r>
    </w:p>
    <w:p w:rsidR="00F0587E" w:rsidRDefault="00F0587E" w:rsidP="00F0587E">
      <w:pPr>
        <w:jc w:val="center"/>
        <w:rPr>
          <w:sz w:val="28"/>
          <w:szCs w:val="28"/>
        </w:rPr>
      </w:pPr>
    </w:p>
    <w:p w:rsidR="00F0587E" w:rsidRPr="00F86572" w:rsidRDefault="00F0587E" w:rsidP="00F0587E">
      <w:pPr>
        <w:jc w:val="center"/>
        <w:rPr>
          <w:sz w:val="28"/>
          <w:szCs w:val="28"/>
        </w:rPr>
      </w:pPr>
    </w:p>
    <w:p w:rsidR="00F0587E" w:rsidRPr="00F86572" w:rsidRDefault="00F0587E" w:rsidP="00F0587E">
      <w:pPr>
        <w:jc w:val="center"/>
        <w:rPr>
          <w:sz w:val="28"/>
          <w:szCs w:val="28"/>
        </w:rPr>
      </w:pPr>
      <w:r w:rsidRPr="00F86572">
        <w:rPr>
          <w:sz w:val="28"/>
          <w:szCs w:val="28"/>
        </w:rPr>
        <w:t>ПОСТАНОВЛЕНИЕ</w:t>
      </w:r>
    </w:p>
    <w:p w:rsidR="00F0587E" w:rsidRDefault="00F0587E" w:rsidP="00F0587E">
      <w:pPr>
        <w:jc w:val="center"/>
        <w:rPr>
          <w:sz w:val="28"/>
          <w:szCs w:val="28"/>
        </w:rPr>
      </w:pPr>
    </w:p>
    <w:p w:rsidR="00F0587E" w:rsidRPr="00F86572" w:rsidRDefault="00F0587E" w:rsidP="00F0587E">
      <w:pPr>
        <w:jc w:val="center"/>
        <w:rPr>
          <w:sz w:val="28"/>
          <w:szCs w:val="28"/>
        </w:rPr>
      </w:pPr>
    </w:p>
    <w:p w:rsidR="00F0587E" w:rsidRPr="00313C38" w:rsidRDefault="00F0587E" w:rsidP="00F058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28.06.2021</w:t>
      </w:r>
      <w:r w:rsidRPr="00313C38">
        <w:rPr>
          <w:sz w:val="28"/>
          <w:szCs w:val="28"/>
        </w:rPr>
        <w:tab/>
      </w:r>
      <w:r w:rsidRPr="00313C38">
        <w:rPr>
          <w:sz w:val="28"/>
          <w:szCs w:val="28"/>
        </w:rPr>
        <w:tab/>
      </w:r>
      <w:r w:rsidRPr="00313C38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 xml:space="preserve">                 </w:t>
      </w:r>
      <w:r w:rsidRPr="00313C38">
        <w:rPr>
          <w:sz w:val="28"/>
          <w:szCs w:val="28"/>
        </w:rPr>
        <w:t xml:space="preserve">     № </w:t>
      </w:r>
      <w:r>
        <w:rPr>
          <w:sz w:val="28"/>
          <w:szCs w:val="28"/>
        </w:rPr>
        <w:t>331</w:t>
      </w:r>
    </w:p>
    <w:p w:rsidR="00F0587E" w:rsidRPr="00313C38" w:rsidRDefault="00F0587E" w:rsidP="00F0587E">
      <w:pPr>
        <w:jc w:val="center"/>
        <w:rPr>
          <w:sz w:val="28"/>
          <w:szCs w:val="28"/>
        </w:rPr>
      </w:pPr>
      <w:r w:rsidRPr="00313C38">
        <w:rPr>
          <w:sz w:val="28"/>
          <w:szCs w:val="28"/>
        </w:rPr>
        <w:t>с. Поспелиха</w:t>
      </w:r>
    </w:p>
    <w:p w:rsidR="00F0587E" w:rsidRPr="00313C38" w:rsidRDefault="00F0587E" w:rsidP="00F0587E">
      <w:pPr>
        <w:jc w:val="both"/>
        <w:rPr>
          <w:sz w:val="28"/>
          <w:szCs w:val="28"/>
        </w:rPr>
      </w:pPr>
    </w:p>
    <w:p w:rsidR="00F0587E" w:rsidRDefault="00F0587E" w:rsidP="00F0587E">
      <w:pPr>
        <w:jc w:val="both"/>
        <w:rPr>
          <w:sz w:val="28"/>
          <w:szCs w:val="28"/>
        </w:rPr>
      </w:pPr>
    </w:p>
    <w:p w:rsidR="00F0587E" w:rsidRPr="00E5750E" w:rsidRDefault="00F0587E" w:rsidP="00F0587E">
      <w:pPr>
        <w:ind w:right="4819"/>
        <w:jc w:val="both"/>
        <w:rPr>
          <w:sz w:val="28"/>
          <w:szCs w:val="28"/>
        </w:rPr>
      </w:pPr>
      <w:r w:rsidRPr="00E5750E">
        <w:rPr>
          <w:sz w:val="28"/>
          <w:szCs w:val="28"/>
        </w:rPr>
        <w:t>О внесении изменений в  Устав м</w:t>
      </w:r>
      <w:r w:rsidRPr="00E5750E">
        <w:rPr>
          <w:sz w:val="28"/>
          <w:szCs w:val="28"/>
        </w:rPr>
        <w:t>у</w:t>
      </w:r>
      <w:r w:rsidRPr="00E5750E">
        <w:rPr>
          <w:sz w:val="28"/>
          <w:szCs w:val="28"/>
        </w:rPr>
        <w:t xml:space="preserve">ниципального </w:t>
      </w:r>
      <w:r>
        <w:rPr>
          <w:sz w:val="28"/>
          <w:szCs w:val="28"/>
        </w:rPr>
        <w:t>бюджетного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разовательного </w:t>
      </w:r>
      <w:r w:rsidRPr="00E5750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«Посп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лихинская средняя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школа № 1»</w:t>
      </w:r>
    </w:p>
    <w:p w:rsidR="00F0587E" w:rsidRPr="00E5750E" w:rsidRDefault="00F0587E" w:rsidP="00F0587E">
      <w:pPr>
        <w:ind w:right="4819"/>
        <w:jc w:val="both"/>
        <w:rPr>
          <w:sz w:val="28"/>
          <w:szCs w:val="28"/>
        </w:rPr>
      </w:pPr>
    </w:p>
    <w:p w:rsidR="00F0587E" w:rsidRPr="00E5750E" w:rsidRDefault="00F0587E" w:rsidP="00F0587E">
      <w:pPr>
        <w:jc w:val="both"/>
        <w:rPr>
          <w:sz w:val="28"/>
          <w:szCs w:val="28"/>
        </w:rPr>
      </w:pPr>
    </w:p>
    <w:p w:rsidR="00F0587E" w:rsidRPr="00E5750E" w:rsidRDefault="00F0587E" w:rsidP="00F0587E">
      <w:pPr>
        <w:jc w:val="both"/>
        <w:rPr>
          <w:sz w:val="28"/>
          <w:szCs w:val="28"/>
          <w:u w:val="single"/>
        </w:rPr>
      </w:pPr>
      <w:r w:rsidRPr="00E5750E">
        <w:rPr>
          <w:sz w:val="28"/>
          <w:szCs w:val="28"/>
        </w:rPr>
        <w:tab/>
        <w:t xml:space="preserve">На основании </w:t>
      </w:r>
      <w:r>
        <w:rPr>
          <w:sz w:val="28"/>
          <w:szCs w:val="28"/>
        </w:rPr>
        <w:t>предписания Министерства образования и науки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от 22.03.2021 №115 «Об устранении нарушений»</w:t>
      </w:r>
      <w:r w:rsidRPr="00E5750E">
        <w:rPr>
          <w:sz w:val="28"/>
          <w:szCs w:val="28"/>
        </w:rPr>
        <w:t>, ПОСТАНО</w:t>
      </w:r>
      <w:r w:rsidRPr="00E5750E">
        <w:rPr>
          <w:sz w:val="28"/>
          <w:szCs w:val="28"/>
        </w:rPr>
        <w:t>В</w:t>
      </w:r>
      <w:r w:rsidRPr="00E5750E">
        <w:rPr>
          <w:sz w:val="28"/>
          <w:szCs w:val="28"/>
        </w:rPr>
        <w:t>ЛЯЮ:</w:t>
      </w:r>
    </w:p>
    <w:p w:rsidR="00F0587E" w:rsidRPr="00E5750E" w:rsidRDefault="00F0587E" w:rsidP="00F0587E">
      <w:pPr>
        <w:ind w:firstLine="708"/>
        <w:jc w:val="both"/>
        <w:rPr>
          <w:sz w:val="28"/>
          <w:szCs w:val="28"/>
        </w:rPr>
      </w:pPr>
      <w:r w:rsidRPr="00E5750E">
        <w:rPr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 xml:space="preserve">в  Устав </w:t>
      </w:r>
      <w:r w:rsidRPr="00E5750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бюджетного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зовательного </w:t>
      </w:r>
      <w:r w:rsidRPr="00E5750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«Поспелихинская средняя общеобразовательная школа № 1» </w:t>
      </w:r>
      <w:r w:rsidRPr="00E5750E">
        <w:rPr>
          <w:sz w:val="28"/>
          <w:szCs w:val="28"/>
        </w:rPr>
        <w:t>Поспелихинского района Алтайского края (прилагается).</w:t>
      </w:r>
    </w:p>
    <w:p w:rsidR="00F0587E" w:rsidRPr="00E5750E" w:rsidRDefault="00F0587E" w:rsidP="00F0587E">
      <w:pPr>
        <w:ind w:firstLine="708"/>
        <w:jc w:val="both"/>
        <w:rPr>
          <w:sz w:val="28"/>
          <w:szCs w:val="28"/>
        </w:rPr>
      </w:pPr>
      <w:r w:rsidRPr="00E5750E">
        <w:rPr>
          <w:sz w:val="28"/>
          <w:szCs w:val="28"/>
        </w:rPr>
        <w:t xml:space="preserve">2.Уполномочить </w:t>
      </w:r>
      <w:r>
        <w:rPr>
          <w:sz w:val="28"/>
          <w:szCs w:val="28"/>
        </w:rPr>
        <w:t>Пустовойтенко Наталию Алексеевну</w:t>
      </w:r>
      <w:r w:rsidRPr="00E5750E">
        <w:rPr>
          <w:sz w:val="28"/>
          <w:szCs w:val="28"/>
        </w:rPr>
        <w:t>,</w:t>
      </w:r>
      <w:r>
        <w:rPr>
          <w:sz w:val="28"/>
          <w:szCs w:val="28"/>
        </w:rPr>
        <w:t xml:space="preserve"> директора МБОУ «Поспелихинская СОШ №1»</w:t>
      </w:r>
      <w:r w:rsidRPr="00E5750E">
        <w:rPr>
          <w:sz w:val="28"/>
          <w:szCs w:val="28"/>
        </w:rPr>
        <w:t xml:space="preserve"> от имени Администрации Поспелихи</w:t>
      </w:r>
      <w:r w:rsidRPr="00E5750E">
        <w:rPr>
          <w:sz w:val="28"/>
          <w:szCs w:val="28"/>
        </w:rPr>
        <w:t>н</w:t>
      </w:r>
      <w:r w:rsidRPr="00E5750E">
        <w:rPr>
          <w:sz w:val="28"/>
          <w:szCs w:val="28"/>
        </w:rPr>
        <w:t>ского района зарегистрировать изменения в Устав в налоговом органе.</w:t>
      </w:r>
    </w:p>
    <w:p w:rsidR="00F0587E" w:rsidRPr="00E5750E" w:rsidRDefault="00F0587E" w:rsidP="00F05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750E">
        <w:rPr>
          <w:sz w:val="28"/>
          <w:szCs w:val="28"/>
        </w:rPr>
        <w:t>. Контроль за исполнением постановления возложить на заместителя главы Администрации района по социальным вопросам Гаращенко С.А.</w:t>
      </w:r>
    </w:p>
    <w:p w:rsidR="00F0587E" w:rsidRPr="00E5750E" w:rsidRDefault="00F0587E" w:rsidP="00F0587E">
      <w:pPr>
        <w:jc w:val="both"/>
        <w:rPr>
          <w:sz w:val="28"/>
          <w:szCs w:val="28"/>
        </w:rPr>
      </w:pPr>
    </w:p>
    <w:p w:rsidR="00F0587E" w:rsidRPr="00E5750E" w:rsidRDefault="00F0587E" w:rsidP="00F0587E">
      <w:pPr>
        <w:jc w:val="both"/>
        <w:rPr>
          <w:sz w:val="28"/>
          <w:szCs w:val="28"/>
        </w:rPr>
      </w:pPr>
    </w:p>
    <w:p w:rsidR="00F0587E" w:rsidRDefault="00F0587E" w:rsidP="00F0587E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И.А. Башмаков</w:t>
      </w:r>
    </w:p>
    <w:p w:rsidR="00F0587E" w:rsidRDefault="00F0587E" w:rsidP="00F0587E">
      <w:pPr>
        <w:rPr>
          <w:sz w:val="28"/>
          <w:szCs w:val="28"/>
        </w:rPr>
      </w:pPr>
    </w:p>
    <w:p w:rsidR="00F0587E" w:rsidRDefault="00F0587E" w:rsidP="00F0587E">
      <w:pPr>
        <w:rPr>
          <w:sz w:val="28"/>
          <w:szCs w:val="28"/>
        </w:rPr>
      </w:pPr>
    </w:p>
    <w:p w:rsidR="00F0587E" w:rsidRDefault="00F0587E" w:rsidP="00F0587E">
      <w:pPr>
        <w:rPr>
          <w:sz w:val="28"/>
          <w:szCs w:val="28"/>
        </w:rPr>
      </w:pPr>
    </w:p>
    <w:p w:rsidR="00F0587E" w:rsidRDefault="00F0587E" w:rsidP="00F0587E">
      <w:pPr>
        <w:rPr>
          <w:sz w:val="28"/>
          <w:szCs w:val="28"/>
        </w:rPr>
      </w:pPr>
    </w:p>
    <w:p w:rsidR="00F0587E" w:rsidRDefault="00F0587E" w:rsidP="00F0587E">
      <w:pPr>
        <w:rPr>
          <w:sz w:val="28"/>
          <w:szCs w:val="28"/>
        </w:rPr>
      </w:pPr>
    </w:p>
    <w:p w:rsidR="00F0587E" w:rsidRDefault="00F0587E" w:rsidP="00F0587E">
      <w:pPr>
        <w:rPr>
          <w:sz w:val="28"/>
          <w:szCs w:val="28"/>
        </w:rPr>
      </w:pPr>
    </w:p>
    <w:p w:rsidR="00F0587E" w:rsidRDefault="00F0587E" w:rsidP="00F0587E">
      <w:pPr>
        <w:rPr>
          <w:sz w:val="28"/>
          <w:szCs w:val="28"/>
        </w:rPr>
      </w:pPr>
    </w:p>
    <w:p w:rsidR="00F0587E" w:rsidRDefault="00F0587E" w:rsidP="00F0587E">
      <w:pPr>
        <w:rPr>
          <w:sz w:val="28"/>
          <w:szCs w:val="28"/>
        </w:rPr>
      </w:pPr>
    </w:p>
    <w:p w:rsidR="00F0587E" w:rsidRDefault="00F0587E" w:rsidP="00F0587E">
      <w:pPr>
        <w:rPr>
          <w:sz w:val="28"/>
          <w:szCs w:val="28"/>
        </w:rPr>
      </w:pPr>
    </w:p>
    <w:p w:rsidR="00F0587E" w:rsidRDefault="00F0587E" w:rsidP="00F0587E">
      <w:pPr>
        <w:rPr>
          <w:sz w:val="28"/>
          <w:szCs w:val="28"/>
        </w:rPr>
      </w:pPr>
    </w:p>
    <w:p w:rsidR="00F0587E" w:rsidRDefault="00F0587E" w:rsidP="00F0587E">
      <w:pPr>
        <w:rPr>
          <w:sz w:val="28"/>
          <w:szCs w:val="28"/>
        </w:rPr>
      </w:pPr>
    </w:p>
    <w:p w:rsidR="00F0587E" w:rsidRDefault="00F0587E" w:rsidP="00F0587E">
      <w:pPr>
        <w:rPr>
          <w:sz w:val="28"/>
          <w:szCs w:val="28"/>
        </w:rPr>
      </w:pPr>
    </w:p>
    <w:p w:rsidR="00F0587E" w:rsidRDefault="00F0587E" w:rsidP="00F0587E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F0587E" w:rsidRPr="000978E5" w:rsidTr="00CE253D">
        <w:tc>
          <w:tcPr>
            <w:tcW w:w="5353" w:type="dxa"/>
            <w:shd w:val="clear" w:color="auto" w:fill="auto"/>
          </w:tcPr>
          <w:p w:rsidR="00F0587E" w:rsidRPr="000978E5" w:rsidRDefault="00F0587E" w:rsidP="00CE253D">
            <w:pPr>
              <w:rPr>
                <w:rFonts w:eastAsia="Calibri"/>
                <w:sz w:val="28"/>
                <w:szCs w:val="28"/>
              </w:rPr>
            </w:pPr>
            <w:r w:rsidRPr="000978E5">
              <w:rPr>
                <w:sz w:val="28"/>
                <w:szCs w:val="28"/>
              </w:rPr>
              <w:br w:type="page"/>
            </w:r>
          </w:p>
        </w:tc>
        <w:tc>
          <w:tcPr>
            <w:tcW w:w="4536" w:type="dxa"/>
            <w:shd w:val="clear" w:color="auto" w:fill="auto"/>
          </w:tcPr>
          <w:p w:rsidR="00F0587E" w:rsidRPr="000978E5" w:rsidRDefault="00F0587E" w:rsidP="00CE253D">
            <w:pPr>
              <w:rPr>
                <w:rFonts w:eastAsia="Calibri"/>
                <w:sz w:val="28"/>
                <w:szCs w:val="28"/>
              </w:rPr>
            </w:pPr>
            <w:r w:rsidRPr="000978E5">
              <w:rPr>
                <w:rFonts w:eastAsia="Calibri"/>
                <w:sz w:val="28"/>
                <w:szCs w:val="28"/>
              </w:rPr>
              <w:t xml:space="preserve">Приложение  </w:t>
            </w:r>
          </w:p>
          <w:p w:rsidR="00F0587E" w:rsidRPr="000978E5" w:rsidRDefault="00F0587E" w:rsidP="00CE253D">
            <w:pPr>
              <w:rPr>
                <w:rFonts w:eastAsia="Calibri"/>
                <w:sz w:val="28"/>
                <w:szCs w:val="28"/>
              </w:rPr>
            </w:pPr>
            <w:r w:rsidRPr="000978E5">
              <w:rPr>
                <w:rFonts w:eastAsia="Calibri"/>
                <w:sz w:val="28"/>
                <w:szCs w:val="28"/>
              </w:rPr>
              <w:t>к  постановлению Администрации</w:t>
            </w:r>
          </w:p>
          <w:p w:rsidR="00F0587E" w:rsidRPr="000978E5" w:rsidRDefault="00F0587E" w:rsidP="00CE253D">
            <w:pPr>
              <w:rPr>
                <w:rFonts w:eastAsia="Calibri"/>
                <w:sz w:val="28"/>
                <w:szCs w:val="28"/>
              </w:rPr>
            </w:pPr>
            <w:r w:rsidRPr="000978E5">
              <w:rPr>
                <w:rFonts w:eastAsia="Calibri"/>
                <w:sz w:val="28"/>
                <w:szCs w:val="28"/>
              </w:rPr>
              <w:t xml:space="preserve">Поспелихинского  района  </w:t>
            </w:r>
          </w:p>
          <w:p w:rsidR="00F0587E" w:rsidRPr="000978E5" w:rsidRDefault="00F0587E" w:rsidP="00CE25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28.06.2021 </w:t>
            </w:r>
            <w:r w:rsidRPr="000978E5">
              <w:rPr>
                <w:rFonts w:eastAsia="Calibri"/>
                <w:sz w:val="28"/>
                <w:szCs w:val="28"/>
              </w:rPr>
              <w:t xml:space="preserve">г. № </w:t>
            </w:r>
            <w:r>
              <w:rPr>
                <w:rFonts w:eastAsia="Calibri"/>
                <w:sz w:val="28"/>
                <w:szCs w:val="28"/>
              </w:rPr>
              <w:t>331</w:t>
            </w:r>
          </w:p>
          <w:p w:rsidR="00F0587E" w:rsidRPr="000978E5" w:rsidRDefault="00F0587E" w:rsidP="00CE253D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0587E" w:rsidRPr="000978E5" w:rsidRDefault="00F0587E" w:rsidP="00F0587E">
      <w:pPr>
        <w:rPr>
          <w:sz w:val="28"/>
          <w:szCs w:val="28"/>
        </w:rPr>
      </w:pPr>
    </w:p>
    <w:p w:rsidR="00F0587E" w:rsidRPr="000978E5" w:rsidRDefault="00F0587E" w:rsidP="00F0587E">
      <w:pPr>
        <w:jc w:val="center"/>
        <w:rPr>
          <w:sz w:val="28"/>
          <w:szCs w:val="28"/>
        </w:rPr>
      </w:pPr>
    </w:p>
    <w:p w:rsidR="00F0587E" w:rsidRPr="000978E5" w:rsidRDefault="00F0587E" w:rsidP="00F0587E">
      <w:pPr>
        <w:jc w:val="center"/>
        <w:rPr>
          <w:b/>
          <w:sz w:val="28"/>
          <w:szCs w:val="28"/>
        </w:rPr>
      </w:pPr>
    </w:p>
    <w:p w:rsidR="00F0587E" w:rsidRPr="000978E5" w:rsidRDefault="00F0587E" w:rsidP="00F0587E">
      <w:pPr>
        <w:jc w:val="center"/>
        <w:rPr>
          <w:b/>
          <w:sz w:val="28"/>
          <w:szCs w:val="28"/>
        </w:rPr>
      </w:pPr>
    </w:p>
    <w:p w:rsidR="00F0587E" w:rsidRPr="000978E5" w:rsidRDefault="00F0587E" w:rsidP="00F0587E">
      <w:pPr>
        <w:jc w:val="center"/>
        <w:rPr>
          <w:b/>
          <w:sz w:val="28"/>
          <w:szCs w:val="28"/>
        </w:rPr>
      </w:pPr>
    </w:p>
    <w:p w:rsidR="00F0587E" w:rsidRPr="000978E5" w:rsidRDefault="00F0587E" w:rsidP="00F0587E">
      <w:pPr>
        <w:jc w:val="center"/>
        <w:rPr>
          <w:b/>
          <w:sz w:val="28"/>
          <w:szCs w:val="28"/>
        </w:rPr>
      </w:pPr>
    </w:p>
    <w:p w:rsidR="00F0587E" w:rsidRPr="000978E5" w:rsidRDefault="00F0587E" w:rsidP="00F0587E">
      <w:pPr>
        <w:jc w:val="center"/>
        <w:rPr>
          <w:b/>
          <w:sz w:val="28"/>
          <w:szCs w:val="28"/>
        </w:rPr>
      </w:pPr>
    </w:p>
    <w:p w:rsidR="00F0587E" w:rsidRPr="000978E5" w:rsidRDefault="00F0587E" w:rsidP="00F0587E">
      <w:pPr>
        <w:jc w:val="center"/>
        <w:rPr>
          <w:b/>
          <w:sz w:val="28"/>
          <w:szCs w:val="28"/>
        </w:rPr>
      </w:pPr>
    </w:p>
    <w:p w:rsidR="00F0587E" w:rsidRPr="000978E5" w:rsidRDefault="00F0587E" w:rsidP="00F0587E">
      <w:pPr>
        <w:jc w:val="center"/>
        <w:rPr>
          <w:b/>
          <w:sz w:val="28"/>
          <w:szCs w:val="28"/>
        </w:rPr>
      </w:pPr>
    </w:p>
    <w:p w:rsidR="00F0587E" w:rsidRPr="000978E5" w:rsidRDefault="00F0587E" w:rsidP="00F0587E">
      <w:pPr>
        <w:jc w:val="center"/>
        <w:rPr>
          <w:b/>
          <w:sz w:val="28"/>
          <w:szCs w:val="28"/>
        </w:rPr>
      </w:pPr>
    </w:p>
    <w:p w:rsidR="00F0587E" w:rsidRPr="00F753BA" w:rsidRDefault="00F0587E" w:rsidP="00F0587E">
      <w:pPr>
        <w:jc w:val="center"/>
        <w:rPr>
          <w:sz w:val="28"/>
          <w:szCs w:val="28"/>
        </w:rPr>
      </w:pPr>
      <w:r w:rsidRPr="00F753BA">
        <w:rPr>
          <w:sz w:val="28"/>
          <w:szCs w:val="28"/>
        </w:rPr>
        <w:t>Изменения в УСТАВ</w:t>
      </w:r>
    </w:p>
    <w:p w:rsidR="00F0587E" w:rsidRPr="00F753BA" w:rsidRDefault="00F0587E" w:rsidP="00F0587E">
      <w:pPr>
        <w:jc w:val="center"/>
        <w:rPr>
          <w:sz w:val="28"/>
          <w:szCs w:val="28"/>
        </w:rPr>
      </w:pPr>
      <w:r w:rsidRPr="00F753BA">
        <w:rPr>
          <w:sz w:val="28"/>
          <w:szCs w:val="28"/>
        </w:rPr>
        <w:t>муниципального бюджетного общеобразовательного</w:t>
      </w:r>
    </w:p>
    <w:p w:rsidR="00F0587E" w:rsidRPr="00F753BA" w:rsidRDefault="00F0587E" w:rsidP="00F0587E">
      <w:pPr>
        <w:jc w:val="center"/>
        <w:rPr>
          <w:sz w:val="28"/>
          <w:szCs w:val="28"/>
        </w:rPr>
      </w:pPr>
      <w:r w:rsidRPr="00F753BA">
        <w:rPr>
          <w:sz w:val="28"/>
          <w:szCs w:val="28"/>
        </w:rPr>
        <w:t>учреждения «Поспелихинская средняя общеобразовательная школа №1»</w:t>
      </w:r>
    </w:p>
    <w:p w:rsidR="00F0587E" w:rsidRPr="00F753BA" w:rsidRDefault="00F0587E" w:rsidP="00F0587E">
      <w:pPr>
        <w:jc w:val="center"/>
        <w:rPr>
          <w:sz w:val="28"/>
          <w:szCs w:val="28"/>
        </w:rPr>
      </w:pPr>
      <w:r w:rsidRPr="00F753BA">
        <w:rPr>
          <w:sz w:val="28"/>
          <w:szCs w:val="28"/>
        </w:rPr>
        <w:t>Поспелихинского района Алтайского края</w:t>
      </w:r>
    </w:p>
    <w:p w:rsidR="00F0587E" w:rsidRPr="00F753BA" w:rsidRDefault="00F0587E" w:rsidP="00F0587E">
      <w:pPr>
        <w:jc w:val="center"/>
        <w:rPr>
          <w:sz w:val="28"/>
          <w:szCs w:val="28"/>
        </w:rPr>
      </w:pPr>
    </w:p>
    <w:p w:rsidR="00F0587E" w:rsidRPr="00F753BA" w:rsidRDefault="00F0587E" w:rsidP="00F0587E">
      <w:pPr>
        <w:jc w:val="center"/>
        <w:rPr>
          <w:sz w:val="28"/>
          <w:szCs w:val="28"/>
        </w:rPr>
      </w:pPr>
    </w:p>
    <w:p w:rsidR="00F0587E" w:rsidRPr="00F753BA" w:rsidRDefault="00F0587E" w:rsidP="00F0587E">
      <w:pPr>
        <w:jc w:val="center"/>
        <w:rPr>
          <w:sz w:val="28"/>
          <w:szCs w:val="28"/>
        </w:rPr>
      </w:pPr>
    </w:p>
    <w:p w:rsidR="00F0587E" w:rsidRPr="00F753BA" w:rsidRDefault="00F0587E" w:rsidP="00F0587E">
      <w:pPr>
        <w:jc w:val="center"/>
        <w:rPr>
          <w:sz w:val="28"/>
          <w:szCs w:val="28"/>
        </w:rPr>
      </w:pPr>
    </w:p>
    <w:p w:rsidR="00F0587E" w:rsidRPr="00F753BA" w:rsidRDefault="00F0587E" w:rsidP="00F0587E">
      <w:pPr>
        <w:jc w:val="center"/>
        <w:rPr>
          <w:sz w:val="28"/>
          <w:szCs w:val="28"/>
        </w:rPr>
      </w:pPr>
    </w:p>
    <w:p w:rsidR="00F0587E" w:rsidRPr="00F753BA" w:rsidRDefault="00F0587E" w:rsidP="00F0587E">
      <w:pPr>
        <w:jc w:val="center"/>
        <w:rPr>
          <w:sz w:val="28"/>
          <w:szCs w:val="28"/>
        </w:rPr>
      </w:pPr>
    </w:p>
    <w:p w:rsidR="00F0587E" w:rsidRPr="00F753BA" w:rsidRDefault="00F0587E" w:rsidP="00F0587E">
      <w:pPr>
        <w:jc w:val="center"/>
        <w:rPr>
          <w:sz w:val="28"/>
          <w:szCs w:val="28"/>
        </w:rPr>
      </w:pPr>
    </w:p>
    <w:p w:rsidR="00F0587E" w:rsidRPr="00F753BA" w:rsidRDefault="00F0587E" w:rsidP="00F0587E">
      <w:pPr>
        <w:jc w:val="center"/>
        <w:rPr>
          <w:sz w:val="28"/>
          <w:szCs w:val="28"/>
        </w:rPr>
      </w:pPr>
    </w:p>
    <w:p w:rsidR="00F0587E" w:rsidRPr="00F753BA" w:rsidRDefault="00F0587E" w:rsidP="00F0587E">
      <w:pPr>
        <w:jc w:val="center"/>
        <w:rPr>
          <w:sz w:val="28"/>
          <w:szCs w:val="28"/>
        </w:rPr>
      </w:pPr>
    </w:p>
    <w:p w:rsidR="00F0587E" w:rsidRPr="00F753BA" w:rsidRDefault="00F0587E" w:rsidP="00F0587E">
      <w:pPr>
        <w:jc w:val="center"/>
        <w:rPr>
          <w:sz w:val="28"/>
          <w:szCs w:val="28"/>
        </w:rPr>
      </w:pPr>
    </w:p>
    <w:p w:rsidR="00F0587E" w:rsidRDefault="00F0587E" w:rsidP="00F0587E">
      <w:pPr>
        <w:jc w:val="center"/>
        <w:rPr>
          <w:sz w:val="28"/>
          <w:szCs w:val="28"/>
        </w:rPr>
      </w:pPr>
    </w:p>
    <w:p w:rsidR="00F0587E" w:rsidRDefault="00F0587E" w:rsidP="00F0587E">
      <w:pPr>
        <w:jc w:val="center"/>
        <w:rPr>
          <w:sz w:val="28"/>
          <w:szCs w:val="28"/>
        </w:rPr>
      </w:pPr>
    </w:p>
    <w:p w:rsidR="00F0587E" w:rsidRDefault="00F0587E" w:rsidP="00F0587E">
      <w:pPr>
        <w:jc w:val="center"/>
        <w:rPr>
          <w:sz w:val="28"/>
          <w:szCs w:val="28"/>
        </w:rPr>
      </w:pPr>
    </w:p>
    <w:p w:rsidR="00F0587E" w:rsidRDefault="00F0587E" w:rsidP="00F0587E">
      <w:pPr>
        <w:jc w:val="center"/>
        <w:rPr>
          <w:sz w:val="28"/>
          <w:szCs w:val="28"/>
        </w:rPr>
      </w:pPr>
    </w:p>
    <w:p w:rsidR="00F0587E" w:rsidRDefault="00F0587E" w:rsidP="00F0587E">
      <w:pPr>
        <w:jc w:val="center"/>
        <w:rPr>
          <w:sz w:val="28"/>
          <w:szCs w:val="28"/>
        </w:rPr>
      </w:pPr>
    </w:p>
    <w:p w:rsidR="00F0587E" w:rsidRDefault="00F0587E" w:rsidP="00F0587E">
      <w:pPr>
        <w:jc w:val="center"/>
        <w:rPr>
          <w:sz w:val="28"/>
          <w:szCs w:val="28"/>
        </w:rPr>
      </w:pPr>
    </w:p>
    <w:p w:rsidR="00F0587E" w:rsidRDefault="00F0587E" w:rsidP="00F0587E">
      <w:pPr>
        <w:jc w:val="center"/>
        <w:rPr>
          <w:sz w:val="28"/>
          <w:szCs w:val="28"/>
        </w:rPr>
      </w:pPr>
    </w:p>
    <w:p w:rsidR="00F0587E" w:rsidRDefault="00F0587E" w:rsidP="00F0587E">
      <w:pPr>
        <w:jc w:val="center"/>
        <w:rPr>
          <w:sz w:val="28"/>
          <w:szCs w:val="28"/>
        </w:rPr>
      </w:pPr>
    </w:p>
    <w:p w:rsidR="00F0587E" w:rsidRDefault="00F0587E" w:rsidP="00F0587E">
      <w:pPr>
        <w:jc w:val="center"/>
        <w:rPr>
          <w:sz w:val="28"/>
          <w:szCs w:val="28"/>
        </w:rPr>
      </w:pPr>
    </w:p>
    <w:p w:rsidR="00F0587E" w:rsidRDefault="00F0587E" w:rsidP="00F0587E">
      <w:pPr>
        <w:jc w:val="center"/>
        <w:rPr>
          <w:sz w:val="28"/>
          <w:szCs w:val="28"/>
        </w:rPr>
      </w:pPr>
    </w:p>
    <w:p w:rsidR="00F0587E" w:rsidRDefault="00F0587E" w:rsidP="00F0587E">
      <w:pPr>
        <w:jc w:val="center"/>
        <w:rPr>
          <w:sz w:val="28"/>
          <w:szCs w:val="28"/>
        </w:rPr>
      </w:pPr>
    </w:p>
    <w:p w:rsidR="00F0587E" w:rsidRDefault="00F0587E" w:rsidP="00F0587E">
      <w:pPr>
        <w:jc w:val="center"/>
        <w:rPr>
          <w:sz w:val="28"/>
          <w:szCs w:val="28"/>
        </w:rPr>
      </w:pPr>
    </w:p>
    <w:p w:rsidR="00F0587E" w:rsidRDefault="00F0587E" w:rsidP="00F0587E">
      <w:pPr>
        <w:jc w:val="center"/>
        <w:rPr>
          <w:sz w:val="28"/>
          <w:szCs w:val="28"/>
        </w:rPr>
      </w:pPr>
      <w:r w:rsidRPr="00F753BA">
        <w:rPr>
          <w:sz w:val="28"/>
          <w:szCs w:val="28"/>
        </w:rPr>
        <w:t>с. Поспелиха</w:t>
      </w:r>
    </w:p>
    <w:p w:rsidR="00F0587E" w:rsidRDefault="00F0587E" w:rsidP="00F0587E">
      <w:pPr>
        <w:jc w:val="center"/>
        <w:rPr>
          <w:sz w:val="28"/>
          <w:szCs w:val="28"/>
        </w:rPr>
      </w:pPr>
    </w:p>
    <w:p w:rsidR="00F0587E" w:rsidRDefault="00F0587E" w:rsidP="00F0587E">
      <w:pPr>
        <w:jc w:val="center"/>
        <w:rPr>
          <w:sz w:val="28"/>
          <w:szCs w:val="28"/>
        </w:rPr>
      </w:pPr>
    </w:p>
    <w:p w:rsidR="00F0587E" w:rsidRPr="00F753BA" w:rsidRDefault="00F0587E" w:rsidP="00F0587E">
      <w:pPr>
        <w:ind w:firstLine="708"/>
        <w:jc w:val="both"/>
        <w:rPr>
          <w:sz w:val="28"/>
          <w:szCs w:val="28"/>
        </w:rPr>
      </w:pPr>
      <w:r w:rsidRPr="00F753BA">
        <w:rPr>
          <w:sz w:val="28"/>
          <w:szCs w:val="28"/>
        </w:rPr>
        <w:t xml:space="preserve">1. Пункт 2.3 изложить в следующей редакции: </w:t>
      </w:r>
    </w:p>
    <w:p w:rsidR="00F0587E" w:rsidRPr="00F753BA" w:rsidRDefault="00F0587E" w:rsidP="00F0587E">
      <w:pPr>
        <w:pStyle w:val="af6"/>
        <w:ind w:firstLine="397"/>
        <w:jc w:val="both"/>
        <w:rPr>
          <w:sz w:val="28"/>
          <w:szCs w:val="28"/>
        </w:rPr>
      </w:pPr>
      <w:r w:rsidRPr="00F753BA">
        <w:rPr>
          <w:bCs/>
          <w:sz w:val="28"/>
          <w:szCs w:val="28"/>
        </w:rPr>
        <w:t>Основными видами деятельности</w:t>
      </w:r>
      <w:r w:rsidRPr="00F753BA">
        <w:rPr>
          <w:sz w:val="28"/>
          <w:szCs w:val="28"/>
        </w:rPr>
        <w:t xml:space="preserve"> Учреждения является реализация:</w:t>
      </w:r>
    </w:p>
    <w:p w:rsidR="00F0587E" w:rsidRPr="00F753BA" w:rsidRDefault="00F0587E" w:rsidP="00F0587E">
      <w:pPr>
        <w:pStyle w:val="af6"/>
        <w:jc w:val="both"/>
        <w:rPr>
          <w:sz w:val="28"/>
          <w:szCs w:val="28"/>
        </w:rPr>
      </w:pPr>
      <w:r w:rsidRPr="00F753BA">
        <w:rPr>
          <w:sz w:val="28"/>
          <w:szCs w:val="28"/>
        </w:rPr>
        <w:t xml:space="preserve">основных общеобразовательных программ  - образовательных программ начального общего образования, образовательных программ основного общего образования, образовательных программ среднего общего образования;  дополнительных общеобразовательных программ  </w:t>
      </w:r>
      <w:r w:rsidRPr="00F753BA">
        <w:rPr>
          <w:sz w:val="28"/>
          <w:szCs w:val="28"/>
          <w:shd w:val="clear" w:color="auto" w:fill="FFFFFF"/>
        </w:rPr>
        <w:t xml:space="preserve">различной направленности: </w:t>
      </w:r>
      <w:r w:rsidRPr="00F753BA">
        <w:rPr>
          <w:sz w:val="28"/>
          <w:szCs w:val="28"/>
        </w:rPr>
        <w:t>технической, естественнонаучной, физкультурно-спортивной, художественной,  туристско-краеведческой, социально-гуманитарной направленности.</w:t>
      </w:r>
    </w:p>
    <w:p w:rsidR="00F0587E" w:rsidRPr="00F753BA" w:rsidRDefault="00F0587E" w:rsidP="00F0587E">
      <w:pPr>
        <w:pStyle w:val="af6"/>
        <w:ind w:firstLine="708"/>
        <w:jc w:val="both"/>
        <w:rPr>
          <w:sz w:val="28"/>
          <w:szCs w:val="28"/>
        </w:rPr>
      </w:pPr>
      <w:r w:rsidRPr="00F753BA">
        <w:rPr>
          <w:sz w:val="28"/>
          <w:szCs w:val="28"/>
        </w:rPr>
        <w:t>2. Пункт 2.4 убрать строку – присмотр и уход за детьми.</w:t>
      </w:r>
    </w:p>
    <w:p w:rsidR="00F0587E" w:rsidRPr="00F753BA" w:rsidRDefault="00F0587E" w:rsidP="00F0587E">
      <w:pPr>
        <w:pStyle w:val="af6"/>
        <w:ind w:firstLine="708"/>
        <w:jc w:val="both"/>
        <w:rPr>
          <w:sz w:val="28"/>
          <w:szCs w:val="28"/>
        </w:rPr>
      </w:pPr>
      <w:r w:rsidRPr="00F753BA">
        <w:rPr>
          <w:sz w:val="28"/>
          <w:szCs w:val="28"/>
        </w:rPr>
        <w:t>3.  Исключить из Устава пункт 5.15</w:t>
      </w:r>
    </w:p>
    <w:p w:rsidR="00F0587E" w:rsidRPr="00F753BA" w:rsidRDefault="00F0587E" w:rsidP="00F0587E">
      <w:pPr>
        <w:pStyle w:val="af6"/>
        <w:ind w:firstLine="708"/>
        <w:jc w:val="both"/>
        <w:rPr>
          <w:sz w:val="28"/>
          <w:szCs w:val="28"/>
        </w:rPr>
      </w:pPr>
      <w:r w:rsidRPr="00F753BA">
        <w:rPr>
          <w:sz w:val="28"/>
          <w:szCs w:val="28"/>
        </w:rPr>
        <w:t>4. Пункт 2.12 изложить в следующей редакции:</w:t>
      </w:r>
    </w:p>
    <w:p w:rsidR="00F0587E" w:rsidRPr="00F0587E" w:rsidRDefault="00F0587E" w:rsidP="00F0587E">
      <w:pPr>
        <w:ind w:firstLine="708"/>
        <w:jc w:val="both"/>
        <w:rPr>
          <w:sz w:val="28"/>
          <w:szCs w:val="28"/>
        </w:rPr>
      </w:pPr>
      <w:r w:rsidRPr="00F753BA">
        <w:rPr>
          <w:sz w:val="28"/>
          <w:szCs w:val="28"/>
        </w:rPr>
        <w:t xml:space="preserve">В </w:t>
      </w:r>
      <w:r w:rsidRPr="00F0587E">
        <w:rPr>
          <w:sz w:val="28"/>
          <w:szCs w:val="28"/>
        </w:rPr>
        <w:t xml:space="preserve">Учреждении создаются условия для охраны здоровья обучающихся, в том числе обеспечиваются: </w:t>
      </w:r>
    </w:p>
    <w:p w:rsidR="00F0587E" w:rsidRPr="00F0587E" w:rsidRDefault="00F0587E" w:rsidP="00F0587E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87E">
        <w:rPr>
          <w:rFonts w:ascii="Times New Roman" w:hAnsi="Times New Roman" w:cs="Times New Roman"/>
          <w:color w:val="000000"/>
          <w:sz w:val="28"/>
          <w:szCs w:val="28"/>
        </w:rPr>
        <w:t>- оказание первичной медико-санитарной помощи в порядке, устано</w:t>
      </w:r>
      <w:r w:rsidRPr="00F0587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0587E">
        <w:rPr>
          <w:rFonts w:ascii="Times New Roman" w:hAnsi="Times New Roman" w:cs="Times New Roman"/>
          <w:color w:val="000000"/>
          <w:sz w:val="28"/>
          <w:szCs w:val="28"/>
        </w:rPr>
        <w:t>ленном законодательством в сфере охраны здоровья;</w:t>
      </w:r>
    </w:p>
    <w:p w:rsidR="00F0587E" w:rsidRPr="00F0587E" w:rsidRDefault="00F0587E" w:rsidP="00F0587E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87E">
        <w:rPr>
          <w:rFonts w:ascii="Times New Roman" w:hAnsi="Times New Roman" w:cs="Times New Roman"/>
          <w:color w:val="000000"/>
          <w:sz w:val="28"/>
          <w:szCs w:val="28"/>
        </w:rPr>
        <w:t>- организация питания обучающихся;</w:t>
      </w:r>
    </w:p>
    <w:p w:rsidR="00F0587E" w:rsidRPr="00F0587E" w:rsidRDefault="00F0587E" w:rsidP="00F0587E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87E">
        <w:rPr>
          <w:rFonts w:ascii="Times New Roman" w:hAnsi="Times New Roman" w:cs="Times New Roman"/>
          <w:color w:val="000000"/>
          <w:sz w:val="28"/>
          <w:szCs w:val="28"/>
        </w:rPr>
        <w:t>- определение оптимальной учебной, внеучебной нагрузки, режима учебных занятий и продолжительности каникул;</w:t>
      </w:r>
    </w:p>
    <w:p w:rsidR="00F0587E" w:rsidRPr="00F0587E" w:rsidRDefault="00F0587E" w:rsidP="00F0587E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87E">
        <w:rPr>
          <w:rFonts w:ascii="Times New Roman" w:hAnsi="Times New Roman" w:cs="Times New Roman"/>
          <w:color w:val="000000"/>
          <w:sz w:val="28"/>
          <w:szCs w:val="28"/>
        </w:rPr>
        <w:t>- пропаганда и обучение навыкам здорового образа жизни, требованиям охраны труда;</w:t>
      </w:r>
    </w:p>
    <w:p w:rsidR="00F0587E" w:rsidRPr="00F0587E" w:rsidRDefault="00F0587E" w:rsidP="00F0587E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87E">
        <w:rPr>
          <w:rFonts w:ascii="Times New Roman" w:hAnsi="Times New Roman" w:cs="Times New Roman"/>
          <w:color w:val="000000"/>
          <w:sz w:val="28"/>
          <w:szCs w:val="28"/>
        </w:rPr>
        <w:t>- организация и создание условий для профилактики заболеваний и оздоровления обучающихся, для занятия ими физической культурой и спо</w:t>
      </w:r>
      <w:r w:rsidRPr="00F0587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0587E">
        <w:rPr>
          <w:rFonts w:ascii="Times New Roman" w:hAnsi="Times New Roman" w:cs="Times New Roman"/>
          <w:color w:val="000000"/>
          <w:sz w:val="28"/>
          <w:szCs w:val="28"/>
        </w:rPr>
        <w:t>том;</w:t>
      </w:r>
    </w:p>
    <w:p w:rsidR="00F0587E" w:rsidRPr="00F0587E" w:rsidRDefault="00F0587E" w:rsidP="00F0587E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87E">
        <w:rPr>
          <w:rFonts w:ascii="Times New Roman" w:hAnsi="Times New Roman" w:cs="Times New Roman"/>
          <w:color w:val="000000"/>
          <w:sz w:val="28"/>
          <w:szCs w:val="28"/>
        </w:rPr>
        <w:t>- прохождение обучающимися в соответствии с законодательством Российской Федерации медицинских осмотров, в том числе профилактич</w:t>
      </w:r>
      <w:r w:rsidRPr="00F0587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587E">
        <w:rPr>
          <w:rFonts w:ascii="Times New Roman" w:hAnsi="Times New Roman" w:cs="Times New Roman"/>
          <w:color w:val="000000"/>
          <w:sz w:val="28"/>
          <w:szCs w:val="28"/>
        </w:rPr>
        <w:t>ских медицинских осмотров, в связи с занятиями физической культурой и спортом, и диспансеризации;</w:t>
      </w:r>
    </w:p>
    <w:p w:rsidR="00F0587E" w:rsidRPr="00F0587E" w:rsidRDefault="00F0587E" w:rsidP="00F0587E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87E">
        <w:rPr>
          <w:rFonts w:ascii="Times New Roman" w:hAnsi="Times New Roman" w:cs="Times New Roman"/>
          <w:color w:val="000000"/>
          <w:sz w:val="28"/>
          <w:szCs w:val="28"/>
        </w:rPr>
        <w:t>- профилактика и запрещение курения табака или потребления ник</w:t>
      </w:r>
      <w:r w:rsidRPr="00F0587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587E">
        <w:rPr>
          <w:rFonts w:ascii="Times New Roman" w:hAnsi="Times New Roman" w:cs="Times New Roman"/>
          <w:color w:val="000000"/>
          <w:sz w:val="28"/>
          <w:szCs w:val="28"/>
        </w:rPr>
        <w:t>тинсодержащей продукции, употребления алкогольных, слабоалкогольных напитков, пива, наркотических средств и психотропных веществ, их преку</w:t>
      </w:r>
      <w:r w:rsidRPr="00F0587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0587E">
        <w:rPr>
          <w:rFonts w:ascii="Times New Roman" w:hAnsi="Times New Roman" w:cs="Times New Roman"/>
          <w:color w:val="000000"/>
          <w:sz w:val="28"/>
          <w:szCs w:val="28"/>
        </w:rPr>
        <w:t>соров и аналогов и других одурманивающих веществ;</w:t>
      </w:r>
    </w:p>
    <w:p w:rsidR="00F0587E" w:rsidRPr="00F0587E" w:rsidRDefault="00F0587E" w:rsidP="00F0587E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87E">
        <w:rPr>
          <w:rFonts w:ascii="Times New Roman" w:hAnsi="Times New Roman" w:cs="Times New Roman"/>
          <w:color w:val="000000"/>
          <w:sz w:val="28"/>
          <w:szCs w:val="28"/>
        </w:rPr>
        <w:t>- обеспечение безопасности обучающихся во время пребывания в орг</w:t>
      </w:r>
      <w:r w:rsidRPr="00F0587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587E">
        <w:rPr>
          <w:rFonts w:ascii="Times New Roman" w:hAnsi="Times New Roman" w:cs="Times New Roman"/>
          <w:color w:val="000000"/>
          <w:sz w:val="28"/>
          <w:szCs w:val="28"/>
        </w:rPr>
        <w:t>низации, осуществляющей образовательную деятельность;</w:t>
      </w:r>
    </w:p>
    <w:p w:rsidR="00F0587E" w:rsidRPr="00F0587E" w:rsidRDefault="00F0587E" w:rsidP="00F0587E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87E">
        <w:rPr>
          <w:rFonts w:ascii="Times New Roman" w:hAnsi="Times New Roman" w:cs="Times New Roman"/>
          <w:color w:val="000000"/>
          <w:sz w:val="28"/>
          <w:szCs w:val="28"/>
        </w:rPr>
        <w:t>- профилактика несчастных случаев с обучающимися во время преб</w:t>
      </w:r>
      <w:r w:rsidRPr="00F0587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0587E">
        <w:rPr>
          <w:rFonts w:ascii="Times New Roman" w:hAnsi="Times New Roman" w:cs="Times New Roman"/>
          <w:color w:val="000000"/>
          <w:sz w:val="28"/>
          <w:szCs w:val="28"/>
        </w:rPr>
        <w:t>вания в организации, осуществляющей образовательную деятельность;</w:t>
      </w:r>
    </w:p>
    <w:p w:rsidR="00F0587E" w:rsidRPr="00F0587E" w:rsidRDefault="00F0587E" w:rsidP="00F0587E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87E">
        <w:rPr>
          <w:rFonts w:ascii="Times New Roman" w:hAnsi="Times New Roman" w:cs="Times New Roman"/>
          <w:color w:val="000000"/>
          <w:sz w:val="28"/>
          <w:szCs w:val="28"/>
        </w:rPr>
        <w:t>- проведение санитарно-противоэпидемических и профилактических мероприятий;</w:t>
      </w:r>
    </w:p>
    <w:p w:rsidR="00F0587E" w:rsidRPr="00F0587E" w:rsidRDefault="00F0587E" w:rsidP="00F0587E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87E">
        <w:rPr>
          <w:rFonts w:ascii="Times New Roman" w:hAnsi="Times New Roman" w:cs="Times New Roman"/>
          <w:color w:val="000000"/>
          <w:sz w:val="28"/>
          <w:szCs w:val="28"/>
        </w:rPr>
        <w:t>- обучение педагогических работников навыкам оказания первой п</w:t>
      </w:r>
      <w:r w:rsidRPr="00F0587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587E">
        <w:rPr>
          <w:rFonts w:ascii="Times New Roman" w:hAnsi="Times New Roman" w:cs="Times New Roman"/>
          <w:color w:val="000000"/>
          <w:sz w:val="28"/>
          <w:szCs w:val="28"/>
        </w:rPr>
        <w:t>мощи;</w:t>
      </w:r>
    </w:p>
    <w:p w:rsidR="00F0587E" w:rsidRPr="00F0587E" w:rsidRDefault="00F0587E" w:rsidP="00F0587E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2" w:name="000103"/>
      <w:bookmarkStart w:id="3" w:name="100582"/>
      <w:bookmarkEnd w:id="2"/>
      <w:bookmarkEnd w:id="3"/>
      <w:r w:rsidRPr="00F0587E">
        <w:rPr>
          <w:color w:val="000000"/>
          <w:sz w:val="28"/>
          <w:szCs w:val="28"/>
        </w:rPr>
        <w:t>- наблюдение за состоянием здоровья обучающихся;</w:t>
      </w:r>
    </w:p>
    <w:p w:rsidR="00F0587E" w:rsidRPr="00F0587E" w:rsidRDefault="00F0587E" w:rsidP="00F0587E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4" w:name="100583"/>
      <w:bookmarkEnd w:id="4"/>
      <w:r w:rsidRPr="00F0587E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F0587E">
        <w:rPr>
          <w:color w:val="000000"/>
          <w:sz w:val="28"/>
          <w:szCs w:val="28"/>
        </w:rPr>
        <w:t>проведение санитарно-гигиенических, профилактических и оздоров</w:t>
      </w:r>
      <w:r w:rsidRPr="00F0587E">
        <w:rPr>
          <w:color w:val="000000"/>
          <w:sz w:val="28"/>
          <w:szCs w:val="28"/>
        </w:rPr>
        <w:t>и</w:t>
      </w:r>
      <w:r w:rsidRPr="00F0587E">
        <w:rPr>
          <w:color w:val="000000"/>
          <w:sz w:val="28"/>
          <w:szCs w:val="28"/>
        </w:rPr>
        <w:t>тельных мероприятий, обучение и воспитание в сфере охраны здоровья граждан в Российской Федерации;</w:t>
      </w:r>
    </w:p>
    <w:p w:rsidR="00F0587E" w:rsidRPr="00F0587E" w:rsidRDefault="00F0587E" w:rsidP="00F0587E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5" w:name="100584"/>
      <w:bookmarkEnd w:id="5"/>
      <w:r w:rsidRPr="00F0587E">
        <w:rPr>
          <w:color w:val="000000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F0587E" w:rsidRPr="00F753BA" w:rsidRDefault="00F0587E" w:rsidP="00F0587E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6" w:name="000237"/>
      <w:bookmarkStart w:id="7" w:name="100585"/>
      <w:bookmarkEnd w:id="6"/>
      <w:bookmarkEnd w:id="7"/>
      <w:r w:rsidRPr="00F0587E">
        <w:rPr>
          <w:color w:val="000000"/>
          <w:sz w:val="28"/>
          <w:szCs w:val="28"/>
        </w:rPr>
        <w:t>-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и реализации государственной п</w:t>
      </w:r>
      <w:r w:rsidRPr="00F0587E">
        <w:rPr>
          <w:color w:val="000000"/>
          <w:sz w:val="28"/>
          <w:szCs w:val="28"/>
        </w:rPr>
        <w:t>о</w:t>
      </w:r>
      <w:r w:rsidRPr="00F0587E">
        <w:rPr>
          <w:color w:val="000000"/>
          <w:sz w:val="28"/>
          <w:szCs w:val="28"/>
        </w:rPr>
        <w:t>литики и нормативно-правовому регулированию в сфере общего образов</w:t>
      </w:r>
      <w:r w:rsidRPr="00F0587E">
        <w:rPr>
          <w:color w:val="000000"/>
          <w:sz w:val="28"/>
          <w:szCs w:val="28"/>
        </w:rPr>
        <w:t>а</w:t>
      </w:r>
      <w:r w:rsidRPr="00F0587E">
        <w:rPr>
          <w:color w:val="000000"/>
          <w:sz w:val="28"/>
          <w:szCs w:val="28"/>
        </w:rPr>
        <w:t>ния, по согласованию с федеральным органом исполнительной власти, ос</w:t>
      </w:r>
      <w:r w:rsidRPr="00F0587E">
        <w:rPr>
          <w:color w:val="000000"/>
          <w:sz w:val="28"/>
          <w:szCs w:val="28"/>
        </w:rPr>
        <w:t>у</w:t>
      </w:r>
      <w:r w:rsidRPr="00F0587E">
        <w:rPr>
          <w:color w:val="000000"/>
          <w:sz w:val="28"/>
          <w:szCs w:val="28"/>
        </w:rPr>
        <w:t>ществляющим функции по выработке и реализации государственной полит</w:t>
      </w:r>
      <w:r w:rsidRPr="00F0587E">
        <w:rPr>
          <w:color w:val="000000"/>
          <w:sz w:val="28"/>
          <w:szCs w:val="28"/>
        </w:rPr>
        <w:t>и</w:t>
      </w:r>
      <w:r w:rsidRPr="00F0587E">
        <w:rPr>
          <w:color w:val="000000"/>
          <w:sz w:val="28"/>
          <w:szCs w:val="28"/>
        </w:rPr>
        <w:t>ки и нормативно-правовому регулированию в сфере высшего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</w:t>
      </w:r>
      <w:r w:rsidRPr="00F753BA">
        <w:rPr>
          <w:color w:val="000000"/>
          <w:sz w:val="28"/>
          <w:szCs w:val="28"/>
        </w:rPr>
        <w:t>ния.</w:t>
      </w:r>
    </w:p>
    <w:p w:rsidR="00F0587E" w:rsidRPr="00F753BA" w:rsidRDefault="00F0587E" w:rsidP="00F0587E">
      <w:pPr>
        <w:pStyle w:val="af6"/>
        <w:ind w:firstLine="708"/>
        <w:jc w:val="both"/>
        <w:rPr>
          <w:sz w:val="28"/>
          <w:szCs w:val="28"/>
        </w:rPr>
      </w:pPr>
      <w:r w:rsidRPr="00F753BA">
        <w:rPr>
          <w:sz w:val="28"/>
          <w:szCs w:val="28"/>
        </w:rPr>
        <w:t>5. Пункт 3.3.15 абзац 3 изложить в следующей редакции:</w:t>
      </w:r>
    </w:p>
    <w:p w:rsidR="00F0587E" w:rsidRPr="00F753BA" w:rsidRDefault="00F0587E" w:rsidP="00F0587E">
      <w:pPr>
        <w:pStyle w:val="af6"/>
        <w:ind w:firstLine="708"/>
        <w:jc w:val="both"/>
        <w:rPr>
          <w:sz w:val="28"/>
          <w:szCs w:val="28"/>
        </w:rPr>
      </w:pPr>
      <w:r w:rsidRPr="00F753BA">
        <w:rPr>
          <w:color w:val="222222"/>
          <w:sz w:val="28"/>
          <w:szCs w:val="28"/>
          <w:shd w:val="clear" w:color="auto" w:fill="FFFFFF"/>
        </w:rPr>
        <w:t>Формы, порядок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аттестации),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образования, если иное не установлено настоящим федеральным законом.</w:t>
      </w:r>
    </w:p>
    <w:p w:rsidR="00F0587E" w:rsidRPr="00A157B4" w:rsidRDefault="00F0587E" w:rsidP="00F0587E">
      <w:pPr>
        <w:pStyle w:val="af6"/>
        <w:ind w:firstLine="708"/>
        <w:jc w:val="both"/>
        <w:rPr>
          <w:sz w:val="28"/>
          <w:szCs w:val="28"/>
        </w:rPr>
      </w:pPr>
      <w:r w:rsidRPr="00A157B4">
        <w:rPr>
          <w:sz w:val="28"/>
          <w:szCs w:val="28"/>
        </w:rPr>
        <w:t>6. Пункты 4,10.5; 4.11.4;  4.12.1 дополнить словами:</w:t>
      </w:r>
    </w:p>
    <w:p w:rsidR="00F0587E" w:rsidRPr="00E30FA0" w:rsidRDefault="00F0587E" w:rsidP="00F0587E">
      <w:pPr>
        <w:pStyle w:val="af6"/>
        <w:ind w:firstLine="397"/>
        <w:jc w:val="both"/>
        <w:rPr>
          <w:sz w:val="28"/>
          <w:szCs w:val="28"/>
        </w:rPr>
      </w:pPr>
      <w:r w:rsidRPr="00E30FA0">
        <w:rPr>
          <w:sz w:val="28"/>
          <w:szCs w:val="28"/>
        </w:rPr>
        <w:t>-принятие и (или) согласование локальных нормативных актов учреждения.</w:t>
      </w:r>
    </w:p>
    <w:p w:rsidR="00F0587E" w:rsidRPr="00F753BA" w:rsidRDefault="00F0587E" w:rsidP="00F0587E">
      <w:pPr>
        <w:pStyle w:val="af6"/>
        <w:ind w:firstLine="397"/>
        <w:jc w:val="both"/>
        <w:rPr>
          <w:sz w:val="28"/>
          <w:szCs w:val="28"/>
        </w:rPr>
      </w:pPr>
      <w:r w:rsidRPr="00F753BA">
        <w:rPr>
          <w:sz w:val="28"/>
          <w:szCs w:val="28"/>
        </w:rPr>
        <w:t>7. Пункт 7.1.1. читать в следующей редакции:</w:t>
      </w:r>
    </w:p>
    <w:p w:rsidR="00F0587E" w:rsidRPr="00F753BA" w:rsidRDefault="00F0587E" w:rsidP="00F0587E">
      <w:pPr>
        <w:ind w:firstLine="397"/>
        <w:jc w:val="both"/>
        <w:rPr>
          <w:sz w:val="28"/>
          <w:szCs w:val="28"/>
        </w:rPr>
      </w:pPr>
      <w:r w:rsidRPr="00F753BA">
        <w:rPr>
          <w:sz w:val="28"/>
          <w:szCs w:val="28"/>
          <w:shd w:val="clear" w:color="auto" w:fill="FFFFFF"/>
        </w:rPr>
        <w:t>Учреждение</w:t>
      </w:r>
      <w:r w:rsidRPr="00F753BA">
        <w:rPr>
          <w:sz w:val="28"/>
          <w:szCs w:val="28"/>
        </w:rPr>
        <w:t xml:space="preserve"> принимает локальные нормативные акты по основным в</w:t>
      </w:r>
      <w:r w:rsidRPr="00F753BA">
        <w:rPr>
          <w:sz w:val="28"/>
          <w:szCs w:val="28"/>
        </w:rPr>
        <w:t>о</w:t>
      </w:r>
      <w:r w:rsidRPr="00F753BA">
        <w:rPr>
          <w:sz w:val="28"/>
          <w:szCs w:val="28"/>
        </w:rPr>
        <w:t>просам организации и осуществления образовательной деятельности, в том числе, регламентирующие правила приема обучающихся, режим занятий обучающихся, формы, периодичность и порядок текущего контроля успева</w:t>
      </w:r>
      <w:r w:rsidRPr="00F753BA">
        <w:rPr>
          <w:sz w:val="28"/>
          <w:szCs w:val="28"/>
        </w:rPr>
        <w:t>е</w:t>
      </w:r>
      <w:r w:rsidRPr="00F753BA">
        <w:rPr>
          <w:sz w:val="28"/>
          <w:szCs w:val="28"/>
        </w:rPr>
        <w:t>мости и промежуточной аттестации обучающихся, порядок и основания п</w:t>
      </w:r>
      <w:r w:rsidRPr="00F753BA">
        <w:rPr>
          <w:sz w:val="28"/>
          <w:szCs w:val="28"/>
        </w:rPr>
        <w:t>е</w:t>
      </w:r>
      <w:r w:rsidRPr="00F753BA">
        <w:rPr>
          <w:sz w:val="28"/>
          <w:szCs w:val="28"/>
        </w:rPr>
        <w:t>ревода, отчисления обучающихся, порядок оформления возникновения, пр</w:t>
      </w:r>
      <w:r w:rsidRPr="00F753BA">
        <w:rPr>
          <w:sz w:val="28"/>
          <w:szCs w:val="28"/>
        </w:rPr>
        <w:t>и</w:t>
      </w:r>
      <w:r w:rsidRPr="00F753BA">
        <w:rPr>
          <w:sz w:val="28"/>
          <w:szCs w:val="28"/>
        </w:rPr>
        <w:t>остановления и прекращения отношений между образовательной организ</w:t>
      </w:r>
      <w:r w:rsidRPr="00F753BA">
        <w:rPr>
          <w:sz w:val="28"/>
          <w:szCs w:val="28"/>
        </w:rPr>
        <w:t>а</w:t>
      </w:r>
      <w:r w:rsidRPr="00F753BA">
        <w:rPr>
          <w:sz w:val="28"/>
          <w:szCs w:val="28"/>
        </w:rPr>
        <w:lastRenderedPageBreak/>
        <w:t>цией и обучающимися и (или) родителями (законными представителями) несовершеннолетних обучающихся.</w:t>
      </w:r>
    </w:p>
    <w:p w:rsidR="00F0587E" w:rsidRPr="00F753BA" w:rsidRDefault="00F0587E" w:rsidP="00F0587E">
      <w:pPr>
        <w:pStyle w:val="af6"/>
        <w:ind w:firstLine="708"/>
        <w:jc w:val="both"/>
        <w:rPr>
          <w:sz w:val="28"/>
          <w:szCs w:val="28"/>
        </w:rPr>
      </w:pPr>
      <w:r w:rsidRPr="00F753BA">
        <w:rPr>
          <w:sz w:val="28"/>
          <w:szCs w:val="28"/>
        </w:rPr>
        <w:t>8. Пункты 4.7.3. дополнить словами:</w:t>
      </w:r>
    </w:p>
    <w:p w:rsidR="00F0587E" w:rsidRPr="00F753BA" w:rsidRDefault="00F0587E" w:rsidP="00F0587E">
      <w:pPr>
        <w:pStyle w:val="af6"/>
        <w:ind w:firstLine="708"/>
        <w:jc w:val="both"/>
        <w:rPr>
          <w:sz w:val="28"/>
          <w:szCs w:val="28"/>
          <w:shd w:val="clear" w:color="auto" w:fill="FFFFFF"/>
        </w:rPr>
      </w:pPr>
      <w:r w:rsidRPr="00F753BA">
        <w:rPr>
          <w:sz w:val="28"/>
          <w:szCs w:val="28"/>
          <w:shd w:val="clear" w:color="auto" w:fill="FFFFFF"/>
        </w:rPr>
        <w:t>-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F0587E" w:rsidRPr="00F753BA" w:rsidRDefault="00F0587E" w:rsidP="00F0587E">
      <w:pPr>
        <w:pStyle w:val="af6"/>
        <w:ind w:firstLine="708"/>
        <w:jc w:val="both"/>
        <w:rPr>
          <w:sz w:val="28"/>
          <w:szCs w:val="28"/>
        </w:rPr>
      </w:pPr>
      <w:r w:rsidRPr="00F753BA">
        <w:rPr>
          <w:sz w:val="28"/>
          <w:szCs w:val="28"/>
          <w:shd w:val="clear" w:color="auto" w:fill="FFFFFF"/>
        </w:rPr>
        <w:t>-право на досрочное назначение страховой пенсии по старости в порядке, установленном законодательством Российской Федерации.</w:t>
      </w:r>
    </w:p>
    <w:p w:rsidR="00F0587E" w:rsidRPr="000978E5" w:rsidRDefault="00F0587E" w:rsidP="00F0587E">
      <w:pPr>
        <w:jc w:val="both"/>
        <w:rPr>
          <w:sz w:val="28"/>
          <w:szCs w:val="28"/>
        </w:rPr>
      </w:pPr>
    </w:p>
    <w:p w:rsidR="0077156E" w:rsidRPr="00F86572" w:rsidRDefault="00F0587E" w:rsidP="0077156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77156E" w:rsidRPr="00F86572">
        <w:rPr>
          <w:sz w:val="28"/>
          <w:szCs w:val="28"/>
        </w:rPr>
        <w:lastRenderedPageBreak/>
        <w:t>АДМИНИСТРАЦИЯ ПОСПЕЛИХИНСКОГО РАЙОНА</w:t>
      </w:r>
    </w:p>
    <w:p w:rsidR="0077156E" w:rsidRDefault="0077156E" w:rsidP="0077156E">
      <w:pPr>
        <w:jc w:val="center"/>
        <w:rPr>
          <w:sz w:val="28"/>
          <w:szCs w:val="28"/>
        </w:rPr>
      </w:pPr>
      <w:r w:rsidRPr="00F86572">
        <w:rPr>
          <w:sz w:val="28"/>
          <w:szCs w:val="28"/>
        </w:rPr>
        <w:t>АЛТАЙСКОГО КРАЯ</w:t>
      </w:r>
    </w:p>
    <w:p w:rsidR="0077156E" w:rsidRDefault="0077156E" w:rsidP="0077156E">
      <w:pPr>
        <w:jc w:val="center"/>
        <w:rPr>
          <w:sz w:val="28"/>
          <w:szCs w:val="28"/>
        </w:rPr>
      </w:pPr>
    </w:p>
    <w:p w:rsidR="0077156E" w:rsidRPr="00F86572" w:rsidRDefault="0077156E" w:rsidP="0077156E">
      <w:pPr>
        <w:jc w:val="center"/>
        <w:rPr>
          <w:sz w:val="28"/>
          <w:szCs w:val="28"/>
        </w:rPr>
      </w:pPr>
    </w:p>
    <w:p w:rsidR="0077156E" w:rsidRPr="00F86572" w:rsidRDefault="0077156E" w:rsidP="0077156E">
      <w:pPr>
        <w:jc w:val="center"/>
        <w:rPr>
          <w:sz w:val="28"/>
          <w:szCs w:val="28"/>
        </w:rPr>
      </w:pPr>
      <w:r w:rsidRPr="00F86572">
        <w:rPr>
          <w:sz w:val="28"/>
          <w:szCs w:val="28"/>
        </w:rPr>
        <w:t>ПОСТАНОВЛЕНИЕ</w:t>
      </w:r>
    </w:p>
    <w:p w:rsidR="0077156E" w:rsidRDefault="0077156E" w:rsidP="0077156E">
      <w:pPr>
        <w:jc w:val="center"/>
        <w:rPr>
          <w:sz w:val="28"/>
          <w:szCs w:val="28"/>
        </w:rPr>
      </w:pPr>
    </w:p>
    <w:p w:rsidR="0077156E" w:rsidRPr="00F86572" w:rsidRDefault="0077156E" w:rsidP="0077156E">
      <w:pPr>
        <w:jc w:val="center"/>
        <w:rPr>
          <w:sz w:val="28"/>
          <w:szCs w:val="28"/>
        </w:rPr>
      </w:pPr>
    </w:p>
    <w:p w:rsidR="0077156E" w:rsidRPr="00313C38" w:rsidRDefault="0077156E" w:rsidP="0077156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28.06.2021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3C38">
        <w:rPr>
          <w:sz w:val="28"/>
          <w:szCs w:val="28"/>
        </w:rPr>
        <w:tab/>
      </w:r>
      <w:r w:rsidRPr="00313C38">
        <w:rPr>
          <w:sz w:val="28"/>
          <w:szCs w:val="28"/>
        </w:rPr>
        <w:tab/>
      </w:r>
      <w:r w:rsidRPr="00313C38">
        <w:rPr>
          <w:sz w:val="28"/>
          <w:szCs w:val="28"/>
        </w:rPr>
        <w:tab/>
        <w:t xml:space="preserve">                                                           № </w:t>
      </w:r>
      <w:r>
        <w:rPr>
          <w:sz w:val="28"/>
          <w:szCs w:val="28"/>
        </w:rPr>
        <w:t>332</w:t>
      </w:r>
    </w:p>
    <w:p w:rsidR="0077156E" w:rsidRPr="00313C38" w:rsidRDefault="0077156E" w:rsidP="0077156E">
      <w:pPr>
        <w:jc w:val="center"/>
        <w:rPr>
          <w:sz w:val="28"/>
          <w:szCs w:val="28"/>
        </w:rPr>
      </w:pPr>
      <w:r w:rsidRPr="00313C38">
        <w:rPr>
          <w:sz w:val="28"/>
          <w:szCs w:val="28"/>
        </w:rPr>
        <w:t>с. Поспелиха</w:t>
      </w:r>
    </w:p>
    <w:p w:rsidR="0077156E" w:rsidRPr="00313C38" w:rsidRDefault="0077156E" w:rsidP="0077156E">
      <w:pPr>
        <w:jc w:val="both"/>
        <w:rPr>
          <w:sz w:val="28"/>
          <w:szCs w:val="28"/>
        </w:rPr>
      </w:pPr>
    </w:p>
    <w:p w:rsidR="0077156E" w:rsidRDefault="0077156E" w:rsidP="0077156E">
      <w:pPr>
        <w:jc w:val="both"/>
        <w:rPr>
          <w:sz w:val="28"/>
          <w:szCs w:val="28"/>
        </w:rPr>
      </w:pPr>
    </w:p>
    <w:p w:rsidR="0077156E" w:rsidRPr="00E5750E" w:rsidRDefault="0077156E" w:rsidP="0077156E">
      <w:pPr>
        <w:ind w:right="4819"/>
        <w:jc w:val="both"/>
        <w:rPr>
          <w:sz w:val="28"/>
          <w:szCs w:val="28"/>
        </w:rPr>
      </w:pPr>
      <w:r w:rsidRPr="00E5750E">
        <w:rPr>
          <w:sz w:val="28"/>
          <w:szCs w:val="28"/>
        </w:rPr>
        <w:t>О внесении изменений в  Устав м</w:t>
      </w:r>
      <w:r w:rsidRPr="00E5750E">
        <w:rPr>
          <w:sz w:val="28"/>
          <w:szCs w:val="28"/>
        </w:rPr>
        <w:t>у</w:t>
      </w:r>
      <w:r w:rsidRPr="00E5750E">
        <w:rPr>
          <w:sz w:val="28"/>
          <w:szCs w:val="28"/>
        </w:rPr>
        <w:t xml:space="preserve">ниципального </w:t>
      </w:r>
      <w:r>
        <w:rPr>
          <w:sz w:val="28"/>
          <w:szCs w:val="28"/>
        </w:rPr>
        <w:t>казённого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зовательного </w:t>
      </w:r>
      <w:r w:rsidRPr="00E5750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E5750E">
        <w:rPr>
          <w:sz w:val="28"/>
          <w:szCs w:val="28"/>
        </w:rPr>
        <w:t xml:space="preserve"> «</w:t>
      </w:r>
      <w:r>
        <w:rPr>
          <w:sz w:val="28"/>
          <w:szCs w:val="28"/>
        </w:rPr>
        <w:t>Поспел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хинская средняя 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школа №2»</w:t>
      </w:r>
    </w:p>
    <w:p w:rsidR="0077156E" w:rsidRPr="00E5750E" w:rsidRDefault="0077156E" w:rsidP="0077156E">
      <w:pPr>
        <w:ind w:right="4819"/>
        <w:jc w:val="both"/>
        <w:rPr>
          <w:sz w:val="28"/>
          <w:szCs w:val="28"/>
        </w:rPr>
      </w:pPr>
    </w:p>
    <w:p w:rsidR="0077156E" w:rsidRPr="00E5750E" w:rsidRDefault="0077156E" w:rsidP="0077156E">
      <w:pPr>
        <w:jc w:val="both"/>
        <w:rPr>
          <w:sz w:val="28"/>
          <w:szCs w:val="28"/>
        </w:rPr>
      </w:pPr>
    </w:p>
    <w:p w:rsidR="0077156E" w:rsidRPr="00E5750E" w:rsidRDefault="0077156E" w:rsidP="0077156E">
      <w:pPr>
        <w:jc w:val="both"/>
        <w:rPr>
          <w:sz w:val="28"/>
          <w:szCs w:val="28"/>
          <w:u w:val="single"/>
        </w:rPr>
      </w:pPr>
      <w:r w:rsidRPr="00E5750E">
        <w:rPr>
          <w:sz w:val="28"/>
          <w:szCs w:val="28"/>
        </w:rPr>
        <w:tab/>
        <w:t xml:space="preserve">На основании </w:t>
      </w:r>
      <w:r>
        <w:rPr>
          <w:sz w:val="28"/>
          <w:szCs w:val="28"/>
        </w:rPr>
        <w:t>предписания Министерства образования и науки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от 22.03.2021 №115 «Об устранении нарушений»</w:t>
      </w:r>
      <w:r w:rsidRPr="00E5750E">
        <w:rPr>
          <w:sz w:val="28"/>
          <w:szCs w:val="28"/>
        </w:rPr>
        <w:t>, ПОСТАНО</w:t>
      </w:r>
      <w:r w:rsidRPr="00E5750E">
        <w:rPr>
          <w:sz w:val="28"/>
          <w:szCs w:val="28"/>
        </w:rPr>
        <w:t>В</w:t>
      </w:r>
      <w:r w:rsidRPr="00E5750E">
        <w:rPr>
          <w:sz w:val="28"/>
          <w:szCs w:val="28"/>
        </w:rPr>
        <w:t>ЛЯЮ:</w:t>
      </w:r>
    </w:p>
    <w:p w:rsidR="0077156E" w:rsidRPr="00E5750E" w:rsidRDefault="0077156E" w:rsidP="0077156E">
      <w:pPr>
        <w:ind w:firstLine="708"/>
        <w:jc w:val="both"/>
        <w:rPr>
          <w:sz w:val="28"/>
          <w:szCs w:val="28"/>
        </w:rPr>
      </w:pPr>
      <w:r w:rsidRPr="00E5750E">
        <w:rPr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 xml:space="preserve">в  Устав </w:t>
      </w:r>
      <w:r w:rsidRPr="00E5750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казённого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вательного </w:t>
      </w:r>
      <w:r w:rsidRPr="00E5750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E5750E">
        <w:rPr>
          <w:sz w:val="28"/>
          <w:szCs w:val="28"/>
        </w:rPr>
        <w:t>«</w:t>
      </w:r>
      <w:r>
        <w:rPr>
          <w:sz w:val="28"/>
          <w:szCs w:val="28"/>
        </w:rPr>
        <w:t xml:space="preserve">Поспелихинская средняя общеобразовательная школа №2» </w:t>
      </w:r>
      <w:r w:rsidRPr="00E5750E">
        <w:rPr>
          <w:sz w:val="28"/>
          <w:szCs w:val="28"/>
        </w:rPr>
        <w:t>Поспелихинского района Алтайского края (прилагается).</w:t>
      </w:r>
    </w:p>
    <w:p w:rsidR="0077156E" w:rsidRPr="00E5750E" w:rsidRDefault="0077156E" w:rsidP="0077156E">
      <w:pPr>
        <w:ind w:firstLine="708"/>
        <w:jc w:val="both"/>
        <w:rPr>
          <w:sz w:val="28"/>
          <w:szCs w:val="28"/>
        </w:rPr>
      </w:pPr>
      <w:r w:rsidRPr="00E5750E">
        <w:rPr>
          <w:sz w:val="28"/>
          <w:szCs w:val="28"/>
        </w:rPr>
        <w:t>2.Уполномочить</w:t>
      </w:r>
      <w:r>
        <w:rPr>
          <w:sz w:val="28"/>
          <w:szCs w:val="28"/>
        </w:rPr>
        <w:t xml:space="preserve"> Проскурину Наталью Алексеевну</w:t>
      </w:r>
      <w:r w:rsidRPr="00E5750E">
        <w:rPr>
          <w:sz w:val="28"/>
          <w:szCs w:val="28"/>
        </w:rPr>
        <w:t>,</w:t>
      </w:r>
      <w:r>
        <w:rPr>
          <w:sz w:val="28"/>
          <w:szCs w:val="28"/>
        </w:rPr>
        <w:t xml:space="preserve"> директора МКОУ «Поспелихинская СОШ №2»</w:t>
      </w:r>
      <w:r w:rsidRPr="00E5750E">
        <w:rPr>
          <w:sz w:val="28"/>
          <w:szCs w:val="28"/>
        </w:rPr>
        <w:t xml:space="preserve"> от имени Администрации Поспелихинского района зарегистрировать изменения в Устав в налоговом органе.</w:t>
      </w:r>
    </w:p>
    <w:p w:rsidR="0077156E" w:rsidRPr="00E5750E" w:rsidRDefault="0077156E" w:rsidP="007715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750E">
        <w:rPr>
          <w:sz w:val="28"/>
          <w:szCs w:val="28"/>
        </w:rPr>
        <w:t>. Контроль за исполнением постановления возложить на заместителя главы Администрации района по социальным вопросам Гаращенко С.А.</w:t>
      </w:r>
    </w:p>
    <w:p w:rsidR="0077156E" w:rsidRPr="00E5750E" w:rsidRDefault="0077156E" w:rsidP="0077156E">
      <w:pPr>
        <w:jc w:val="both"/>
        <w:rPr>
          <w:sz w:val="28"/>
          <w:szCs w:val="28"/>
        </w:rPr>
      </w:pPr>
    </w:p>
    <w:p w:rsidR="0077156E" w:rsidRDefault="0077156E" w:rsidP="0077156E">
      <w:pPr>
        <w:jc w:val="both"/>
        <w:rPr>
          <w:rStyle w:val="layout"/>
          <w:sz w:val="28"/>
          <w:szCs w:val="28"/>
        </w:rPr>
      </w:pPr>
    </w:p>
    <w:p w:rsidR="0077156E" w:rsidRDefault="0077156E" w:rsidP="0077156E">
      <w:pPr>
        <w:jc w:val="both"/>
        <w:rPr>
          <w:rStyle w:val="layout"/>
          <w:sz w:val="28"/>
          <w:szCs w:val="28"/>
        </w:rPr>
      </w:pPr>
      <w:r w:rsidRPr="00E93020">
        <w:rPr>
          <w:rStyle w:val="layout"/>
          <w:sz w:val="28"/>
          <w:szCs w:val="28"/>
        </w:rPr>
        <w:t>Глава</w:t>
      </w:r>
      <w:r>
        <w:rPr>
          <w:rStyle w:val="layout"/>
          <w:sz w:val="28"/>
          <w:szCs w:val="28"/>
        </w:rPr>
        <w:t xml:space="preserve"> района                                                                                    И.А. Башмаков</w:t>
      </w:r>
    </w:p>
    <w:p w:rsidR="0077156E" w:rsidRDefault="0077156E" w:rsidP="0077156E">
      <w:pPr>
        <w:jc w:val="both"/>
        <w:rPr>
          <w:rStyle w:val="layout"/>
          <w:sz w:val="28"/>
          <w:szCs w:val="28"/>
        </w:rPr>
      </w:pPr>
    </w:p>
    <w:p w:rsidR="0077156E" w:rsidRDefault="0077156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77156E" w:rsidRPr="000978E5" w:rsidTr="00CE253D">
        <w:tc>
          <w:tcPr>
            <w:tcW w:w="5353" w:type="dxa"/>
            <w:shd w:val="clear" w:color="auto" w:fill="auto"/>
          </w:tcPr>
          <w:p w:rsidR="0077156E" w:rsidRPr="000978E5" w:rsidRDefault="0077156E" w:rsidP="00CE253D">
            <w:pPr>
              <w:rPr>
                <w:rFonts w:eastAsia="Calibri"/>
                <w:sz w:val="28"/>
                <w:szCs w:val="28"/>
              </w:rPr>
            </w:pPr>
            <w:r w:rsidRPr="000978E5">
              <w:rPr>
                <w:sz w:val="28"/>
                <w:szCs w:val="28"/>
              </w:rPr>
              <w:lastRenderedPageBreak/>
              <w:br w:type="page"/>
            </w:r>
            <w:r w:rsidRPr="000978E5">
              <w:rPr>
                <w:sz w:val="28"/>
                <w:szCs w:val="28"/>
              </w:rPr>
              <w:br w:type="page"/>
            </w:r>
          </w:p>
        </w:tc>
        <w:tc>
          <w:tcPr>
            <w:tcW w:w="4536" w:type="dxa"/>
            <w:shd w:val="clear" w:color="auto" w:fill="auto"/>
          </w:tcPr>
          <w:p w:rsidR="0077156E" w:rsidRPr="000978E5" w:rsidRDefault="0077156E" w:rsidP="00CE253D">
            <w:pPr>
              <w:rPr>
                <w:rFonts w:eastAsia="Calibri"/>
                <w:sz w:val="28"/>
                <w:szCs w:val="28"/>
              </w:rPr>
            </w:pPr>
            <w:r w:rsidRPr="000978E5">
              <w:rPr>
                <w:rFonts w:eastAsia="Calibri"/>
                <w:sz w:val="28"/>
                <w:szCs w:val="28"/>
              </w:rPr>
              <w:t xml:space="preserve">Приложение  </w:t>
            </w:r>
          </w:p>
          <w:p w:rsidR="0077156E" w:rsidRPr="000978E5" w:rsidRDefault="0077156E" w:rsidP="00CE253D">
            <w:pPr>
              <w:rPr>
                <w:rFonts w:eastAsia="Calibri"/>
                <w:sz w:val="28"/>
                <w:szCs w:val="28"/>
              </w:rPr>
            </w:pPr>
            <w:r w:rsidRPr="000978E5">
              <w:rPr>
                <w:rFonts w:eastAsia="Calibri"/>
                <w:sz w:val="28"/>
                <w:szCs w:val="28"/>
              </w:rPr>
              <w:t>к  постановлению Администрации</w:t>
            </w:r>
          </w:p>
          <w:p w:rsidR="0077156E" w:rsidRPr="000978E5" w:rsidRDefault="0077156E" w:rsidP="00CE253D">
            <w:pPr>
              <w:rPr>
                <w:rFonts w:eastAsia="Calibri"/>
                <w:sz w:val="28"/>
                <w:szCs w:val="28"/>
              </w:rPr>
            </w:pPr>
            <w:r w:rsidRPr="000978E5">
              <w:rPr>
                <w:rFonts w:eastAsia="Calibri"/>
                <w:sz w:val="28"/>
                <w:szCs w:val="28"/>
              </w:rPr>
              <w:t xml:space="preserve">Поспелихинского  района  </w:t>
            </w:r>
          </w:p>
          <w:p w:rsidR="0077156E" w:rsidRPr="000978E5" w:rsidRDefault="0077156E" w:rsidP="00CE253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28.06.2021</w:t>
            </w:r>
            <w:r w:rsidRPr="000978E5">
              <w:rPr>
                <w:rFonts w:eastAsia="Calibri"/>
                <w:sz w:val="28"/>
                <w:szCs w:val="28"/>
              </w:rPr>
              <w:t xml:space="preserve">г. № </w:t>
            </w:r>
            <w:r>
              <w:rPr>
                <w:rFonts w:eastAsia="Calibri"/>
                <w:sz w:val="28"/>
                <w:szCs w:val="28"/>
              </w:rPr>
              <w:t>332</w:t>
            </w:r>
          </w:p>
          <w:p w:rsidR="0077156E" w:rsidRPr="000978E5" w:rsidRDefault="0077156E" w:rsidP="00CE253D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77156E" w:rsidRPr="000978E5" w:rsidRDefault="0077156E" w:rsidP="0077156E">
      <w:pPr>
        <w:rPr>
          <w:sz w:val="28"/>
          <w:szCs w:val="28"/>
        </w:rPr>
      </w:pPr>
    </w:p>
    <w:p w:rsidR="0077156E" w:rsidRPr="000978E5" w:rsidRDefault="0077156E" w:rsidP="0077156E">
      <w:pPr>
        <w:jc w:val="center"/>
        <w:rPr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  <w:r w:rsidRPr="000978E5">
        <w:rPr>
          <w:b/>
          <w:sz w:val="28"/>
          <w:szCs w:val="28"/>
        </w:rPr>
        <w:t>Изменения в УСТАВ</w:t>
      </w: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  <w:r w:rsidRPr="000978E5">
        <w:rPr>
          <w:b/>
          <w:sz w:val="28"/>
          <w:szCs w:val="28"/>
        </w:rPr>
        <w:t xml:space="preserve">муниципального  </w:t>
      </w:r>
      <w:r w:rsidRPr="00996EEC">
        <w:rPr>
          <w:b/>
          <w:sz w:val="28"/>
          <w:szCs w:val="28"/>
        </w:rPr>
        <w:t xml:space="preserve">казённого </w:t>
      </w:r>
      <w:r>
        <w:rPr>
          <w:b/>
          <w:sz w:val="28"/>
          <w:szCs w:val="28"/>
        </w:rPr>
        <w:t xml:space="preserve">общеобразовательного </w:t>
      </w:r>
      <w:r w:rsidRPr="00996EEC">
        <w:rPr>
          <w:b/>
          <w:sz w:val="28"/>
          <w:szCs w:val="28"/>
        </w:rPr>
        <w:t xml:space="preserve">учреждения </w:t>
      </w:r>
      <w:r>
        <w:rPr>
          <w:b/>
          <w:sz w:val="28"/>
          <w:szCs w:val="28"/>
        </w:rPr>
        <w:t>«Посп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лихинская средняя общеобразовательная школа №2</w:t>
      </w:r>
      <w:r w:rsidRPr="00996EEC">
        <w:rPr>
          <w:b/>
          <w:sz w:val="28"/>
          <w:szCs w:val="28"/>
        </w:rPr>
        <w:t>»</w:t>
      </w:r>
      <w:r w:rsidRPr="000978E5">
        <w:rPr>
          <w:b/>
          <w:sz w:val="28"/>
          <w:szCs w:val="28"/>
        </w:rPr>
        <w:t xml:space="preserve"> </w:t>
      </w: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  <w:r w:rsidRPr="000978E5">
        <w:rPr>
          <w:b/>
          <w:sz w:val="28"/>
          <w:szCs w:val="28"/>
        </w:rPr>
        <w:t xml:space="preserve">Поспелихинского района Алтайского края </w:t>
      </w: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Default="0077156E" w:rsidP="0077156E">
      <w:pPr>
        <w:jc w:val="center"/>
        <w:rPr>
          <w:b/>
          <w:sz w:val="28"/>
          <w:szCs w:val="28"/>
        </w:rPr>
      </w:pPr>
    </w:p>
    <w:p w:rsidR="0077156E" w:rsidRDefault="0077156E" w:rsidP="0077156E">
      <w:pPr>
        <w:jc w:val="center"/>
        <w:rPr>
          <w:b/>
          <w:sz w:val="28"/>
          <w:szCs w:val="28"/>
        </w:rPr>
      </w:pPr>
    </w:p>
    <w:p w:rsidR="0077156E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Default="0077156E" w:rsidP="0077156E">
      <w:pPr>
        <w:jc w:val="center"/>
        <w:rPr>
          <w:b/>
          <w:sz w:val="28"/>
          <w:szCs w:val="28"/>
        </w:rPr>
      </w:pPr>
      <w:r w:rsidRPr="000978E5">
        <w:rPr>
          <w:b/>
          <w:sz w:val="28"/>
          <w:szCs w:val="28"/>
        </w:rPr>
        <w:t>с. Поспелиха</w:t>
      </w:r>
    </w:p>
    <w:p w:rsidR="0077156E" w:rsidRPr="000978E5" w:rsidRDefault="0077156E" w:rsidP="0077156E">
      <w:pPr>
        <w:jc w:val="center"/>
        <w:rPr>
          <w:b/>
          <w:sz w:val="28"/>
          <w:szCs w:val="28"/>
        </w:rPr>
      </w:pPr>
    </w:p>
    <w:p w:rsidR="0077156E" w:rsidRPr="00CB38EA" w:rsidRDefault="0077156E" w:rsidP="0077156E">
      <w:pPr>
        <w:pStyle w:val="af6"/>
        <w:jc w:val="both"/>
        <w:rPr>
          <w:bCs/>
          <w:sz w:val="28"/>
          <w:szCs w:val="28"/>
        </w:rPr>
      </w:pPr>
      <w:r w:rsidRPr="00CB38EA">
        <w:rPr>
          <w:sz w:val="28"/>
          <w:szCs w:val="28"/>
        </w:rPr>
        <w:t>1. Пункт 2.4 слово социально-педагогической заменить на социально-гуманитарной.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r w:rsidRPr="00CB38EA">
        <w:rPr>
          <w:sz w:val="28"/>
          <w:szCs w:val="28"/>
        </w:rPr>
        <w:t>2. Пункт 2.4 убрать строку – присмотр и уход за детьми.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r w:rsidRPr="00CB38EA">
        <w:rPr>
          <w:sz w:val="28"/>
          <w:szCs w:val="28"/>
        </w:rPr>
        <w:t>3. Пункт 2.11. Устава читать в следующей редакции: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r w:rsidRPr="00CB38EA">
        <w:rPr>
          <w:sz w:val="28"/>
          <w:szCs w:val="28"/>
        </w:rPr>
        <w:t>Охрана здоровья обучающихся включает в себя: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bookmarkStart w:id="8" w:name="dst100569"/>
      <w:bookmarkEnd w:id="8"/>
      <w:r w:rsidRPr="00CB38EA">
        <w:rPr>
          <w:sz w:val="28"/>
          <w:szCs w:val="28"/>
        </w:rPr>
        <w:t xml:space="preserve">1) оказание первичной медико-санитарной помощи в порядке, установленном </w:t>
      </w:r>
      <w:hyperlink r:id="rId17" w:anchor="dst100365" w:history="1">
        <w:r w:rsidRPr="00CB38EA">
          <w:rPr>
            <w:sz w:val="28"/>
            <w:szCs w:val="28"/>
          </w:rPr>
          <w:t>законодательством</w:t>
        </w:r>
      </w:hyperlink>
      <w:r w:rsidRPr="00CB38EA">
        <w:rPr>
          <w:sz w:val="28"/>
          <w:szCs w:val="28"/>
        </w:rPr>
        <w:t xml:space="preserve"> в сфере охраны здоровья;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bookmarkStart w:id="9" w:name="dst100570"/>
      <w:bookmarkEnd w:id="9"/>
      <w:r w:rsidRPr="00CB38EA">
        <w:rPr>
          <w:sz w:val="28"/>
          <w:szCs w:val="28"/>
        </w:rPr>
        <w:t>2) организацию питания обучающихся;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bookmarkStart w:id="10" w:name="dst100571"/>
      <w:bookmarkEnd w:id="10"/>
      <w:r w:rsidRPr="00CB38EA">
        <w:rPr>
          <w:sz w:val="28"/>
          <w:szCs w:val="28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bookmarkStart w:id="11" w:name="dst100572"/>
      <w:bookmarkEnd w:id="11"/>
      <w:r w:rsidRPr="00CB38EA">
        <w:rPr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bookmarkStart w:id="12" w:name="dst100573"/>
      <w:bookmarkEnd w:id="12"/>
      <w:r w:rsidRPr="00CB38EA">
        <w:rPr>
          <w:sz w:val="28"/>
          <w:szCs w:val="28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bookmarkStart w:id="13" w:name="dst101662"/>
      <w:bookmarkStart w:id="14" w:name="dst100574"/>
      <w:bookmarkEnd w:id="13"/>
      <w:bookmarkEnd w:id="14"/>
      <w:r w:rsidRPr="00CB38EA">
        <w:rPr>
          <w:sz w:val="28"/>
          <w:szCs w:val="28"/>
        </w:rPr>
        <w:t xml:space="preserve">6) прохождение обучающимися в соответствии с </w:t>
      </w:r>
      <w:hyperlink r:id="rId18" w:anchor="dst100480" w:history="1">
        <w:r w:rsidRPr="00CB38EA">
          <w:rPr>
            <w:sz w:val="28"/>
            <w:szCs w:val="28"/>
          </w:rPr>
          <w:t>законодательством</w:t>
        </w:r>
      </w:hyperlink>
      <w:r w:rsidRPr="00CB38EA">
        <w:rPr>
          <w:sz w:val="28"/>
          <w:szCs w:val="28"/>
        </w:rPr>
        <w:t xml:space="preserve">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bookmarkStart w:id="15" w:name="dst439"/>
      <w:bookmarkStart w:id="16" w:name="dst100575"/>
      <w:bookmarkEnd w:id="15"/>
      <w:bookmarkEnd w:id="16"/>
      <w:r w:rsidRPr="00CB38EA">
        <w:rPr>
          <w:sz w:val="28"/>
          <w:szCs w:val="28"/>
        </w:rPr>
        <w:t>7) профилактику и запрещение курения табака или потребления никотинсодержащей продукции,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bookmarkStart w:id="17" w:name="dst100576"/>
      <w:bookmarkEnd w:id="17"/>
      <w:r w:rsidRPr="00CB38EA">
        <w:rPr>
          <w:sz w:val="28"/>
          <w:szCs w:val="28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bookmarkStart w:id="18" w:name="dst100577"/>
      <w:bookmarkEnd w:id="18"/>
      <w:r w:rsidRPr="00CB38EA">
        <w:rPr>
          <w:sz w:val="28"/>
          <w:szCs w:val="28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bookmarkStart w:id="19" w:name="dst100578"/>
      <w:bookmarkEnd w:id="19"/>
      <w:r w:rsidRPr="00CB38EA">
        <w:rPr>
          <w:sz w:val="28"/>
          <w:szCs w:val="28"/>
        </w:rPr>
        <w:t>10) проведение санитарно-противоэпидемических и профилактических мероприятий;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bookmarkStart w:id="20" w:name="dst101"/>
      <w:bookmarkEnd w:id="20"/>
      <w:r w:rsidRPr="00CB38EA">
        <w:rPr>
          <w:sz w:val="28"/>
          <w:szCs w:val="28"/>
        </w:rPr>
        <w:t>11) обучение педагогических работников навыкам оказания первой помощи.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r w:rsidRPr="00CB38EA">
        <w:rPr>
          <w:sz w:val="28"/>
          <w:szCs w:val="28"/>
        </w:rPr>
        <w:t>В Учреждении при реализации образовательных программ создаются условия для охраны здоровья обучающихся, в том числе обеспечиваются: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bookmarkStart w:id="21" w:name="dst103"/>
      <w:bookmarkStart w:id="22" w:name="dst100582"/>
      <w:bookmarkEnd w:id="21"/>
      <w:bookmarkEnd w:id="22"/>
      <w:r w:rsidRPr="00CB38EA">
        <w:rPr>
          <w:sz w:val="28"/>
          <w:szCs w:val="28"/>
        </w:rPr>
        <w:t>1) наблюдение за состоянием здоровья обучающихся;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bookmarkStart w:id="23" w:name="dst100583"/>
      <w:bookmarkEnd w:id="23"/>
      <w:r w:rsidRPr="00CB38EA">
        <w:rPr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bookmarkStart w:id="24" w:name="dst100584"/>
      <w:bookmarkEnd w:id="24"/>
      <w:r w:rsidRPr="00CB38EA">
        <w:rPr>
          <w:sz w:val="28"/>
          <w:szCs w:val="28"/>
        </w:rPr>
        <w:t xml:space="preserve">3) соблюдение государственных санитарно-эпидемиологических правил и </w:t>
      </w:r>
      <w:hyperlink r:id="rId19" w:anchor="dst0" w:history="1">
        <w:r w:rsidRPr="00CB38EA">
          <w:rPr>
            <w:sz w:val="28"/>
            <w:szCs w:val="28"/>
          </w:rPr>
          <w:t>нормативов</w:t>
        </w:r>
      </w:hyperlink>
      <w:r w:rsidRPr="00CB38EA">
        <w:rPr>
          <w:sz w:val="28"/>
          <w:szCs w:val="28"/>
        </w:rPr>
        <w:t>;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bookmarkStart w:id="25" w:name="dst237"/>
      <w:bookmarkStart w:id="26" w:name="dst100585"/>
      <w:bookmarkEnd w:id="25"/>
      <w:bookmarkEnd w:id="26"/>
      <w:r w:rsidRPr="00CB38EA">
        <w:rPr>
          <w:sz w:val="28"/>
          <w:szCs w:val="28"/>
        </w:rPr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</w:t>
      </w:r>
      <w:hyperlink r:id="rId20" w:anchor="dst100010" w:history="1">
        <w:r w:rsidRPr="00CB38EA">
          <w:rPr>
            <w:sz w:val="28"/>
            <w:szCs w:val="28"/>
          </w:rPr>
          <w:t>порядке</w:t>
        </w:r>
      </w:hyperlink>
      <w:r w:rsidRPr="00CB38EA">
        <w:rPr>
          <w:sz w:val="28"/>
          <w:szCs w:val="28"/>
        </w:rPr>
        <w:t xml:space="preserve"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</w:t>
      </w:r>
      <w:r w:rsidRPr="00CB38EA">
        <w:rPr>
          <w:sz w:val="28"/>
          <w:szCs w:val="28"/>
        </w:rPr>
        <w:lastRenderedPageBreak/>
        <w:t>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r w:rsidRPr="00CB38EA">
        <w:rPr>
          <w:sz w:val="28"/>
          <w:szCs w:val="28"/>
        </w:rPr>
        <w:t>4. Пункт 3.3.15. Устава читать в следующей редакции.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r w:rsidRPr="00CB38EA">
        <w:rPr>
          <w:sz w:val="28"/>
          <w:szCs w:val="28"/>
        </w:rPr>
        <w:t xml:space="preserve">Государственная итоговая аттестация выпускников Учреждения является обязательной и осуществляется после освоения образовательной программы основного общего и среднего общего образования. 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r w:rsidRPr="00CB38EA">
        <w:rPr>
          <w:sz w:val="28"/>
          <w:szCs w:val="28"/>
        </w:rPr>
        <w:t xml:space="preserve">  К сдаче государственной итоговой аттестации допускаются обучающиеся Учреждения,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IX, XI классы не ниже удовлетворительных). 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r w:rsidRPr="00CB38EA">
        <w:rPr>
          <w:sz w:val="28"/>
          <w:szCs w:val="28"/>
        </w:rPr>
        <w:t xml:space="preserve">   Формы, порядок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аттестации), </w:t>
      </w:r>
      <w:hyperlink r:id="rId21" w:anchor="dst100003" w:history="1">
        <w:r w:rsidRPr="00CB38EA">
          <w:rPr>
            <w:sz w:val="28"/>
            <w:szCs w:val="28"/>
          </w:rPr>
          <w:t>сроки</w:t>
        </w:r>
      </w:hyperlink>
      <w:r w:rsidRPr="00CB38EA"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</w:t>
      </w:r>
      <w:hyperlink r:id="rId22" w:anchor="dst100015" w:history="1">
        <w:r w:rsidRPr="00CB38EA">
          <w:rPr>
            <w:sz w:val="28"/>
            <w:szCs w:val="28"/>
          </w:rPr>
          <w:t>органом</w:t>
        </w:r>
      </w:hyperlink>
      <w:r w:rsidRPr="00CB38EA">
        <w:rPr>
          <w:sz w:val="28"/>
          <w:szCs w:val="28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</w:t>
      </w:r>
      <w:hyperlink r:id="rId23" w:anchor="dst100013" w:history="1">
        <w:r w:rsidRPr="00CB38EA">
          <w:rPr>
            <w:sz w:val="28"/>
            <w:szCs w:val="28"/>
          </w:rPr>
          <w:t>органом</w:t>
        </w:r>
      </w:hyperlink>
      <w:r w:rsidRPr="00CB38EA">
        <w:rPr>
          <w:sz w:val="28"/>
          <w:szCs w:val="28"/>
        </w:rPr>
        <w:t xml:space="preserve"> исполнительной власти, осуществляющим функции по контролю и надзору в сфере образования, если иное не установлено настоящим Федеральным законом.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r w:rsidRPr="00CB38EA">
        <w:rPr>
          <w:sz w:val="28"/>
          <w:szCs w:val="28"/>
        </w:rPr>
        <w:t xml:space="preserve">   Учреждение выдает выпускникам, освоившим соответствующую образовательную программу основного общего и среднего общего образования и успешно прошедшим государственную итоговую аттестацию, документ об основном общем или о среднем общем образовании государственного образца, заверенный печатью Учреждения. 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r w:rsidRPr="00CB38EA">
        <w:rPr>
          <w:sz w:val="28"/>
          <w:szCs w:val="28"/>
        </w:rPr>
        <w:t xml:space="preserve">Формы документов государственного образца об основном общем и среднем общем образовании и порядок их выдачи, заполнения, хранения и учета соответствующих бланков документов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r w:rsidRPr="00CB38EA">
        <w:rPr>
          <w:sz w:val="28"/>
          <w:szCs w:val="28"/>
        </w:rPr>
        <w:t xml:space="preserve">   Лицу, не прошедшему государственной итоговой аттестации или получившему на государственной итоговой аттестации </w:t>
      </w:r>
      <w:r w:rsidRPr="00CB38EA">
        <w:rPr>
          <w:sz w:val="28"/>
          <w:szCs w:val="28"/>
        </w:rPr>
        <w:lastRenderedPageBreak/>
        <w:t xml:space="preserve">неудовлетворительные результаты, а также лицу, освоившему часть образовательной программы основного общего и среднего общего образования и (или) отчисленному из Учреждения выдается справка об обучении или периоде обучения в Учреждении, образец которой устанавливается Учреждением самостоятельно.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r w:rsidRPr="00CB38EA">
        <w:rPr>
          <w:sz w:val="28"/>
          <w:szCs w:val="28"/>
        </w:rPr>
        <w:t xml:space="preserve">  Не допускается взимание платы с обучающихся за прохождение государственной итоговой аттестации. 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r w:rsidRPr="00CB38EA">
        <w:rPr>
          <w:sz w:val="28"/>
          <w:szCs w:val="28"/>
        </w:rPr>
        <w:t xml:space="preserve">  Лица, осваивающие образовательную программу в форме семейного образования или самообразования вправе пройти экстерном промежуточную и государственную итоговую аттестацию в Учреждении по имеющим 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r w:rsidRPr="00CB38EA">
        <w:rPr>
          <w:sz w:val="28"/>
          <w:szCs w:val="28"/>
        </w:rPr>
        <w:t>государственную аккредитацию образовательным программам основного общего и среднего общего образования.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77156E" w:rsidRPr="00CB38EA" w:rsidRDefault="0077156E" w:rsidP="0077156E">
      <w:pPr>
        <w:jc w:val="both"/>
        <w:rPr>
          <w:sz w:val="28"/>
          <w:szCs w:val="28"/>
        </w:rPr>
      </w:pPr>
      <w:r w:rsidRPr="00CB38EA">
        <w:rPr>
          <w:sz w:val="28"/>
          <w:szCs w:val="28"/>
        </w:rPr>
        <w:t>5. В пункт 4.4. внести следующие дополнения:</w:t>
      </w:r>
    </w:p>
    <w:p w:rsidR="0077156E" w:rsidRPr="00CB38EA" w:rsidRDefault="0077156E" w:rsidP="0077156E">
      <w:pPr>
        <w:pStyle w:val="af8"/>
        <w:tabs>
          <w:tab w:val="left" w:pos="1215"/>
        </w:tabs>
        <w:kinsoku w:val="0"/>
        <w:overflowPunct w:val="0"/>
        <w:ind w:right="107"/>
        <w:rPr>
          <w:spacing w:val="-1"/>
        </w:rPr>
      </w:pPr>
      <w:r w:rsidRPr="00CB38EA">
        <w:rPr>
          <w:spacing w:val="-1"/>
        </w:rPr>
        <w:t xml:space="preserve">  Органы</w:t>
      </w:r>
      <w:r w:rsidRPr="00CB38EA">
        <w:rPr>
          <w:spacing w:val="68"/>
        </w:rPr>
        <w:t xml:space="preserve"> </w:t>
      </w:r>
      <w:r w:rsidRPr="00CB38EA">
        <w:rPr>
          <w:spacing w:val="-1"/>
        </w:rPr>
        <w:t>коллегиального</w:t>
      </w:r>
      <w:r w:rsidRPr="00CB38EA">
        <w:rPr>
          <w:spacing w:val="68"/>
        </w:rPr>
        <w:t xml:space="preserve"> </w:t>
      </w:r>
      <w:r w:rsidRPr="00CB38EA">
        <w:rPr>
          <w:spacing w:val="-1"/>
        </w:rPr>
        <w:t>управления</w:t>
      </w:r>
      <w:r w:rsidRPr="00CB38EA">
        <w:rPr>
          <w:spacing w:val="68"/>
        </w:rPr>
        <w:t xml:space="preserve"> </w:t>
      </w:r>
      <w:r w:rsidRPr="00CB38EA">
        <w:t>не</w:t>
      </w:r>
      <w:r w:rsidRPr="00CB38EA">
        <w:rPr>
          <w:spacing w:val="68"/>
        </w:rPr>
        <w:t xml:space="preserve"> </w:t>
      </w:r>
      <w:r w:rsidRPr="00CB38EA">
        <w:rPr>
          <w:spacing w:val="-1"/>
        </w:rPr>
        <w:t>вправе</w:t>
      </w:r>
      <w:r w:rsidRPr="00CB38EA">
        <w:rPr>
          <w:spacing w:val="65"/>
        </w:rPr>
        <w:t xml:space="preserve"> </w:t>
      </w:r>
      <w:r w:rsidRPr="00CB38EA">
        <w:t>самостоятельно</w:t>
      </w:r>
      <w:r w:rsidRPr="00CB38EA">
        <w:rPr>
          <w:spacing w:val="23"/>
        </w:rPr>
        <w:t xml:space="preserve"> </w:t>
      </w:r>
      <w:r w:rsidRPr="00CB38EA">
        <w:rPr>
          <w:spacing w:val="-1"/>
        </w:rPr>
        <w:t xml:space="preserve">выступать </w:t>
      </w:r>
      <w:r w:rsidRPr="00CB38EA">
        <w:t>от</w:t>
      </w:r>
      <w:r w:rsidRPr="00CB38EA">
        <w:rPr>
          <w:spacing w:val="-3"/>
        </w:rPr>
        <w:t xml:space="preserve"> </w:t>
      </w:r>
      <w:r w:rsidRPr="00CB38EA">
        <w:rPr>
          <w:spacing w:val="-1"/>
        </w:rPr>
        <w:t>имени</w:t>
      </w:r>
      <w:r w:rsidRPr="00CB38EA">
        <w:rPr>
          <w:spacing w:val="-3"/>
        </w:rPr>
        <w:t xml:space="preserve"> </w:t>
      </w:r>
      <w:r w:rsidRPr="00CB38EA">
        <w:rPr>
          <w:spacing w:val="-1"/>
        </w:rPr>
        <w:t>Учреждения.</w:t>
      </w:r>
    </w:p>
    <w:p w:rsidR="0077156E" w:rsidRPr="00CB38EA" w:rsidRDefault="0077156E" w:rsidP="0077156E">
      <w:pPr>
        <w:pStyle w:val="af8"/>
        <w:tabs>
          <w:tab w:val="left" w:pos="1290"/>
        </w:tabs>
        <w:kinsoku w:val="0"/>
        <w:overflowPunct w:val="0"/>
        <w:spacing w:before="1"/>
        <w:ind w:right="106"/>
        <w:rPr>
          <w:spacing w:val="-1"/>
        </w:rPr>
      </w:pPr>
      <w:r w:rsidRPr="00CB38EA">
        <w:rPr>
          <w:spacing w:val="-1"/>
        </w:rPr>
        <w:t xml:space="preserve">  Локальные</w:t>
      </w:r>
      <w:r w:rsidRPr="00CB38EA">
        <w:t xml:space="preserve"> </w:t>
      </w:r>
      <w:r w:rsidRPr="00CB38EA">
        <w:rPr>
          <w:spacing w:val="-1"/>
        </w:rPr>
        <w:t>нормативные</w:t>
      </w:r>
      <w:r w:rsidRPr="00CB38EA">
        <w:rPr>
          <w:spacing w:val="2"/>
        </w:rPr>
        <w:t xml:space="preserve"> </w:t>
      </w:r>
      <w:r w:rsidRPr="00CB38EA">
        <w:rPr>
          <w:spacing w:val="-1"/>
        </w:rPr>
        <w:t>акты</w:t>
      </w:r>
      <w:r w:rsidRPr="00CB38EA">
        <w:rPr>
          <w:spacing w:val="2"/>
        </w:rPr>
        <w:t xml:space="preserve"> </w:t>
      </w:r>
      <w:r w:rsidRPr="00CB38EA">
        <w:rPr>
          <w:spacing w:val="-1"/>
        </w:rPr>
        <w:t>Учреждения</w:t>
      </w:r>
      <w:r w:rsidRPr="00CB38EA">
        <w:rPr>
          <w:spacing w:val="7"/>
        </w:rPr>
        <w:t xml:space="preserve"> </w:t>
      </w:r>
      <w:r w:rsidRPr="00CB38EA">
        <w:rPr>
          <w:spacing w:val="-1"/>
        </w:rPr>
        <w:t>рассматриваются</w:t>
      </w:r>
      <w:r w:rsidRPr="00CB38EA">
        <w:rPr>
          <w:spacing w:val="45"/>
        </w:rPr>
        <w:t xml:space="preserve"> </w:t>
      </w:r>
      <w:r w:rsidRPr="00CB38EA">
        <w:rPr>
          <w:spacing w:val="-1"/>
        </w:rPr>
        <w:t>уполном</w:t>
      </w:r>
      <w:r w:rsidRPr="00CB38EA">
        <w:rPr>
          <w:spacing w:val="-1"/>
        </w:rPr>
        <w:t>о</w:t>
      </w:r>
      <w:r w:rsidRPr="00CB38EA">
        <w:rPr>
          <w:spacing w:val="-1"/>
        </w:rPr>
        <w:t>ченными</w:t>
      </w:r>
      <w:r w:rsidRPr="00CB38EA">
        <w:rPr>
          <w:spacing w:val="16"/>
        </w:rPr>
        <w:t xml:space="preserve"> </w:t>
      </w:r>
      <w:r w:rsidRPr="00CB38EA">
        <w:rPr>
          <w:spacing w:val="-1"/>
        </w:rPr>
        <w:t>органами</w:t>
      </w:r>
      <w:r w:rsidRPr="00CB38EA">
        <w:rPr>
          <w:spacing w:val="7"/>
        </w:rPr>
        <w:t xml:space="preserve"> </w:t>
      </w:r>
      <w:r w:rsidRPr="00CB38EA">
        <w:rPr>
          <w:spacing w:val="-1"/>
        </w:rPr>
        <w:t>управления</w:t>
      </w:r>
      <w:r w:rsidRPr="00CB38EA">
        <w:rPr>
          <w:spacing w:val="12"/>
        </w:rPr>
        <w:t xml:space="preserve"> </w:t>
      </w:r>
      <w:r w:rsidRPr="00CB38EA">
        <w:rPr>
          <w:spacing w:val="-1"/>
        </w:rPr>
        <w:t>Учреждения,</w:t>
      </w:r>
      <w:r w:rsidRPr="00CB38EA">
        <w:rPr>
          <w:spacing w:val="5"/>
        </w:rPr>
        <w:t xml:space="preserve"> </w:t>
      </w:r>
      <w:r w:rsidRPr="00CB38EA">
        <w:t>в</w:t>
      </w:r>
      <w:r w:rsidRPr="00CB38EA">
        <w:rPr>
          <w:spacing w:val="6"/>
        </w:rPr>
        <w:t xml:space="preserve"> </w:t>
      </w:r>
      <w:r w:rsidRPr="00CB38EA">
        <w:rPr>
          <w:spacing w:val="-1"/>
        </w:rPr>
        <w:t>компетенцию</w:t>
      </w:r>
      <w:r w:rsidRPr="00CB38EA">
        <w:rPr>
          <w:spacing w:val="5"/>
        </w:rPr>
        <w:t xml:space="preserve"> </w:t>
      </w:r>
      <w:r w:rsidRPr="00CB38EA">
        <w:rPr>
          <w:spacing w:val="-1"/>
        </w:rPr>
        <w:t>которых</w:t>
      </w:r>
      <w:r w:rsidRPr="00CB38EA">
        <w:rPr>
          <w:spacing w:val="35"/>
        </w:rPr>
        <w:t xml:space="preserve"> </w:t>
      </w:r>
      <w:r w:rsidRPr="00CB38EA">
        <w:t>вх</w:t>
      </w:r>
      <w:r w:rsidRPr="00CB38EA">
        <w:t>о</w:t>
      </w:r>
      <w:r w:rsidRPr="00CB38EA">
        <w:t>дит</w:t>
      </w:r>
      <w:r w:rsidRPr="00CB38EA">
        <w:rPr>
          <w:spacing w:val="13"/>
        </w:rPr>
        <w:t xml:space="preserve"> </w:t>
      </w:r>
      <w:r w:rsidRPr="00CB38EA">
        <w:rPr>
          <w:spacing w:val="-1"/>
        </w:rPr>
        <w:t>рассмотрение</w:t>
      </w:r>
      <w:r w:rsidRPr="00CB38EA">
        <w:rPr>
          <w:spacing w:val="16"/>
        </w:rPr>
        <w:t xml:space="preserve"> </w:t>
      </w:r>
      <w:r w:rsidRPr="00CB38EA">
        <w:rPr>
          <w:spacing w:val="-1"/>
        </w:rPr>
        <w:t>соответствующих</w:t>
      </w:r>
      <w:r w:rsidRPr="00CB38EA">
        <w:rPr>
          <w:spacing w:val="14"/>
        </w:rPr>
        <w:t xml:space="preserve"> </w:t>
      </w:r>
      <w:r w:rsidRPr="00CB38EA">
        <w:t>вопросов</w:t>
      </w:r>
      <w:r w:rsidRPr="00CB38EA">
        <w:rPr>
          <w:spacing w:val="13"/>
        </w:rPr>
        <w:t xml:space="preserve"> </w:t>
      </w:r>
      <w:r w:rsidRPr="00CB38EA">
        <w:rPr>
          <w:spacing w:val="-1"/>
        </w:rPr>
        <w:t>согласно</w:t>
      </w:r>
      <w:r w:rsidRPr="00CB38EA">
        <w:rPr>
          <w:spacing w:val="14"/>
        </w:rPr>
        <w:t xml:space="preserve"> </w:t>
      </w:r>
      <w:r w:rsidRPr="00CB38EA">
        <w:rPr>
          <w:spacing w:val="-1"/>
        </w:rPr>
        <w:t>настоящему</w:t>
      </w:r>
      <w:r w:rsidRPr="00CB38EA">
        <w:rPr>
          <w:spacing w:val="14"/>
        </w:rPr>
        <w:t xml:space="preserve"> </w:t>
      </w:r>
      <w:r w:rsidRPr="00CB38EA">
        <w:rPr>
          <w:spacing w:val="-1"/>
        </w:rPr>
        <w:t>Уставу,</w:t>
      </w:r>
      <w:r w:rsidRPr="00CB38EA">
        <w:rPr>
          <w:spacing w:val="37"/>
        </w:rPr>
        <w:t xml:space="preserve"> </w:t>
      </w:r>
      <w:r w:rsidRPr="00CB38EA">
        <w:t xml:space="preserve">и </w:t>
      </w:r>
      <w:r w:rsidRPr="00CB38EA">
        <w:rPr>
          <w:spacing w:val="-1"/>
        </w:rPr>
        <w:t>утверждаются</w:t>
      </w:r>
      <w:r w:rsidRPr="00CB38EA">
        <w:rPr>
          <w:spacing w:val="-3"/>
        </w:rPr>
        <w:t xml:space="preserve"> </w:t>
      </w:r>
      <w:r w:rsidRPr="00CB38EA">
        <w:rPr>
          <w:spacing w:val="-1"/>
        </w:rPr>
        <w:t>директором</w:t>
      </w:r>
      <w:r w:rsidRPr="00CB38EA">
        <w:t xml:space="preserve"> </w:t>
      </w:r>
      <w:r w:rsidRPr="00CB38EA">
        <w:rPr>
          <w:spacing w:val="-1"/>
        </w:rPr>
        <w:t>Учреждения.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r w:rsidRPr="00CB38EA">
        <w:rPr>
          <w:sz w:val="28"/>
          <w:szCs w:val="28"/>
        </w:rPr>
        <w:t>6. Пункт 4.5. Устава дополнить пунктом 4.5.3.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Директор имеет право на: </w:t>
      </w:r>
    </w:p>
    <w:p w:rsidR="0077156E" w:rsidRPr="00CB38EA" w:rsidRDefault="0077156E" w:rsidP="0077156E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- осуществление действий без доверенности от имени Учреждения; </w:t>
      </w:r>
    </w:p>
    <w:p w:rsidR="0077156E" w:rsidRPr="00CB38EA" w:rsidRDefault="0077156E" w:rsidP="0077156E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− выдачу доверенности, совершение иных юридически значимых действий; </w:t>
      </w:r>
    </w:p>
    <w:p w:rsidR="0077156E" w:rsidRPr="00CB38EA" w:rsidRDefault="0077156E" w:rsidP="0077156E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− открытие (закрытие) в установленном порядке счетов Учреждения; </w:t>
      </w:r>
    </w:p>
    <w:p w:rsidR="0077156E" w:rsidRPr="00CB38EA" w:rsidRDefault="0077156E" w:rsidP="0077156E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>− осуществление в установленном порядке приема на работу работников Учреждения, а также заключение, изменение и расторжение трудовых дог</w:t>
      </w:r>
      <w:r w:rsidRPr="00CB38EA">
        <w:rPr>
          <w:color w:val="000000"/>
          <w:sz w:val="28"/>
          <w:szCs w:val="28"/>
        </w:rPr>
        <w:t>о</w:t>
      </w:r>
      <w:r w:rsidRPr="00CB38EA">
        <w:rPr>
          <w:color w:val="000000"/>
          <w:sz w:val="28"/>
          <w:szCs w:val="28"/>
        </w:rPr>
        <w:t xml:space="preserve">воров с ними; </w:t>
      </w:r>
    </w:p>
    <w:p w:rsidR="0077156E" w:rsidRPr="00CB38EA" w:rsidRDefault="0077156E" w:rsidP="0077156E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>− распределение обязанностей между своими заместителями, а в случае необходимости - передачу им части своих полномочий в установленном п</w:t>
      </w:r>
      <w:r w:rsidRPr="00CB38EA">
        <w:rPr>
          <w:color w:val="000000"/>
          <w:sz w:val="28"/>
          <w:szCs w:val="28"/>
        </w:rPr>
        <w:t>о</w:t>
      </w:r>
      <w:r w:rsidRPr="00CB38EA">
        <w:rPr>
          <w:color w:val="000000"/>
          <w:sz w:val="28"/>
          <w:szCs w:val="28"/>
        </w:rPr>
        <w:t xml:space="preserve">рядке; </w:t>
      </w:r>
    </w:p>
    <w:p w:rsidR="0077156E" w:rsidRPr="00CB38EA" w:rsidRDefault="0077156E" w:rsidP="0077156E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− утверждение в установленном порядке структуры и штатного расписания Учреждения, принятие локальных нормативных актов; </w:t>
      </w:r>
    </w:p>
    <w:p w:rsidR="0077156E" w:rsidRPr="00CB38EA" w:rsidRDefault="0077156E" w:rsidP="0077156E">
      <w:pPr>
        <w:pStyle w:val="Default"/>
        <w:jc w:val="both"/>
        <w:rPr>
          <w:sz w:val="28"/>
          <w:szCs w:val="28"/>
        </w:rPr>
      </w:pPr>
      <w:r w:rsidRPr="00CB38EA">
        <w:rPr>
          <w:sz w:val="28"/>
          <w:szCs w:val="28"/>
        </w:rPr>
        <w:t xml:space="preserve">− ведение коллективных переговоров и заключение коллективных </w:t>
      </w:r>
    </w:p>
    <w:p w:rsidR="0077156E" w:rsidRPr="00CB38EA" w:rsidRDefault="0077156E" w:rsidP="0077156E">
      <w:pPr>
        <w:autoSpaceDE w:val="0"/>
        <w:autoSpaceDN w:val="0"/>
        <w:adjustRightInd w:val="0"/>
        <w:spacing w:after="58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договоров; </w:t>
      </w:r>
    </w:p>
    <w:p w:rsidR="0077156E" w:rsidRPr="00CB38EA" w:rsidRDefault="0077156E" w:rsidP="0077156E">
      <w:pPr>
        <w:autoSpaceDE w:val="0"/>
        <w:autoSpaceDN w:val="0"/>
        <w:adjustRightInd w:val="0"/>
        <w:spacing w:after="58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− поощрение работников Учреждения; </w:t>
      </w:r>
    </w:p>
    <w:p w:rsidR="0077156E" w:rsidRPr="00CB38EA" w:rsidRDefault="0077156E" w:rsidP="0077156E">
      <w:pPr>
        <w:autoSpaceDE w:val="0"/>
        <w:autoSpaceDN w:val="0"/>
        <w:adjustRightInd w:val="0"/>
        <w:spacing w:after="58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lastRenderedPageBreak/>
        <w:t xml:space="preserve">− привлечение работников Учреждения к дисциплинарной и материальной ответственности в соответствии с законодательством Российской Федерации; </w:t>
      </w:r>
    </w:p>
    <w:p w:rsidR="0077156E" w:rsidRPr="00CB38EA" w:rsidRDefault="0077156E" w:rsidP="0077156E">
      <w:pPr>
        <w:autoSpaceDE w:val="0"/>
        <w:autoSpaceDN w:val="0"/>
        <w:adjustRightInd w:val="0"/>
        <w:spacing w:after="58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>− решение иных вопросов, отнесенные законодательством Российской Фед</w:t>
      </w:r>
      <w:r w:rsidRPr="00CB38EA">
        <w:rPr>
          <w:color w:val="000000"/>
          <w:sz w:val="28"/>
          <w:szCs w:val="28"/>
        </w:rPr>
        <w:t>е</w:t>
      </w:r>
      <w:r w:rsidRPr="00CB38EA">
        <w:rPr>
          <w:color w:val="000000"/>
          <w:sz w:val="28"/>
          <w:szCs w:val="28"/>
        </w:rPr>
        <w:t xml:space="preserve">рации, уставом учреждения, трудовым договором к компетенции директора; </w:t>
      </w:r>
    </w:p>
    <w:p w:rsidR="0077156E" w:rsidRPr="00CB38EA" w:rsidRDefault="0077156E" w:rsidP="0077156E">
      <w:pPr>
        <w:autoSpaceDE w:val="0"/>
        <w:autoSpaceDN w:val="0"/>
        <w:adjustRightInd w:val="0"/>
        <w:spacing w:after="58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− получение своевременно и в полном объеме заработной платы; </w:t>
      </w:r>
    </w:p>
    <w:p w:rsidR="0077156E" w:rsidRPr="00CB38EA" w:rsidRDefault="0077156E" w:rsidP="0077156E">
      <w:pPr>
        <w:autoSpaceDE w:val="0"/>
        <w:autoSpaceDN w:val="0"/>
        <w:adjustRightInd w:val="0"/>
        <w:spacing w:after="58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− предоставление ему ежегодного оплачиваемого отпуска;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− повышение квалификации.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rStyle w:val="blk"/>
          <w:sz w:val="28"/>
          <w:szCs w:val="28"/>
        </w:rPr>
      </w:pPr>
      <w:r w:rsidRPr="00CB38EA">
        <w:rPr>
          <w:sz w:val="28"/>
          <w:szCs w:val="28"/>
        </w:rPr>
        <w:t xml:space="preserve">- ежегодный основной удлиненный оплачиваемый отпуск, </w:t>
      </w:r>
      <w:hyperlink r:id="rId24" w:anchor="dst100016" w:history="1">
        <w:r w:rsidRPr="00CB38EA">
          <w:rPr>
            <w:rStyle w:val="aa"/>
            <w:sz w:val="28"/>
            <w:szCs w:val="28"/>
          </w:rPr>
          <w:t>продолжител</w:t>
        </w:r>
        <w:r w:rsidRPr="00CB38EA">
          <w:rPr>
            <w:rStyle w:val="aa"/>
            <w:sz w:val="28"/>
            <w:szCs w:val="28"/>
          </w:rPr>
          <w:t>ь</w:t>
        </w:r>
        <w:r w:rsidRPr="00CB38EA">
          <w:rPr>
            <w:rStyle w:val="aa"/>
            <w:sz w:val="28"/>
            <w:szCs w:val="28"/>
          </w:rPr>
          <w:t>ность</w:t>
        </w:r>
      </w:hyperlink>
      <w:r w:rsidRPr="00CB38EA">
        <w:rPr>
          <w:rStyle w:val="blk"/>
          <w:sz w:val="28"/>
          <w:szCs w:val="28"/>
        </w:rPr>
        <w:t xml:space="preserve"> которого определяется Правительством Российской Федерации;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38EA">
        <w:rPr>
          <w:rStyle w:val="blk"/>
          <w:sz w:val="28"/>
          <w:szCs w:val="28"/>
        </w:rPr>
        <w:t>- досрочное назначение страховой пенсии по старости в порядке, устано</w:t>
      </w:r>
      <w:r w:rsidRPr="00CB38EA">
        <w:rPr>
          <w:rStyle w:val="blk"/>
          <w:sz w:val="28"/>
          <w:szCs w:val="28"/>
        </w:rPr>
        <w:t>в</w:t>
      </w:r>
      <w:r w:rsidRPr="00CB38EA">
        <w:rPr>
          <w:rStyle w:val="blk"/>
          <w:sz w:val="28"/>
          <w:szCs w:val="28"/>
        </w:rPr>
        <w:t xml:space="preserve">ленном </w:t>
      </w:r>
      <w:hyperlink r:id="rId25" w:anchor="dst100423" w:history="1">
        <w:r w:rsidRPr="00CB38EA">
          <w:rPr>
            <w:rStyle w:val="aa"/>
            <w:sz w:val="28"/>
            <w:szCs w:val="28"/>
          </w:rPr>
          <w:t>законодательством</w:t>
        </w:r>
      </w:hyperlink>
      <w:r w:rsidRPr="00CB38EA">
        <w:rPr>
          <w:rStyle w:val="blk"/>
          <w:sz w:val="28"/>
          <w:szCs w:val="28"/>
        </w:rPr>
        <w:t xml:space="preserve"> Российской Федерации.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r w:rsidRPr="00CB38EA">
        <w:rPr>
          <w:sz w:val="28"/>
          <w:szCs w:val="28"/>
        </w:rPr>
        <w:t>7. Пункт 4.7.4. Устава читать в следующей редакции: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r w:rsidRPr="00CB38EA">
        <w:rPr>
          <w:sz w:val="28"/>
          <w:szCs w:val="28"/>
        </w:rPr>
        <w:t>Общее собрание работников, постоянно действующий орган управления. Срок полномочий – бессрочно. Ведение Общего собрания работников возлагается на председательствующего, избираемого Общим собранием работников на первом заседании. Повестка дня и порядок рассмотрения вопросов, включенных в повестку дня, определяются соответствующим решением Общего собрания работников. Решение Общего собрания считается принятым, если за него проголосовало более половины присутствующих на Общем собрании работников.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r w:rsidRPr="00CB38EA">
        <w:rPr>
          <w:sz w:val="28"/>
          <w:szCs w:val="28"/>
        </w:rPr>
        <w:t xml:space="preserve">8. Пункт 4.7.5.Устава читать в следующей редакции: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Компетенция Общего собрания работников: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- принимает основные направления деятельности Учреждения;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- избирает прямым открытым голосованием членов Совета Учреждения из числа работников Учреждения;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>- создает постоянные и временные комиссии по различным направлениям р</w:t>
      </w:r>
      <w:r w:rsidRPr="00CB38EA">
        <w:rPr>
          <w:color w:val="000000"/>
          <w:sz w:val="28"/>
          <w:szCs w:val="28"/>
        </w:rPr>
        <w:t>а</w:t>
      </w:r>
      <w:r w:rsidRPr="00CB38EA">
        <w:rPr>
          <w:color w:val="000000"/>
          <w:sz w:val="28"/>
          <w:szCs w:val="28"/>
        </w:rPr>
        <w:t xml:space="preserve">боты; 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r w:rsidRPr="00CB38EA">
        <w:rPr>
          <w:sz w:val="28"/>
          <w:szCs w:val="28"/>
        </w:rPr>
        <w:t>- рассматривает вопрос об укреплении и развитии материально-технической базы Учреждения.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r w:rsidRPr="00CB38EA">
        <w:rPr>
          <w:sz w:val="28"/>
          <w:szCs w:val="28"/>
        </w:rPr>
        <w:t>- согласование локальных нормативных актов учреждения.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>9. Пункт 4.8.4. Устава читать в следующей редакции: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>Организационной формой деятельности Педагогического совета являются заседания, созываемые и проводимые по мере необходимости, но не реже ч</w:t>
      </w:r>
      <w:r w:rsidRPr="00CB38EA">
        <w:rPr>
          <w:color w:val="000000"/>
          <w:sz w:val="28"/>
          <w:szCs w:val="28"/>
        </w:rPr>
        <w:t>е</w:t>
      </w:r>
      <w:r w:rsidRPr="00CB38EA">
        <w:rPr>
          <w:color w:val="000000"/>
          <w:sz w:val="28"/>
          <w:szCs w:val="28"/>
        </w:rPr>
        <w:t xml:space="preserve">тырех раз в год.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К компетенции Педагогического совета относятся: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>- принятие основных общеобразовательных и дополнительных образовател</w:t>
      </w:r>
      <w:r w:rsidRPr="00CB38EA">
        <w:rPr>
          <w:color w:val="000000"/>
          <w:sz w:val="28"/>
          <w:szCs w:val="28"/>
        </w:rPr>
        <w:t>ь</w:t>
      </w:r>
      <w:r w:rsidRPr="00CB38EA">
        <w:rPr>
          <w:color w:val="000000"/>
          <w:sz w:val="28"/>
          <w:szCs w:val="28"/>
        </w:rPr>
        <w:t xml:space="preserve">ных программ, учебных планов;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- утверждение рабочих программ учебных предметов (модулей);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>- принятие годового плана работы Учреждения, календарного учебного гр</w:t>
      </w:r>
      <w:r w:rsidRPr="00CB38EA">
        <w:rPr>
          <w:color w:val="000000"/>
          <w:sz w:val="28"/>
          <w:szCs w:val="28"/>
        </w:rPr>
        <w:t>а</w:t>
      </w:r>
      <w:r w:rsidRPr="00CB38EA">
        <w:rPr>
          <w:color w:val="000000"/>
          <w:sz w:val="28"/>
          <w:szCs w:val="28"/>
        </w:rPr>
        <w:t xml:space="preserve">фика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- рассмотрение отчета о результатах самообследования;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>- принятие решений об изменении формы обучения отдельных обучающихся на основании соответствующего заявления родителей (законных представ</w:t>
      </w:r>
      <w:r w:rsidRPr="00CB38EA">
        <w:rPr>
          <w:color w:val="000000"/>
          <w:sz w:val="28"/>
          <w:szCs w:val="28"/>
        </w:rPr>
        <w:t>и</w:t>
      </w:r>
      <w:r w:rsidRPr="00CB38EA">
        <w:rPr>
          <w:color w:val="000000"/>
          <w:sz w:val="28"/>
          <w:szCs w:val="28"/>
        </w:rPr>
        <w:t xml:space="preserve">телей) обучающихся;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lastRenderedPageBreak/>
        <w:t>- принятие на основании результатов промежуточной аттестации решений о переводе обучающихся в следующий класс, в том числе условно, при нал</w:t>
      </w:r>
      <w:r w:rsidRPr="00CB38EA">
        <w:rPr>
          <w:color w:val="000000"/>
          <w:sz w:val="28"/>
          <w:szCs w:val="28"/>
        </w:rPr>
        <w:t>и</w:t>
      </w:r>
      <w:r w:rsidRPr="00CB38EA">
        <w:rPr>
          <w:color w:val="000000"/>
          <w:sz w:val="28"/>
          <w:szCs w:val="28"/>
        </w:rPr>
        <w:t>чии академической задолженности. В отношении учащихся, не ликвидир</w:t>
      </w:r>
      <w:r w:rsidRPr="00CB38EA">
        <w:rPr>
          <w:color w:val="000000"/>
          <w:sz w:val="28"/>
          <w:szCs w:val="28"/>
        </w:rPr>
        <w:t>о</w:t>
      </w:r>
      <w:r w:rsidRPr="00CB38EA">
        <w:rPr>
          <w:color w:val="000000"/>
          <w:sz w:val="28"/>
          <w:szCs w:val="28"/>
        </w:rPr>
        <w:t>вавших в установленные сроки академической задолженности с момента ее образования, по усмотрению их родителей (законных представителей) об</w:t>
      </w:r>
      <w:r w:rsidRPr="00CB38EA">
        <w:rPr>
          <w:color w:val="000000"/>
          <w:sz w:val="28"/>
          <w:szCs w:val="28"/>
        </w:rPr>
        <w:t>у</w:t>
      </w:r>
      <w:r w:rsidRPr="00CB38EA">
        <w:rPr>
          <w:color w:val="000000"/>
          <w:sz w:val="28"/>
          <w:szCs w:val="28"/>
        </w:rPr>
        <w:t>чающегося, Педагогический совет принимает решение об оставлении обуч</w:t>
      </w:r>
      <w:r w:rsidRPr="00CB38EA">
        <w:rPr>
          <w:color w:val="000000"/>
          <w:sz w:val="28"/>
          <w:szCs w:val="28"/>
        </w:rPr>
        <w:t>а</w:t>
      </w:r>
      <w:r w:rsidRPr="00CB38EA">
        <w:rPr>
          <w:color w:val="000000"/>
          <w:sz w:val="28"/>
          <w:szCs w:val="28"/>
        </w:rPr>
        <w:t xml:space="preserve">ющегося на повторное обучение, о переводе на обучение по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плану;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>- принятие решений о допуске обучающихся, завершивших обучение по о</w:t>
      </w:r>
      <w:r w:rsidRPr="00CB38EA">
        <w:rPr>
          <w:color w:val="000000"/>
          <w:sz w:val="28"/>
          <w:szCs w:val="28"/>
        </w:rPr>
        <w:t>б</w:t>
      </w:r>
      <w:r w:rsidRPr="00CB38EA">
        <w:rPr>
          <w:color w:val="000000"/>
          <w:sz w:val="28"/>
          <w:szCs w:val="28"/>
        </w:rPr>
        <w:t>разовательным программам основного общего и среднего общего образов</w:t>
      </w:r>
      <w:r w:rsidRPr="00CB38EA">
        <w:rPr>
          <w:color w:val="000000"/>
          <w:sz w:val="28"/>
          <w:szCs w:val="28"/>
        </w:rPr>
        <w:t>а</w:t>
      </w:r>
      <w:r w:rsidRPr="00CB38EA">
        <w:rPr>
          <w:color w:val="000000"/>
          <w:sz w:val="28"/>
          <w:szCs w:val="28"/>
        </w:rPr>
        <w:t>ния, к государственной итоговой аттестации;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- принятие решений об отчислении обучающихся из Учреждения в связи с получением образования (завершением обучения);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- принятие решений о выдаче аттестатов и приложений к ним выпускникам 9 и 11 классов;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>- представление педагогических работников Учреждения к награждению го</w:t>
      </w:r>
      <w:r w:rsidRPr="00CB38EA">
        <w:rPr>
          <w:color w:val="000000"/>
          <w:sz w:val="28"/>
          <w:szCs w:val="28"/>
        </w:rPr>
        <w:t>с</w:t>
      </w:r>
      <w:r w:rsidRPr="00CB38EA">
        <w:rPr>
          <w:color w:val="000000"/>
          <w:sz w:val="28"/>
          <w:szCs w:val="28"/>
        </w:rPr>
        <w:t>ударственными наградами и отраслевыми знаками отличия в сфере образ</w:t>
      </w:r>
      <w:r w:rsidRPr="00CB38EA">
        <w:rPr>
          <w:color w:val="000000"/>
          <w:sz w:val="28"/>
          <w:szCs w:val="28"/>
        </w:rPr>
        <w:t>о</w:t>
      </w:r>
      <w:r w:rsidRPr="00CB38EA">
        <w:rPr>
          <w:color w:val="000000"/>
          <w:sz w:val="28"/>
          <w:szCs w:val="28"/>
        </w:rPr>
        <w:t xml:space="preserve">вания и науки;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>- рассматривание актуальных вопросов совершенствования и развития обр</w:t>
      </w:r>
      <w:r w:rsidRPr="00CB38EA">
        <w:rPr>
          <w:color w:val="000000"/>
          <w:sz w:val="28"/>
          <w:szCs w:val="28"/>
        </w:rPr>
        <w:t>а</w:t>
      </w:r>
      <w:r w:rsidRPr="00CB38EA">
        <w:rPr>
          <w:color w:val="000000"/>
          <w:sz w:val="28"/>
          <w:szCs w:val="28"/>
        </w:rPr>
        <w:t>зовательной деятельности Учреждения с принятием по этим вопросам реш</w:t>
      </w:r>
      <w:r w:rsidRPr="00CB38EA">
        <w:rPr>
          <w:color w:val="000000"/>
          <w:sz w:val="28"/>
          <w:szCs w:val="28"/>
        </w:rPr>
        <w:t>е</w:t>
      </w:r>
      <w:r w:rsidRPr="00CB38EA">
        <w:rPr>
          <w:color w:val="000000"/>
          <w:sz w:val="28"/>
          <w:szCs w:val="28"/>
        </w:rPr>
        <w:t xml:space="preserve">ний информационного и (или) рекомендательного характера.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>- принятие решений об отчислении обучающихся, достигших возраста пя</w:t>
      </w:r>
      <w:r w:rsidRPr="00CB38EA">
        <w:rPr>
          <w:color w:val="000000"/>
          <w:sz w:val="28"/>
          <w:szCs w:val="28"/>
        </w:rPr>
        <w:t>т</w:t>
      </w:r>
      <w:r w:rsidRPr="00CB38EA">
        <w:rPr>
          <w:color w:val="000000"/>
          <w:sz w:val="28"/>
          <w:szCs w:val="28"/>
        </w:rPr>
        <w:t>надцати лет из Учреждения, когда иные меры дисциплинарного взыскания и педагогического воздействия не дали результата и дальнейшее пребывание несовершеннолетнего обучающегося в Учреждении оказывает отрицательное влияние на других обучающихся, нарушает их права и права работников Учреждения. Перевод, отчисление обучающихся регламентируются соотве</w:t>
      </w:r>
      <w:r w:rsidRPr="00CB38EA">
        <w:rPr>
          <w:color w:val="000000"/>
          <w:sz w:val="28"/>
          <w:szCs w:val="28"/>
        </w:rPr>
        <w:t>т</w:t>
      </w:r>
      <w:r w:rsidRPr="00CB38EA">
        <w:rPr>
          <w:color w:val="000000"/>
          <w:sz w:val="28"/>
          <w:szCs w:val="28"/>
        </w:rPr>
        <w:t>ствующим локальным актом, утверждаемым Учреждением самостоятельно.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>- принятие локальных нормативных актов учреждения.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>10. Пункт 4.9.1. Устава читать в следующей редакции: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Компетенции Управляющего Совета Учреждения: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>- согласование программ (перспективных планов) развития Учреждения, о</w:t>
      </w:r>
      <w:r w:rsidRPr="00CB38EA">
        <w:rPr>
          <w:color w:val="000000"/>
          <w:sz w:val="28"/>
          <w:szCs w:val="28"/>
        </w:rPr>
        <w:t>т</w:t>
      </w:r>
      <w:r w:rsidRPr="00CB38EA">
        <w:rPr>
          <w:color w:val="000000"/>
          <w:sz w:val="28"/>
          <w:szCs w:val="28"/>
        </w:rPr>
        <w:t xml:space="preserve">четов об их выполнении;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>- согласование участия Учреждения в конкурсах образовательных организ</w:t>
      </w:r>
      <w:r w:rsidRPr="00CB38EA">
        <w:rPr>
          <w:color w:val="000000"/>
          <w:sz w:val="28"/>
          <w:szCs w:val="28"/>
        </w:rPr>
        <w:t>а</w:t>
      </w:r>
      <w:r w:rsidRPr="00CB38EA">
        <w:rPr>
          <w:color w:val="000000"/>
          <w:sz w:val="28"/>
          <w:szCs w:val="28"/>
        </w:rPr>
        <w:t>ций (в том числе конкурсах на получение грантов от российских и зарубе</w:t>
      </w:r>
      <w:r w:rsidRPr="00CB38EA">
        <w:rPr>
          <w:color w:val="000000"/>
          <w:sz w:val="28"/>
          <w:szCs w:val="28"/>
        </w:rPr>
        <w:t>ж</w:t>
      </w:r>
      <w:r w:rsidRPr="00CB38EA">
        <w:rPr>
          <w:color w:val="000000"/>
          <w:sz w:val="28"/>
          <w:szCs w:val="28"/>
        </w:rPr>
        <w:t>ных организаций в области образования и культуры);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>установление требований к форме одежды обучающихся и (или) педагогич</w:t>
      </w:r>
      <w:r w:rsidRPr="00CB38EA">
        <w:rPr>
          <w:color w:val="000000"/>
          <w:sz w:val="28"/>
          <w:szCs w:val="28"/>
        </w:rPr>
        <w:t>е</w:t>
      </w:r>
      <w:r w:rsidRPr="00CB38EA">
        <w:rPr>
          <w:color w:val="000000"/>
          <w:sz w:val="28"/>
          <w:szCs w:val="28"/>
        </w:rPr>
        <w:t>ских работников Учреждения; определение источников финансирования з</w:t>
      </w:r>
      <w:r w:rsidRPr="00CB38EA">
        <w:rPr>
          <w:color w:val="000000"/>
          <w:sz w:val="28"/>
          <w:szCs w:val="28"/>
        </w:rPr>
        <w:t>а</w:t>
      </w:r>
      <w:r w:rsidRPr="00CB38EA">
        <w:rPr>
          <w:color w:val="000000"/>
          <w:sz w:val="28"/>
          <w:szCs w:val="28"/>
        </w:rPr>
        <w:t xml:space="preserve">трат на ее приобретение;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>- формирование комиссий (экспертных групп и т.п.) по оценке качества и р</w:t>
      </w:r>
      <w:r w:rsidRPr="00CB38EA">
        <w:rPr>
          <w:color w:val="000000"/>
          <w:sz w:val="28"/>
          <w:szCs w:val="28"/>
        </w:rPr>
        <w:t>е</w:t>
      </w:r>
      <w:r w:rsidRPr="00CB38EA">
        <w:rPr>
          <w:color w:val="000000"/>
          <w:sz w:val="28"/>
          <w:szCs w:val="28"/>
        </w:rPr>
        <w:t xml:space="preserve">зультативности труда работников Учреждения в целях определения размеров </w:t>
      </w:r>
      <w:r w:rsidRPr="00CB38EA">
        <w:rPr>
          <w:color w:val="000000"/>
          <w:sz w:val="28"/>
          <w:szCs w:val="28"/>
        </w:rPr>
        <w:lastRenderedPageBreak/>
        <w:t xml:space="preserve">ежемесячных стимулирующих выплат работникам Учреждения; утверждение результатов их работы;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- рассмотрение отчета о расходовании внебюджетных средств; 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r w:rsidRPr="00CB38EA">
        <w:rPr>
          <w:sz w:val="28"/>
          <w:szCs w:val="28"/>
        </w:rPr>
        <w:t>- согласование ежегодного отчета самообследования о результатах деятельности Учреждения.</w:t>
      </w: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  <w:r w:rsidRPr="00CB38EA">
        <w:rPr>
          <w:sz w:val="28"/>
          <w:szCs w:val="28"/>
        </w:rPr>
        <w:t>- согласование локальных нормативных актов учреждения.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rStyle w:val="blk"/>
          <w:sz w:val="28"/>
          <w:szCs w:val="28"/>
        </w:rPr>
      </w:pPr>
      <w:r w:rsidRPr="00CB38EA">
        <w:rPr>
          <w:rStyle w:val="blk"/>
          <w:sz w:val="28"/>
          <w:szCs w:val="28"/>
        </w:rPr>
        <w:t>11. Пункт 4 Устава дополнить пунктом 4.12. и 4.13.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4.12. В Учреждении наряду с должностями педагогических работников предусматриваются должности административно-хозяйственных, учебно-вспомогательных и иных работников, осуществляющих вспомогательные функции.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>4.13. Права, обязанности и ответственность работников Учреждения, зан</w:t>
      </w:r>
      <w:r w:rsidRPr="00CB38EA">
        <w:rPr>
          <w:color w:val="000000"/>
          <w:sz w:val="28"/>
          <w:szCs w:val="28"/>
        </w:rPr>
        <w:t>и</w:t>
      </w:r>
      <w:r w:rsidRPr="00CB38EA">
        <w:rPr>
          <w:color w:val="000000"/>
          <w:sz w:val="28"/>
          <w:szCs w:val="28"/>
        </w:rPr>
        <w:t>мающих вышеуказанные должности, устанавливаются правилами внутренн</w:t>
      </w:r>
      <w:r w:rsidRPr="00CB38EA">
        <w:rPr>
          <w:color w:val="000000"/>
          <w:sz w:val="28"/>
          <w:szCs w:val="28"/>
        </w:rPr>
        <w:t>е</w:t>
      </w:r>
      <w:r w:rsidRPr="00CB38EA">
        <w:rPr>
          <w:color w:val="000000"/>
          <w:sz w:val="28"/>
          <w:szCs w:val="28"/>
        </w:rPr>
        <w:t>го трудового распорядка и иными локальными нормативными актами Учр</w:t>
      </w:r>
      <w:r w:rsidRPr="00CB38EA">
        <w:rPr>
          <w:color w:val="000000"/>
          <w:sz w:val="28"/>
          <w:szCs w:val="28"/>
        </w:rPr>
        <w:t>е</w:t>
      </w:r>
      <w:r w:rsidRPr="00CB38EA">
        <w:rPr>
          <w:color w:val="000000"/>
          <w:sz w:val="28"/>
          <w:szCs w:val="28"/>
        </w:rPr>
        <w:t>ждения, должностными инструкциями и трудовыми договорами в соотве</w:t>
      </w:r>
      <w:r w:rsidRPr="00CB38EA">
        <w:rPr>
          <w:color w:val="000000"/>
          <w:sz w:val="28"/>
          <w:szCs w:val="28"/>
        </w:rPr>
        <w:t>т</w:t>
      </w:r>
      <w:r w:rsidRPr="00CB38EA">
        <w:rPr>
          <w:color w:val="000000"/>
          <w:sz w:val="28"/>
          <w:szCs w:val="28"/>
        </w:rPr>
        <w:t xml:space="preserve">ствии с законодательством Российской Федерации.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Работники имеют право на: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- обсуждение и принятие изменения и дополнения в Устав Учреждения, «Правила внутреннего трудового распорядка», другие решения, входящие в компетенцию Общего собрания работников Учреждения;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>- заключение, изменение и расторжение трудового договора в порядке и на условиях, которые установлены Трудовым кодексом РФ и иными федерал</w:t>
      </w:r>
      <w:r w:rsidRPr="00CB38EA">
        <w:rPr>
          <w:color w:val="000000"/>
          <w:sz w:val="28"/>
          <w:szCs w:val="28"/>
        </w:rPr>
        <w:t>ь</w:t>
      </w:r>
      <w:r w:rsidRPr="00CB38EA">
        <w:rPr>
          <w:color w:val="000000"/>
          <w:sz w:val="28"/>
          <w:szCs w:val="28"/>
        </w:rPr>
        <w:t xml:space="preserve">ными законами;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- защиту своей профессиональной чести и достоинства;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- работу, отвечающую его профессиональной подготовке и квалификации в соответствии с заключенным с работодателем трудовым договором;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- производственные условия, обеспечивающие безопасность и соблюдение требований гигиены труда;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- иные права, предусмотренные законодательством Российской Федерации, локальными нормативными актами Учреждения.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 xml:space="preserve">Работники обязаны: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>- выполнять обязанности, возложенные на него трудовым законодательством и Законом «Об образовании в Российской Федерации», Уставом, внутренн</w:t>
      </w:r>
      <w:r w:rsidRPr="00CB38EA">
        <w:rPr>
          <w:color w:val="000000"/>
          <w:sz w:val="28"/>
          <w:szCs w:val="28"/>
        </w:rPr>
        <w:t>и</w:t>
      </w:r>
      <w:r w:rsidRPr="00CB38EA">
        <w:rPr>
          <w:color w:val="000000"/>
          <w:sz w:val="28"/>
          <w:szCs w:val="28"/>
        </w:rPr>
        <w:t>ми локальными актами, утвержденными в установленном порядке, дол</w:t>
      </w:r>
      <w:r w:rsidRPr="00CB38EA">
        <w:rPr>
          <w:color w:val="000000"/>
          <w:sz w:val="28"/>
          <w:szCs w:val="28"/>
        </w:rPr>
        <w:t>ж</w:t>
      </w:r>
      <w:r w:rsidRPr="00CB38EA">
        <w:rPr>
          <w:color w:val="000000"/>
          <w:sz w:val="28"/>
          <w:szCs w:val="28"/>
        </w:rPr>
        <w:t xml:space="preserve">ностными инструкциями; </w:t>
      </w:r>
    </w:p>
    <w:p w:rsidR="0077156E" w:rsidRPr="00CB38EA" w:rsidRDefault="0077156E" w:rsidP="0077156E">
      <w:pPr>
        <w:pStyle w:val="Default"/>
        <w:jc w:val="both"/>
        <w:rPr>
          <w:sz w:val="28"/>
          <w:szCs w:val="28"/>
        </w:rPr>
      </w:pPr>
      <w:r w:rsidRPr="00CB38EA">
        <w:rPr>
          <w:sz w:val="28"/>
          <w:szCs w:val="28"/>
        </w:rPr>
        <w:t>- работать добросовестно, соблюдать дисциплину труда, своевременно и то</w:t>
      </w:r>
      <w:r w:rsidRPr="00CB38EA">
        <w:rPr>
          <w:sz w:val="28"/>
          <w:szCs w:val="28"/>
        </w:rPr>
        <w:t>ч</w:t>
      </w:r>
      <w:r w:rsidRPr="00CB38EA">
        <w:rPr>
          <w:sz w:val="28"/>
          <w:szCs w:val="28"/>
        </w:rPr>
        <w:t>но исполнять распоряжения администрации Учреждения, использовать свое рабочее место для производительного труда, воздерживаться от действий, мешающих другим работникам выполнять их трудовые обязанности;</w:t>
      </w:r>
    </w:p>
    <w:p w:rsidR="0077156E" w:rsidRPr="00CB38EA" w:rsidRDefault="0077156E" w:rsidP="0077156E">
      <w:pPr>
        <w:pStyle w:val="Default"/>
        <w:jc w:val="both"/>
        <w:rPr>
          <w:sz w:val="28"/>
          <w:szCs w:val="28"/>
        </w:rPr>
      </w:pPr>
      <w:r w:rsidRPr="00CB38EA">
        <w:rPr>
          <w:sz w:val="28"/>
          <w:szCs w:val="28"/>
        </w:rPr>
        <w:t xml:space="preserve">- соблюдать требования правил охраны труда и техники безопасности, обо всех случаях травматизма незамедлительно сообщать администрации;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t>- на работе вести себя достойно, соблюдать этические нормы поведения в коллективе, быть внимательным и вежливым с родителями (законными пре</w:t>
      </w:r>
      <w:r w:rsidRPr="00CB38EA">
        <w:rPr>
          <w:color w:val="000000"/>
          <w:sz w:val="28"/>
          <w:szCs w:val="28"/>
        </w:rPr>
        <w:t>д</w:t>
      </w:r>
      <w:r w:rsidRPr="00CB38EA">
        <w:rPr>
          <w:color w:val="000000"/>
          <w:sz w:val="28"/>
          <w:szCs w:val="28"/>
        </w:rPr>
        <w:t xml:space="preserve">ставителями) и работниками Учреждения;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B38EA">
        <w:rPr>
          <w:color w:val="000000"/>
          <w:sz w:val="28"/>
          <w:szCs w:val="28"/>
        </w:rPr>
        <w:lastRenderedPageBreak/>
        <w:t>- выполнять иные обязанности предусмотренные законодательством Росси</w:t>
      </w:r>
      <w:r w:rsidRPr="00CB38EA">
        <w:rPr>
          <w:color w:val="000000"/>
          <w:sz w:val="28"/>
          <w:szCs w:val="28"/>
        </w:rPr>
        <w:t>й</w:t>
      </w:r>
      <w:r w:rsidRPr="00CB38EA">
        <w:rPr>
          <w:color w:val="000000"/>
          <w:sz w:val="28"/>
          <w:szCs w:val="28"/>
        </w:rPr>
        <w:t xml:space="preserve">ской Федерации, локальными нормативными актами Учреждения. 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38EA">
        <w:rPr>
          <w:color w:val="000000"/>
          <w:sz w:val="28"/>
          <w:szCs w:val="28"/>
        </w:rPr>
        <w:t>Ответственность иные работники несут в соответствии с законодательством Российской Федерации.</w:t>
      </w:r>
    </w:p>
    <w:p w:rsidR="0077156E" w:rsidRPr="00CB38EA" w:rsidRDefault="0077156E" w:rsidP="007715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56E" w:rsidRPr="00CB38EA" w:rsidRDefault="0077156E" w:rsidP="0077156E">
      <w:pPr>
        <w:pStyle w:val="af6"/>
        <w:jc w:val="both"/>
        <w:rPr>
          <w:sz w:val="28"/>
          <w:szCs w:val="28"/>
        </w:rPr>
      </w:pPr>
    </w:p>
    <w:p w:rsidR="0077156E" w:rsidRPr="00CB38EA" w:rsidRDefault="0077156E" w:rsidP="0077156E">
      <w:pPr>
        <w:jc w:val="both"/>
        <w:rPr>
          <w:sz w:val="28"/>
          <w:szCs w:val="28"/>
          <w:lang w:val="ru"/>
        </w:rPr>
      </w:pPr>
    </w:p>
    <w:p w:rsidR="0077156E" w:rsidRPr="0077156E" w:rsidRDefault="0077156E" w:rsidP="0077156E">
      <w:pPr>
        <w:jc w:val="both"/>
        <w:rPr>
          <w:sz w:val="28"/>
          <w:szCs w:val="28"/>
          <w:lang w:val="ru"/>
        </w:rPr>
      </w:pPr>
    </w:p>
    <w:p w:rsidR="00CE253D" w:rsidRDefault="0077156E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E253D" w:rsidRPr="00CE253D" w:rsidRDefault="00CE253D" w:rsidP="00CE253D">
      <w:pPr>
        <w:jc w:val="center"/>
        <w:rPr>
          <w:sz w:val="28"/>
          <w:szCs w:val="28"/>
        </w:rPr>
      </w:pPr>
      <w:r w:rsidRPr="00CE253D">
        <w:rPr>
          <w:sz w:val="28"/>
          <w:szCs w:val="28"/>
        </w:rPr>
        <w:lastRenderedPageBreak/>
        <w:t>АДМИНИСТРАЦИЯ ПОСПЕЛИХИНСКОГО РАЙОНА</w:t>
      </w:r>
    </w:p>
    <w:p w:rsidR="00CE253D" w:rsidRPr="00CE253D" w:rsidRDefault="00CE253D" w:rsidP="00CE253D">
      <w:pPr>
        <w:jc w:val="center"/>
        <w:rPr>
          <w:sz w:val="28"/>
          <w:szCs w:val="28"/>
        </w:rPr>
      </w:pPr>
      <w:r w:rsidRPr="00CE253D">
        <w:rPr>
          <w:sz w:val="28"/>
          <w:szCs w:val="28"/>
        </w:rPr>
        <w:t>АЛТАЙСКОГО КРАЯ</w:t>
      </w:r>
    </w:p>
    <w:p w:rsidR="00CE253D" w:rsidRPr="00CE253D" w:rsidRDefault="00CE253D" w:rsidP="00CE253D">
      <w:pPr>
        <w:jc w:val="center"/>
        <w:rPr>
          <w:sz w:val="28"/>
          <w:szCs w:val="28"/>
        </w:rPr>
      </w:pPr>
    </w:p>
    <w:p w:rsidR="00CE253D" w:rsidRPr="00CE253D" w:rsidRDefault="00CE253D" w:rsidP="00CE253D">
      <w:pPr>
        <w:jc w:val="center"/>
        <w:rPr>
          <w:sz w:val="28"/>
          <w:szCs w:val="28"/>
        </w:rPr>
      </w:pPr>
    </w:p>
    <w:p w:rsidR="00CE253D" w:rsidRPr="00CE253D" w:rsidRDefault="00CE253D" w:rsidP="00CE253D">
      <w:pPr>
        <w:jc w:val="center"/>
        <w:rPr>
          <w:sz w:val="28"/>
          <w:szCs w:val="28"/>
        </w:rPr>
      </w:pPr>
      <w:r w:rsidRPr="00CE253D">
        <w:rPr>
          <w:sz w:val="28"/>
          <w:szCs w:val="28"/>
        </w:rPr>
        <w:t>ПОСТАНОВЛЕНИЕ</w:t>
      </w:r>
    </w:p>
    <w:p w:rsidR="00CE253D" w:rsidRPr="00CE253D" w:rsidRDefault="00CE253D" w:rsidP="00CE253D">
      <w:pPr>
        <w:jc w:val="center"/>
        <w:rPr>
          <w:sz w:val="28"/>
          <w:szCs w:val="28"/>
        </w:rPr>
      </w:pPr>
    </w:p>
    <w:p w:rsidR="00CE253D" w:rsidRPr="00CE253D" w:rsidRDefault="00CE253D" w:rsidP="00CE253D">
      <w:pPr>
        <w:jc w:val="center"/>
        <w:rPr>
          <w:sz w:val="28"/>
          <w:szCs w:val="28"/>
        </w:rPr>
      </w:pPr>
    </w:p>
    <w:p w:rsidR="00CE253D" w:rsidRPr="00CE253D" w:rsidRDefault="00CE253D" w:rsidP="00CE253D">
      <w:pPr>
        <w:jc w:val="both"/>
        <w:rPr>
          <w:sz w:val="28"/>
          <w:szCs w:val="28"/>
          <w:u w:val="single"/>
        </w:rPr>
      </w:pPr>
      <w:r w:rsidRPr="00CE253D">
        <w:rPr>
          <w:sz w:val="28"/>
          <w:szCs w:val="28"/>
        </w:rPr>
        <w:t>28.06.2021</w:t>
      </w:r>
      <w:r w:rsidRPr="00CE253D">
        <w:rPr>
          <w:sz w:val="28"/>
          <w:szCs w:val="28"/>
        </w:rPr>
        <w:tab/>
      </w:r>
      <w:r w:rsidRPr="00CE253D">
        <w:rPr>
          <w:sz w:val="28"/>
          <w:szCs w:val="28"/>
        </w:rPr>
        <w:tab/>
      </w:r>
      <w:r w:rsidRPr="00CE253D">
        <w:rPr>
          <w:sz w:val="28"/>
          <w:szCs w:val="28"/>
        </w:rPr>
        <w:tab/>
      </w:r>
      <w:r w:rsidRPr="00CE253D">
        <w:rPr>
          <w:sz w:val="28"/>
          <w:szCs w:val="28"/>
        </w:rPr>
        <w:tab/>
      </w:r>
      <w:r w:rsidRPr="00CE253D">
        <w:rPr>
          <w:sz w:val="28"/>
          <w:szCs w:val="28"/>
        </w:rPr>
        <w:tab/>
        <w:t xml:space="preserve">                                                           № 333</w:t>
      </w:r>
    </w:p>
    <w:p w:rsidR="00CE253D" w:rsidRPr="00CE253D" w:rsidRDefault="00CE253D" w:rsidP="00CE253D">
      <w:pPr>
        <w:jc w:val="center"/>
        <w:rPr>
          <w:sz w:val="28"/>
          <w:szCs w:val="28"/>
        </w:rPr>
      </w:pPr>
      <w:r w:rsidRPr="00CE253D">
        <w:rPr>
          <w:sz w:val="28"/>
          <w:szCs w:val="28"/>
        </w:rPr>
        <w:t>с. Поспелиха</w:t>
      </w:r>
    </w:p>
    <w:p w:rsidR="00CE253D" w:rsidRPr="00CE253D" w:rsidRDefault="00CE253D" w:rsidP="00CE253D">
      <w:pPr>
        <w:jc w:val="both"/>
        <w:rPr>
          <w:sz w:val="28"/>
          <w:szCs w:val="28"/>
        </w:rPr>
      </w:pPr>
    </w:p>
    <w:p w:rsidR="00CE253D" w:rsidRPr="00CE253D" w:rsidRDefault="00CE253D" w:rsidP="00CE253D">
      <w:pPr>
        <w:jc w:val="both"/>
        <w:rPr>
          <w:sz w:val="28"/>
          <w:szCs w:val="28"/>
        </w:rPr>
      </w:pPr>
    </w:p>
    <w:p w:rsidR="00CE253D" w:rsidRPr="00CE253D" w:rsidRDefault="00CE253D" w:rsidP="00CE253D">
      <w:pPr>
        <w:ind w:right="4819"/>
        <w:jc w:val="both"/>
        <w:rPr>
          <w:sz w:val="28"/>
          <w:szCs w:val="28"/>
        </w:rPr>
      </w:pPr>
      <w:r w:rsidRPr="00CE253D">
        <w:rPr>
          <w:sz w:val="28"/>
          <w:szCs w:val="28"/>
        </w:rPr>
        <w:t>О внесении изменений в  Устав м</w:t>
      </w:r>
      <w:r w:rsidRPr="00CE253D">
        <w:rPr>
          <w:sz w:val="28"/>
          <w:szCs w:val="28"/>
        </w:rPr>
        <w:t>у</w:t>
      </w:r>
      <w:r w:rsidRPr="00CE253D">
        <w:rPr>
          <w:sz w:val="28"/>
          <w:szCs w:val="28"/>
        </w:rPr>
        <w:t>ниципального казённого общеобр</w:t>
      </w:r>
      <w:r w:rsidRPr="00CE253D">
        <w:rPr>
          <w:sz w:val="28"/>
          <w:szCs w:val="28"/>
        </w:rPr>
        <w:t>а</w:t>
      </w:r>
      <w:r w:rsidRPr="00CE253D">
        <w:rPr>
          <w:sz w:val="28"/>
          <w:szCs w:val="28"/>
        </w:rPr>
        <w:t>зовательного учреждения  «Поспел</w:t>
      </w:r>
      <w:r w:rsidRPr="00CE253D">
        <w:rPr>
          <w:sz w:val="28"/>
          <w:szCs w:val="28"/>
        </w:rPr>
        <w:t>и</w:t>
      </w:r>
      <w:r w:rsidRPr="00CE253D">
        <w:rPr>
          <w:sz w:val="28"/>
          <w:szCs w:val="28"/>
        </w:rPr>
        <w:t>хинская средняя общеобразовател</w:t>
      </w:r>
      <w:r w:rsidRPr="00CE253D">
        <w:rPr>
          <w:sz w:val="28"/>
          <w:szCs w:val="28"/>
        </w:rPr>
        <w:t>ь</w:t>
      </w:r>
      <w:r w:rsidRPr="00CE253D">
        <w:rPr>
          <w:sz w:val="28"/>
          <w:szCs w:val="28"/>
        </w:rPr>
        <w:t>ная школа №3»</w:t>
      </w:r>
    </w:p>
    <w:p w:rsidR="00CE253D" w:rsidRPr="00CE253D" w:rsidRDefault="00CE253D" w:rsidP="00CE253D">
      <w:pPr>
        <w:ind w:right="4819"/>
        <w:jc w:val="both"/>
        <w:rPr>
          <w:sz w:val="28"/>
          <w:szCs w:val="28"/>
        </w:rPr>
      </w:pPr>
    </w:p>
    <w:p w:rsidR="00CE253D" w:rsidRPr="00CE253D" w:rsidRDefault="00CE253D" w:rsidP="00CE253D">
      <w:pPr>
        <w:jc w:val="both"/>
        <w:rPr>
          <w:sz w:val="28"/>
          <w:szCs w:val="28"/>
        </w:rPr>
      </w:pPr>
    </w:p>
    <w:p w:rsidR="00CE253D" w:rsidRPr="00CE253D" w:rsidRDefault="00CE253D" w:rsidP="00CE253D">
      <w:pPr>
        <w:jc w:val="both"/>
        <w:rPr>
          <w:sz w:val="28"/>
          <w:szCs w:val="28"/>
          <w:u w:val="single"/>
        </w:rPr>
      </w:pPr>
      <w:r w:rsidRPr="00CE253D">
        <w:rPr>
          <w:sz w:val="28"/>
          <w:szCs w:val="28"/>
        </w:rPr>
        <w:tab/>
        <w:t>На основании предписания Министерства образования и науки Алта</w:t>
      </w:r>
      <w:r w:rsidRPr="00CE253D">
        <w:rPr>
          <w:sz w:val="28"/>
          <w:szCs w:val="28"/>
        </w:rPr>
        <w:t>й</w:t>
      </w:r>
      <w:r w:rsidRPr="00CE253D">
        <w:rPr>
          <w:sz w:val="28"/>
          <w:szCs w:val="28"/>
        </w:rPr>
        <w:t>ского края от 22.03.2021 №115 «Об устранении нарушений», ПОСТАНО</w:t>
      </w:r>
      <w:r w:rsidRPr="00CE253D">
        <w:rPr>
          <w:sz w:val="28"/>
          <w:szCs w:val="28"/>
        </w:rPr>
        <w:t>В</w:t>
      </w:r>
      <w:r w:rsidRPr="00CE253D">
        <w:rPr>
          <w:sz w:val="28"/>
          <w:szCs w:val="28"/>
        </w:rPr>
        <w:t>ЛЯЮ:</w:t>
      </w:r>
    </w:p>
    <w:p w:rsidR="00CE253D" w:rsidRPr="00CE253D" w:rsidRDefault="00CE253D" w:rsidP="00CE253D">
      <w:pPr>
        <w:ind w:firstLine="708"/>
        <w:jc w:val="both"/>
        <w:rPr>
          <w:sz w:val="28"/>
          <w:szCs w:val="28"/>
        </w:rPr>
      </w:pPr>
      <w:r w:rsidRPr="00CE253D">
        <w:rPr>
          <w:sz w:val="28"/>
          <w:szCs w:val="28"/>
        </w:rPr>
        <w:t>1. Внести изменения в  Устав муниципального казённого общеобраз</w:t>
      </w:r>
      <w:r w:rsidRPr="00CE253D">
        <w:rPr>
          <w:sz w:val="28"/>
          <w:szCs w:val="28"/>
        </w:rPr>
        <w:t>о</w:t>
      </w:r>
      <w:r w:rsidRPr="00CE253D">
        <w:rPr>
          <w:sz w:val="28"/>
          <w:szCs w:val="28"/>
        </w:rPr>
        <w:t>вательного учреждения  «Поспелихинская средняя общеобразовательная школа №3» Поспелихинского района Алтайского края (прилагается).</w:t>
      </w:r>
    </w:p>
    <w:p w:rsidR="00CE253D" w:rsidRPr="00CE253D" w:rsidRDefault="00CE253D" w:rsidP="00CE253D">
      <w:pPr>
        <w:ind w:firstLine="708"/>
        <w:jc w:val="both"/>
        <w:rPr>
          <w:sz w:val="28"/>
          <w:szCs w:val="28"/>
        </w:rPr>
      </w:pPr>
      <w:r w:rsidRPr="00CE253D">
        <w:rPr>
          <w:sz w:val="28"/>
          <w:szCs w:val="28"/>
        </w:rPr>
        <w:t>2.Уполномочить Селиванову Наталью Викторовну, директора муниц</w:t>
      </w:r>
      <w:r w:rsidRPr="00CE253D">
        <w:rPr>
          <w:sz w:val="28"/>
          <w:szCs w:val="28"/>
        </w:rPr>
        <w:t>и</w:t>
      </w:r>
      <w:r w:rsidRPr="00CE253D">
        <w:rPr>
          <w:sz w:val="28"/>
          <w:szCs w:val="28"/>
        </w:rPr>
        <w:t>пального казённого общеобразовательного учреждения «Поспелихинская средняя общеобразовательная школа №3» от имени Администрации Посп</w:t>
      </w:r>
      <w:r w:rsidRPr="00CE253D">
        <w:rPr>
          <w:sz w:val="28"/>
          <w:szCs w:val="28"/>
        </w:rPr>
        <w:t>е</w:t>
      </w:r>
      <w:r w:rsidRPr="00CE253D">
        <w:rPr>
          <w:sz w:val="28"/>
          <w:szCs w:val="28"/>
        </w:rPr>
        <w:t>лихинского района зарегистрировать изменения в Устав в налоговом органе.</w:t>
      </w:r>
    </w:p>
    <w:p w:rsidR="00CE253D" w:rsidRPr="00CE253D" w:rsidRDefault="00CE253D" w:rsidP="00CE253D">
      <w:pPr>
        <w:ind w:firstLine="708"/>
        <w:jc w:val="both"/>
        <w:rPr>
          <w:sz w:val="28"/>
          <w:szCs w:val="28"/>
        </w:rPr>
      </w:pPr>
      <w:r w:rsidRPr="00CE253D">
        <w:rPr>
          <w:sz w:val="28"/>
          <w:szCs w:val="28"/>
        </w:rPr>
        <w:t>3. Контроль за исполнением постановления возложить на заместителя главы Администрации района по социальным вопросам Гаращенко С.А.</w:t>
      </w:r>
    </w:p>
    <w:p w:rsidR="00CE253D" w:rsidRPr="00CE253D" w:rsidRDefault="00CE253D" w:rsidP="00CE253D">
      <w:pPr>
        <w:jc w:val="both"/>
        <w:rPr>
          <w:sz w:val="28"/>
          <w:szCs w:val="28"/>
        </w:rPr>
      </w:pPr>
    </w:p>
    <w:p w:rsidR="00CE253D" w:rsidRPr="00CE253D" w:rsidRDefault="00CE253D" w:rsidP="00CE253D">
      <w:pPr>
        <w:jc w:val="both"/>
        <w:rPr>
          <w:sz w:val="28"/>
          <w:szCs w:val="28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253D" w:rsidRPr="00CE253D" w:rsidTr="00CE253D">
        <w:tc>
          <w:tcPr>
            <w:tcW w:w="4785" w:type="dxa"/>
          </w:tcPr>
          <w:p w:rsidR="00CE253D" w:rsidRPr="00CE253D" w:rsidRDefault="00CE253D" w:rsidP="00CE253D">
            <w:pPr>
              <w:rPr>
                <w:sz w:val="28"/>
                <w:szCs w:val="28"/>
              </w:rPr>
            </w:pPr>
            <w:r w:rsidRPr="00CE253D">
              <w:rPr>
                <w:sz w:val="28"/>
                <w:szCs w:val="28"/>
              </w:rPr>
              <w:t xml:space="preserve"> Глава района </w:t>
            </w:r>
          </w:p>
        </w:tc>
        <w:tc>
          <w:tcPr>
            <w:tcW w:w="4786" w:type="dxa"/>
          </w:tcPr>
          <w:p w:rsidR="00CE253D" w:rsidRPr="00CE253D" w:rsidRDefault="00CE253D" w:rsidP="00CE253D">
            <w:pPr>
              <w:ind w:firstLine="709"/>
              <w:jc w:val="right"/>
              <w:rPr>
                <w:sz w:val="28"/>
                <w:szCs w:val="28"/>
              </w:rPr>
            </w:pPr>
            <w:r w:rsidRPr="00CE253D">
              <w:rPr>
                <w:sz w:val="28"/>
                <w:szCs w:val="28"/>
              </w:rPr>
              <w:t>И.А.Башмаков</w:t>
            </w:r>
          </w:p>
          <w:p w:rsidR="00CE253D" w:rsidRPr="00CE253D" w:rsidRDefault="00CE253D" w:rsidP="00CE253D">
            <w:pPr>
              <w:rPr>
                <w:sz w:val="28"/>
                <w:szCs w:val="28"/>
              </w:rPr>
            </w:pPr>
          </w:p>
        </w:tc>
      </w:tr>
    </w:tbl>
    <w:p w:rsidR="00CE253D" w:rsidRPr="00CE253D" w:rsidRDefault="00CE253D" w:rsidP="00CE253D">
      <w:pPr>
        <w:rPr>
          <w:sz w:val="28"/>
          <w:szCs w:val="28"/>
        </w:rPr>
      </w:pPr>
    </w:p>
    <w:p w:rsidR="00CE253D" w:rsidRPr="00CE253D" w:rsidRDefault="00CE253D" w:rsidP="00CE253D">
      <w:pPr>
        <w:rPr>
          <w:sz w:val="28"/>
          <w:szCs w:val="28"/>
        </w:rPr>
      </w:pPr>
    </w:p>
    <w:p w:rsidR="00CE253D" w:rsidRPr="00CE253D" w:rsidRDefault="00CE253D" w:rsidP="00CE253D">
      <w:pPr>
        <w:rPr>
          <w:sz w:val="28"/>
          <w:szCs w:val="28"/>
        </w:rPr>
      </w:pPr>
    </w:p>
    <w:p w:rsidR="00CE253D" w:rsidRPr="00CE253D" w:rsidRDefault="00CE253D" w:rsidP="00CE253D">
      <w:pPr>
        <w:rPr>
          <w:sz w:val="28"/>
          <w:szCs w:val="28"/>
        </w:rPr>
      </w:pPr>
    </w:p>
    <w:p w:rsidR="00CE253D" w:rsidRPr="00CE253D" w:rsidRDefault="00CE253D" w:rsidP="00CE253D">
      <w:pPr>
        <w:rPr>
          <w:sz w:val="28"/>
          <w:szCs w:val="28"/>
        </w:rPr>
      </w:pPr>
    </w:p>
    <w:p w:rsidR="00CE253D" w:rsidRPr="00CE253D" w:rsidRDefault="00CE253D" w:rsidP="00CE253D">
      <w:pPr>
        <w:rPr>
          <w:sz w:val="28"/>
          <w:szCs w:val="28"/>
        </w:rPr>
      </w:pPr>
    </w:p>
    <w:p w:rsidR="00CE253D" w:rsidRPr="00CE253D" w:rsidRDefault="00CE253D" w:rsidP="00CE253D">
      <w:pPr>
        <w:rPr>
          <w:sz w:val="28"/>
          <w:szCs w:val="28"/>
        </w:rPr>
      </w:pPr>
    </w:p>
    <w:p w:rsidR="00CE253D" w:rsidRPr="00CE253D" w:rsidRDefault="00CE253D" w:rsidP="00CE253D">
      <w:pPr>
        <w:rPr>
          <w:sz w:val="28"/>
          <w:szCs w:val="28"/>
        </w:rPr>
      </w:pPr>
    </w:p>
    <w:p w:rsidR="00CE253D" w:rsidRPr="00CE253D" w:rsidRDefault="00CE253D" w:rsidP="00CE253D">
      <w:pPr>
        <w:rPr>
          <w:sz w:val="28"/>
          <w:szCs w:val="28"/>
        </w:rPr>
      </w:pPr>
    </w:p>
    <w:p w:rsidR="00CE253D" w:rsidRPr="00CE253D" w:rsidRDefault="00CE253D" w:rsidP="00CE253D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CE253D" w:rsidRPr="00CE253D" w:rsidTr="00CE253D">
        <w:tc>
          <w:tcPr>
            <w:tcW w:w="5353" w:type="dxa"/>
            <w:shd w:val="clear" w:color="auto" w:fill="auto"/>
          </w:tcPr>
          <w:p w:rsidR="00CE253D" w:rsidRPr="00CE253D" w:rsidRDefault="00CE253D" w:rsidP="00CE253D">
            <w:pPr>
              <w:rPr>
                <w:rFonts w:eastAsia="Calibri"/>
                <w:sz w:val="28"/>
                <w:szCs w:val="28"/>
              </w:rPr>
            </w:pPr>
            <w:r w:rsidRPr="00CE253D">
              <w:rPr>
                <w:sz w:val="28"/>
                <w:szCs w:val="28"/>
              </w:rPr>
              <w:lastRenderedPageBreak/>
              <w:br w:type="page"/>
            </w:r>
            <w:r w:rsidRPr="00CE253D">
              <w:rPr>
                <w:sz w:val="28"/>
                <w:szCs w:val="28"/>
              </w:rPr>
              <w:br w:type="page"/>
            </w:r>
          </w:p>
        </w:tc>
        <w:tc>
          <w:tcPr>
            <w:tcW w:w="4536" w:type="dxa"/>
            <w:shd w:val="clear" w:color="auto" w:fill="auto"/>
          </w:tcPr>
          <w:p w:rsidR="00CE253D" w:rsidRPr="00CE253D" w:rsidRDefault="00CE253D" w:rsidP="00CE253D">
            <w:pPr>
              <w:rPr>
                <w:rFonts w:eastAsia="Calibri"/>
                <w:sz w:val="28"/>
                <w:szCs w:val="28"/>
              </w:rPr>
            </w:pPr>
            <w:r w:rsidRPr="00CE253D">
              <w:rPr>
                <w:rFonts w:eastAsia="Calibri"/>
                <w:sz w:val="28"/>
                <w:szCs w:val="28"/>
              </w:rPr>
              <w:t xml:space="preserve">Приложение  </w:t>
            </w:r>
          </w:p>
          <w:p w:rsidR="00CE253D" w:rsidRPr="00CE253D" w:rsidRDefault="00CE253D" w:rsidP="00CE253D">
            <w:pPr>
              <w:rPr>
                <w:rFonts w:eastAsia="Calibri"/>
                <w:sz w:val="28"/>
                <w:szCs w:val="28"/>
              </w:rPr>
            </w:pPr>
            <w:r w:rsidRPr="00CE253D">
              <w:rPr>
                <w:rFonts w:eastAsia="Calibri"/>
                <w:sz w:val="28"/>
                <w:szCs w:val="28"/>
              </w:rPr>
              <w:t>к  постановлению Администрации</w:t>
            </w:r>
          </w:p>
          <w:p w:rsidR="00CE253D" w:rsidRPr="00CE253D" w:rsidRDefault="00CE253D" w:rsidP="00CE253D">
            <w:pPr>
              <w:rPr>
                <w:rFonts w:eastAsia="Calibri"/>
                <w:sz w:val="28"/>
                <w:szCs w:val="28"/>
              </w:rPr>
            </w:pPr>
            <w:r w:rsidRPr="00CE253D">
              <w:rPr>
                <w:rFonts w:eastAsia="Calibri"/>
                <w:sz w:val="28"/>
                <w:szCs w:val="28"/>
              </w:rPr>
              <w:t xml:space="preserve">Поспелихинского  района  </w:t>
            </w:r>
          </w:p>
          <w:p w:rsidR="00CE253D" w:rsidRPr="00CE253D" w:rsidRDefault="00CE253D" w:rsidP="00CE253D">
            <w:pPr>
              <w:rPr>
                <w:rFonts w:eastAsia="Calibri"/>
                <w:sz w:val="28"/>
                <w:szCs w:val="28"/>
              </w:rPr>
            </w:pPr>
            <w:r w:rsidRPr="00CE253D">
              <w:rPr>
                <w:rFonts w:eastAsia="Calibri"/>
                <w:sz w:val="28"/>
                <w:szCs w:val="28"/>
              </w:rPr>
              <w:t>28.06.2021 г. № 333</w:t>
            </w:r>
          </w:p>
          <w:p w:rsidR="00CE253D" w:rsidRPr="00CE253D" w:rsidRDefault="00CE253D" w:rsidP="00CE253D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E253D" w:rsidRPr="00CE253D" w:rsidRDefault="00CE253D" w:rsidP="00CE253D">
      <w:pPr>
        <w:rPr>
          <w:sz w:val="28"/>
          <w:szCs w:val="28"/>
        </w:rPr>
      </w:pPr>
    </w:p>
    <w:p w:rsidR="00CE253D" w:rsidRPr="00CE253D" w:rsidRDefault="00CE253D" w:rsidP="00CE253D">
      <w:pPr>
        <w:jc w:val="center"/>
        <w:rPr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ind w:firstLine="397"/>
        <w:jc w:val="center"/>
        <w:rPr>
          <w:b/>
          <w:sz w:val="28"/>
          <w:szCs w:val="22"/>
        </w:rPr>
      </w:pPr>
      <w:r w:rsidRPr="00CE253D">
        <w:rPr>
          <w:b/>
          <w:sz w:val="28"/>
          <w:szCs w:val="22"/>
        </w:rPr>
        <w:t>Изменения в УСТАВ</w:t>
      </w:r>
    </w:p>
    <w:p w:rsidR="00CE253D" w:rsidRPr="00CE253D" w:rsidRDefault="00CE253D" w:rsidP="00CE253D">
      <w:pPr>
        <w:ind w:firstLine="397"/>
        <w:jc w:val="center"/>
        <w:rPr>
          <w:b/>
          <w:sz w:val="28"/>
          <w:szCs w:val="22"/>
        </w:rPr>
      </w:pPr>
      <w:r w:rsidRPr="00CE253D">
        <w:rPr>
          <w:b/>
          <w:sz w:val="28"/>
          <w:szCs w:val="22"/>
        </w:rPr>
        <w:t>муниципального казённого общеобразовательного учреждения «П</w:t>
      </w:r>
      <w:r w:rsidRPr="00CE253D">
        <w:rPr>
          <w:b/>
          <w:sz w:val="28"/>
          <w:szCs w:val="22"/>
        </w:rPr>
        <w:t>о</w:t>
      </w:r>
      <w:r w:rsidRPr="00CE253D">
        <w:rPr>
          <w:b/>
          <w:sz w:val="28"/>
          <w:szCs w:val="22"/>
        </w:rPr>
        <w:t>спелихинская средняя общеобразовательная школа №3» Поспелихи</w:t>
      </w:r>
      <w:r w:rsidRPr="00CE253D">
        <w:rPr>
          <w:b/>
          <w:sz w:val="28"/>
          <w:szCs w:val="22"/>
        </w:rPr>
        <w:t>н</w:t>
      </w:r>
      <w:r w:rsidRPr="00CE253D">
        <w:rPr>
          <w:b/>
          <w:sz w:val="28"/>
          <w:szCs w:val="22"/>
        </w:rPr>
        <w:t>ского района Алтайского края</w:t>
      </w: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  <w:r w:rsidRPr="00CE253D">
        <w:rPr>
          <w:b/>
          <w:sz w:val="28"/>
          <w:szCs w:val="28"/>
        </w:rPr>
        <w:t>с. Поспелиха</w:t>
      </w: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896BEE">
      <w:pPr>
        <w:numPr>
          <w:ilvl w:val="0"/>
          <w:numId w:val="26"/>
        </w:numPr>
        <w:spacing w:after="200" w:line="276" w:lineRule="auto"/>
        <w:rPr>
          <w:b/>
          <w:sz w:val="28"/>
          <w:szCs w:val="28"/>
        </w:rPr>
      </w:pPr>
      <w:r w:rsidRPr="00CE253D">
        <w:rPr>
          <w:b/>
          <w:bCs/>
          <w:sz w:val="28"/>
          <w:szCs w:val="28"/>
        </w:rPr>
        <w:t>П. 2 пп.</w:t>
      </w:r>
      <w:r w:rsidRPr="00CE253D">
        <w:rPr>
          <w:b/>
          <w:sz w:val="28"/>
          <w:szCs w:val="28"/>
        </w:rPr>
        <w:t>2.3. читать в следующей редакции:</w:t>
      </w:r>
    </w:p>
    <w:p w:rsidR="00CE253D" w:rsidRPr="00CE253D" w:rsidRDefault="00CE253D" w:rsidP="00CE253D">
      <w:pPr>
        <w:ind w:left="397"/>
        <w:rPr>
          <w:sz w:val="28"/>
          <w:szCs w:val="28"/>
        </w:rPr>
      </w:pPr>
      <w:r w:rsidRPr="00CE253D">
        <w:rPr>
          <w:bCs/>
          <w:sz w:val="28"/>
          <w:szCs w:val="28"/>
        </w:rPr>
        <w:t>Основными видами деятельности</w:t>
      </w:r>
      <w:r w:rsidRPr="00CE253D">
        <w:rPr>
          <w:sz w:val="28"/>
          <w:szCs w:val="28"/>
        </w:rPr>
        <w:t xml:space="preserve"> Учреждения является реализация:</w:t>
      </w:r>
    </w:p>
    <w:p w:rsidR="00CE253D" w:rsidRPr="00CE253D" w:rsidRDefault="00CE253D" w:rsidP="00CE253D">
      <w:pPr>
        <w:jc w:val="both"/>
        <w:rPr>
          <w:sz w:val="28"/>
          <w:szCs w:val="28"/>
        </w:rPr>
      </w:pPr>
      <w:r w:rsidRPr="00CE253D">
        <w:rPr>
          <w:sz w:val="28"/>
          <w:szCs w:val="28"/>
        </w:rPr>
        <w:t>основных общеобразовательных программ  - образовательных программ д</w:t>
      </w:r>
      <w:r w:rsidRPr="00CE253D">
        <w:rPr>
          <w:sz w:val="28"/>
          <w:szCs w:val="28"/>
        </w:rPr>
        <w:t>о</w:t>
      </w:r>
      <w:r w:rsidRPr="00CE253D">
        <w:rPr>
          <w:sz w:val="28"/>
          <w:szCs w:val="28"/>
        </w:rPr>
        <w:t>школьного образования, образовательных программ начального общего о</w:t>
      </w:r>
      <w:r w:rsidRPr="00CE253D">
        <w:rPr>
          <w:sz w:val="28"/>
          <w:szCs w:val="28"/>
        </w:rPr>
        <w:t>б</w:t>
      </w:r>
      <w:r w:rsidRPr="00CE253D">
        <w:rPr>
          <w:sz w:val="28"/>
          <w:szCs w:val="28"/>
        </w:rPr>
        <w:t>разования, образовательных программ основного общего образования, обр</w:t>
      </w:r>
      <w:r w:rsidRPr="00CE253D">
        <w:rPr>
          <w:sz w:val="28"/>
          <w:szCs w:val="28"/>
        </w:rPr>
        <w:t>а</w:t>
      </w:r>
      <w:r w:rsidRPr="00CE253D">
        <w:rPr>
          <w:sz w:val="28"/>
          <w:szCs w:val="28"/>
        </w:rPr>
        <w:t>зовательных программ среднего общего образования;  дополнительных о</w:t>
      </w:r>
      <w:r w:rsidRPr="00CE253D">
        <w:rPr>
          <w:sz w:val="28"/>
          <w:szCs w:val="28"/>
        </w:rPr>
        <w:t>б</w:t>
      </w:r>
      <w:r w:rsidRPr="00CE253D">
        <w:rPr>
          <w:sz w:val="28"/>
          <w:szCs w:val="28"/>
        </w:rPr>
        <w:t>щеобразовательных программ технической, естественнонаучной, физкул</w:t>
      </w:r>
      <w:r w:rsidRPr="00CE253D">
        <w:rPr>
          <w:sz w:val="28"/>
          <w:szCs w:val="28"/>
        </w:rPr>
        <w:t>ь</w:t>
      </w:r>
      <w:r w:rsidRPr="00CE253D">
        <w:rPr>
          <w:sz w:val="28"/>
          <w:szCs w:val="28"/>
        </w:rPr>
        <w:t xml:space="preserve">турно-спортивной, художественной,  туристско-краеведческой, социально-гуманитарной направленности; </w:t>
      </w:r>
    </w:p>
    <w:p w:rsidR="00CE253D" w:rsidRPr="00CE253D" w:rsidRDefault="00CE253D" w:rsidP="00896BEE">
      <w:pPr>
        <w:numPr>
          <w:ilvl w:val="0"/>
          <w:numId w:val="26"/>
        </w:numPr>
        <w:spacing w:after="200" w:line="276" w:lineRule="auto"/>
        <w:jc w:val="both"/>
        <w:rPr>
          <w:b/>
          <w:sz w:val="28"/>
          <w:szCs w:val="28"/>
        </w:rPr>
      </w:pPr>
      <w:r w:rsidRPr="00CE253D">
        <w:rPr>
          <w:b/>
          <w:sz w:val="28"/>
          <w:szCs w:val="28"/>
        </w:rPr>
        <w:t>П.2 пп.2.12 читать в следующей редакции:</w:t>
      </w:r>
    </w:p>
    <w:p w:rsidR="00CE253D" w:rsidRPr="00CE253D" w:rsidRDefault="00CE253D" w:rsidP="00CE253D">
      <w:pPr>
        <w:jc w:val="both"/>
        <w:rPr>
          <w:sz w:val="28"/>
          <w:szCs w:val="28"/>
          <w:shd w:val="clear" w:color="auto" w:fill="FFFFFF"/>
        </w:rPr>
      </w:pPr>
      <w:r w:rsidRPr="00CE253D">
        <w:rPr>
          <w:sz w:val="28"/>
          <w:szCs w:val="28"/>
          <w:shd w:val="clear" w:color="auto" w:fill="FFFFFF"/>
        </w:rPr>
        <w:t xml:space="preserve"> Охрана здоровья обучающихся включает в себя:</w:t>
      </w:r>
    </w:p>
    <w:p w:rsidR="00CE253D" w:rsidRPr="00CE253D" w:rsidRDefault="00CE253D" w:rsidP="00CE253D">
      <w:pPr>
        <w:ind w:left="397"/>
        <w:jc w:val="both"/>
        <w:rPr>
          <w:sz w:val="28"/>
          <w:szCs w:val="28"/>
          <w:shd w:val="clear" w:color="auto" w:fill="FFFFFF"/>
        </w:rPr>
      </w:pPr>
      <w:r w:rsidRPr="00CE253D">
        <w:rPr>
          <w:sz w:val="28"/>
          <w:szCs w:val="28"/>
          <w:shd w:val="clear" w:color="auto" w:fill="FFFFFF"/>
        </w:rPr>
        <w:t>1) оказание первичной медико-санитарной помощи в порядке, устано</w:t>
      </w:r>
      <w:r w:rsidRPr="00CE253D">
        <w:rPr>
          <w:sz w:val="28"/>
          <w:szCs w:val="28"/>
          <w:shd w:val="clear" w:color="auto" w:fill="FFFFFF"/>
        </w:rPr>
        <w:t>в</w:t>
      </w:r>
      <w:r w:rsidRPr="00CE253D">
        <w:rPr>
          <w:sz w:val="28"/>
          <w:szCs w:val="28"/>
          <w:shd w:val="clear" w:color="auto" w:fill="FFFFFF"/>
        </w:rPr>
        <w:t>ленном законодательством в сфере охраны здоровья;</w:t>
      </w:r>
    </w:p>
    <w:p w:rsidR="00CE253D" w:rsidRPr="00CE253D" w:rsidRDefault="00CE253D" w:rsidP="00CE253D">
      <w:pPr>
        <w:ind w:left="397"/>
        <w:jc w:val="both"/>
        <w:rPr>
          <w:sz w:val="28"/>
          <w:szCs w:val="28"/>
          <w:shd w:val="clear" w:color="auto" w:fill="FFFFFF"/>
        </w:rPr>
      </w:pPr>
      <w:r w:rsidRPr="00CE253D">
        <w:rPr>
          <w:sz w:val="28"/>
          <w:szCs w:val="28"/>
          <w:shd w:val="clear" w:color="auto" w:fill="FFFFFF"/>
        </w:rPr>
        <w:t>2) организацию питания обучающихся;</w:t>
      </w:r>
    </w:p>
    <w:p w:rsidR="00CE253D" w:rsidRPr="00CE253D" w:rsidRDefault="00CE253D" w:rsidP="00CE253D">
      <w:pPr>
        <w:ind w:left="397"/>
        <w:jc w:val="both"/>
        <w:rPr>
          <w:sz w:val="28"/>
          <w:szCs w:val="28"/>
          <w:shd w:val="clear" w:color="auto" w:fill="FFFFFF"/>
        </w:rPr>
      </w:pPr>
      <w:r w:rsidRPr="00CE253D">
        <w:rPr>
          <w:sz w:val="28"/>
          <w:szCs w:val="28"/>
          <w:shd w:val="clear" w:color="auto" w:fill="FFFFFF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CE253D" w:rsidRPr="00CE253D" w:rsidRDefault="00CE253D" w:rsidP="00CE253D">
      <w:pPr>
        <w:ind w:left="397"/>
        <w:jc w:val="both"/>
        <w:rPr>
          <w:sz w:val="28"/>
          <w:szCs w:val="28"/>
          <w:shd w:val="clear" w:color="auto" w:fill="FFFFFF"/>
        </w:rPr>
      </w:pPr>
      <w:r w:rsidRPr="00CE253D">
        <w:rPr>
          <w:sz w:val="28"/>
          <w:szCs w:val="28"/>
          <w:shd w:val="clear" w:color="auto" w:fill="FFFFFF"/>
        </w:rPr>
        <w:t>4) пропаганду и обучение навыкам здорового образа жизни, требованиям охраны труда;</w:t>
      </w:r>
    </w:p>
    <w:p w:rsidR="00CE253D" w:rsidRPr="00CE253D" w:rsidRDefault="00CE253D" w:rsidP="00CE253D">
      <w:pPr>
        <w:ind w:left="397"/>
        <w:jc w:val="both"/>
        <w:rPr>
          <w:sz w:val="28"/>
          <w:szCs w:val="28"/>
          <w:shd w:val="clear" w:color="auto" w:fill="FFFFFF"/>
        </w:rPr>
      </w:pPr>
      <w:r w:rsidRPr="00CE253D">
        <w:rPr>
          <w:sz w:val="28"/>
          <w:szCs w:val="28"/>
          <w:shd w:val="clear" w:color="auto" w:fill="FFFFFF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CE253D" w:rsidRPr="00CE253D" w:rsidRDefault="00CE253D" w:rsidP="00CE253D">
      <w:pPr>
        <w:ind w:left="397"/>
        <w:jc w:val="both"/>
        <w:rPr>
          <w:sz w:val="28"/>
          <w:szCs w:val="28"/>
          <w:shd w:val="clear" w:color="auto" w:fill="FFFFFF"/>
        </w:rPr>
      </w:pPr>
      <w:r w:rsidRPr="00CE253D">
        <w:rPr>
          <w:sz w:val="28"/>
          <w:szCs w:val="28"/>
          <w:shd w:val="clear" w:color="auto" w:fill="FFFFFF"/>
        </w:rPr>
        <w:t>6) прохождение обучающимися в соответствии с законодательством Ро</w:t>
      </w:r>
      <w:r w:rsidRPr="00CE253D">
        <w:rPr>
          <w:sz w:val="28"/>
          <w:szCs w:val="28"/>
          <w:shd w:val="clear" w:color="auto" w:fill="FFFFFF"/>
        </w:rPr>
        <w:t>с</w:t>
      </w:r>
      <w:r w:rsidRPr="00CE253D">
        <w:rPr>
          <w:sz w:val="28"/>
          <w:szCs w:val="28"/>
          <w:shd w:val="clear" w:color="auto" w:fill="FFFFFF"/>
        </w:rPr>
        <w:t>сийской Федерации медицинских осмотров, в том числе профилактич</w:t>
      </w:r>
      <w:r w:rsidRPr="00CE253D">
        <w:rPr>
          <w:sz w:val="28"/>
          <w:szCs w:val="28"/>
          <w:shd w:val="clear" w:color="auto" w:fill="FFFFFF"/>
        </w:rPr>
        <w:t>е</w:t>
      </w:r>
      <w:r w:rsidRPr="00CE253D">
        <w:rPr>
          <w:sz w:val="28"/>
          <w:szCs w:val="28"/>
          <w:shd w:val="clear" w:color="auto" w:fill="FFFFFF"/>
        </w:rPr>
        <w:t>ских медицинских осмотров, в связи с занятиями физической культурой и спортом, и диспансеризации;</w:t>
      </w:r>
    </w:p>
    <w:p w:rsidR="00CE253D" w:rsidRPr="00CE253D" w:rsidRDefault="00CE253D" w:rsidP="00CE253D">
      <w:pPr>
        <w:ind w:left="397"/>
        <w:jc w:val="both"/>
        <w:rPr>
          <w:sz w:val="28"/>
          <w:szCs w:val="28"/>
          <w:shd w:val="clear" w:color="auto" w:fill="FFFFFF"/>
        </w:rPr>
      </w:pPr>
      <w:r w:rsidRPr="00CE253D">
        <w:rPr>
          <w:sz w:val="28"/>
          <w:szCs w:val="28"/>
          <w:shd w:val="clear" w:color="auto" w:fill="FFFFFF"/>
        </w:rPr>
        <w:t>(в ред. Федерального закона от 03.07.2016 N 286-ФЗ)</w:t>
      </w:r>
    </w:p>
    <w:p w:rsidR="00CE253D" w:rsidRPr="00CE253D" w:rsidRDefault="00CE253D" w:rsidP="00CE253D">
      <w:pPr>
        <w:ind w:left="397"/>
        <w:jc w:val="both"/>
        <w:rPr>
          <w:sz w:val="28"/>
          <w:szCs w:val="28"/>
          <w:shd w:val="clear" w:color="auto" w:fill="FFFFFF"/>
        </w:rPr>
      </w:pPr>
      <w:r w:rsidRPr="00CE253D">
        <w:rPr>
          <w:sz w:val="28"/>
          <w:szCs w:val="28"/>
          <w:shd w:val="clear" w:color="auto" w:fill="FFFFFF"/>
        </w:rPr>
        <w:t>(см. текст в предыдущей редакции)</w:t>
      </w:r>
    </w:p>
    <w:p w:rsidR="00CE253D" w:rsidRPr="00CE253D" w:rsidRDefault="00CE253D" w:rsidP="00CE253D">
      <w:pPr>
        <w:ind w:left="397"/>
        <w:jc w:val="both"/>
        <w:rPr>
          <w:sz w:val="28"/>
          <w:szCs w:val="28"/>
          <w:shd w:val="clear" w:color="auto" w:fill="FFFFFF"/>
        </w:rPr>
      </w:pPr>
      <w:r w:rsidRPr="00CE253D">
        <w:rPr>
          <w:sz w:val="28"/>
          <w:szCs w:val="28"/>
          <w:shd w:val="clear" w:color="auto" w:fill="FFFFFF"/>
        </w:rPr>
        <w:t>7) профилактику и запрещение курения табака или потребления никоти</w:t>
      </w:r>
      <w:r w:rsidRPr="00CE253D">
        <w:rPr>
          <w:sz w:val="28"/>
          <w:szCs w:val="28"/>
          <w:shd w:val="clear" w:color="auto" w:fill="FFFFFF"/>
        </w:rPr>
        <w:t>н</w:t>
      </w:r>
      <w:r w:rsidRPr="00CE253D">
        <w:rPr>
          <w:sz w:val="28"/>
          <w:szCs w:val="28"/>
          <w:shd w:val="clear" w:color="auto" w:fill="FFFFFF"/>
        </w:rPr>
        <w:t>содержащей продукции, употребления алкогольных, слабоалкогольных напитков, пива, наркотических средств и психотропных веществ, их пр</w:t>
      </w:r>
      <w:r w:rsidRPr="00CE253D">
        <w:rPr>
          <w:sz w:val="28"/>
          <w:szCs w:val="28"/>
          <w:shd w:val="clear" w:color="auto" w:fill="FFFFFF"/>
        </w:rPr>
        <w:t>е</w:t>
      </w:r>
      <w:r w:rsidRPr="00CE253D">
        <w:rPr>
          <w:sz w:val="28"/>
          <w:szCs w:val="28"/>
          <w:shd w:val="clear" w:color="auto" w:fill="FFFFFF"/>
        </w:rPr>
        <w:t>курсоров и аналогов и других одурманивающих веществ;</w:t>
      </w:r>
    </w:p>
    <w:p w:rsidR="00CE253D" w:rsidRPr="00CE253D" w:rsidRDefault="00CE253D" w:rsidP="00CE253D">
      <w:pPr>
        <w:ind w:left="397"/>
        <w:jc w:val="both"/>
        <w:rPr>
          <w:sz w:val="28"/>
          <w:szCs w:val="28"/>
          <w:shd w:val="clear" w:color="auto" w:fill="FFFFFF"/>
        </w:rPr>
      </w:pPr>
      <w:r w:rsidRPr="00CE253D">
        <w:rPr>
          <w:sz w:val="28"/>
          <w:szCs w:val="28"/>
          <w:shd w:val="clear" w:color="auto" w:fill="FFFFFF"/>
        </w:rPr>
        <w:t>(в ред. Федерального закона от 31.07.2020 N 303-ФЗ)</w:t>
      </w:r>
    </w:p>
    <w:p w:rsidR="00CE253D" w:rsidRPr="00CE253D" w:rsidRDefault="00CE253D" w:rsidP="00CE253D">
      <w:pPr>
        <w:ind w:left="397"/>
        <w:jc w:val="both"/>
        <w:rPr>
          <w:sz w:val="28"/>
          <w:szCs w:val="28"/>
          <w:shd w:val="clear" w:color="auto" w:fill="FFFFFF"/>
        </w:rPr>
      </w:pPr>
      <w:r w:rsidRPr="00CE253D">
        <w:rPr>
          <w:sz w:val="28"/>
          <w:szCs w:val="28"/>
          <w:shd w:val="clear" w:color="auto" w:fill="FFFFFF"/>
        </w:rPr>
        <w:t>(см. текст в предыдущей редакции)</w:t>
      </w:r>
    </w:p>
    <w:p w:rsidR="00CE253D" w:rsidRPr="00CE253D" w:rsidRDefault="00CE253D" w:rsidP="00CE253D">
      <w:pPr>
        <w:ind w:left="397"/>
        <w:jc w:val="both"/>
        <w:rPr>
          <w:sz w:val="28"/>
          <w:szCs w:val="28"/>
          <w:shd w:val="clear" w:color="auto" w:fill="FFFFFF"/>
        </w:rPr>
      </w:pPr>
      <w:r w:rsidRPr="00CE253D">
        <w:rPr>
          <w:sz w:val="28"/>
          <w:szCs w:val="28"/>
          <w:shd w:val="clear" w:color="auto" w:fill="FFFFFF"/>
        </w:rPr>
        <w:t>8) обеспечение безопасности обучающихся во время пребывания в орг</w:t>
      </w:r>
      <w:r w:rsidRPr="00CE253D">
        <w:rPr>
          <w:sz w:val="28"/>
          <w:szCs w:val="28"/>
          <w:shd w:val="clear" w:color="auto" w:fill="FFFFFF"/>
        </w:rPr>
        <w:t>а</w:t>
      </w:r>
      <w:r w:rsidRPr="00CE253D">
        <w:rPr>
          <w:sz w:val="28"/>
          <w:szCs w:val="28"/>
          <w:shd w:val="clear" w:color="auto" w:fill="FFFFFF"/>
        </w:rPr>
        <w:t>низации, осуществляющей образовательную деятельность;</w:t>
      </w:r>
    </w:p>
    <w:p w:rsidR="00CE253D" w:rsidRPr="00CE253D" w:rsidRDefault="00CE253D" w:rsidP="00CE253D">
      <w:pPr>
        <w:ind w:left="397"/>
        <w:jc w:val="both"/>
        <w:rPr>
          <w:sz w:val="28"/>
          <w:szCs w:val="28"/>
          <w:shd w:val="clear" w:color="auto" w:fill="FFFFFF"/>
        </w:rPr>
      </w:pPr>
      <w:r w:rsidRPr="00CE253D">
        <w:rPr>
          <w:sz w:val="28"/>
          <w:szCs w:val="28"/>
          <w:shd w:val="clear" w:color="auto" w:fill="FFFFFF"/>
        </w:rPr>
        <w:t>9) профилактику несчастных случаев с обучающимися во время пребыв</w:t>
      </w:r>
      <w:r w:rsidRPr="00CE253D">
        <w:rPr>
          <w:sz w:val="28"/>
          <w:szCs w:val="28"/>
          <w:shd w:val="clear" w:color="auto" w:fill="FFFFFF"/>
        </w:rPr>
        <w:t>а</w:t>
      </w:r>
      <w:r w:rsidRPr="00CE253D">
        <w:rPr>
          <w:sz w:val="28"/>
          <w:szCs w:val="28"/>
          <w:shd w:val="clear" w:color="auto" w:fill="FFFFFF"/>
        </w:rPr>
        <w:t>ния в организации, осуществляющей образовательную деятельность;</w:t>
      </w:r>
    </w:p>
    <w:p w:rsidR="00CE253D" w:rsidRPr="00CE253D" w:rsidRDefault="00CE253D" w:rsidP="00CE253D">
      <w:pPr>
        <w:ind w:left="397"/>
        <w:jc w:val="both"/>
        <w:rPr>
          <w:sz w:val="28"/>
          <w:szCs w:val="28"/>
          <w:shd w:val="clear" w:color="auto" w:fill="FFFFFF"/>
        </w:rPr>
      </w:pPr>
      <w:r w:rsidRPr="00CE253D">
        <w:rPr>
          <w:sz w:val="28"/>
          <w:szCs w:val="28"/>
          <w:shd w:val="clear" w:color="auto" w:fill="FFFFFF"/>
        </w:rPr>
        <w:t>10) проведение санитарно-противоэпидемических и профилактических мероприятий;</w:t>
      </w:r>
    </w:p>
    <w:p w:rsidR="00CE253D" w:rsidRPr="00CE253D" w:rsidRDefault="00CE253D" w:rsidP="00CE253D">
      <w:pPr>
        <w:ind w:left="397"/>
        <w:jc w:val="both"/>
        <w:rPr>
          <w:sz w:val="28"/>
          <w:szCs w:val="28"/>
          <w:shd w:val="clear" w:color="auto" w:fill="FFFFFF"/>
        </w:rPr>
      </w:pPr>
      <w:r w:rsidRPr="00CE253D">
        <w:rPr>
          <w:sz w:val="28"/>
          <w:szCs w:val="28"/>
          <w:shd w:val="clear" w:color="auto" w:fill="FFFFFF"/>
        </w:rPr>
        <w:t>11) обучение педагогических работников навыкам оказания первой п</w:t>
      </w:r>
      <w:r w:rsidRPr="00CE253D">
        <w:rPr>
          <w:sz w:val="28"/>
          <w:szCs w:val="28"/>
          <w:shd w:val="clear" w:color="auto" w:fill="FFFFFF"/>
        </w:rPr>
        <w:t>о</w:t>
      </w:r>
      <w:r w:rsidRPr="00CE253D">
        <w:rPr>
          <w:sz w:val="28"/>
          <w:szCs w:val="28"/>
          <w:shd w:val="clear" w:color="auto" w:fill="FFFFFF"/>
        </w:rPr>
        <w:t>мощи.</w:t>
      </w:r>
    </w:p>
    <w:p w:rsidR="00CE253D" w:rsidRPr="00CE253D" w:rsidRDefault="00CE253D" w:rsidP="00CE253D">
      <w:pPr>
        <w:ind w:firstLine="397"/>
        <w:jc w:val="both"/>
        <w:rPr>
          <w:sz w:val="28"/>
          <w:szCs w:val="28"/>
        </w:rPr>
      </w:pPr>
      <w:r w:rsidRPr="00CE253D">
        <w:rPr>
          <w:sz w:val="28"/>
          <w:szCs w:val="28"/>
        </w:rPr>
        <w:lastRenderedPageBreak/>
        <w:t xml:space="preserve"> В Учреждении создаются условия для охраны здоровья обучающихся, в том числе обеспечиваются: </w:t>
      </w:r>
    </w:p>
    <w:p w:rsidR="00CE253D" w:rsidRPr="00CE253D" w:rsidRDefault="00CE253D" w:rsidP="00896BEE">
      <w:pPr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CE253D">
        <w:rPr>
          <w:sz w:val="28"/>
          <w:szCs w:val="28"/>
        </w:rPr>
        <w:t xml:space="preserve">наблюдение за состоянием здоровья обучающихся; </w:t>
      </w:r>
    </w:p>
    <w:p w:rsidR="00CE253D" w:rsidRPr="00CE253D" w:rsidRDefault="00CE253D" w:rsidP="00896BEE">
      <w:pPr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CE253D">
        <w:rPr>
          <w:sz w:val="28"/>
          <w:szCs w:val="28"/>
        </w:rPr>
        <w:t>проведение санитарно-гигиенических, профилактических и оздоров</w:t>
      </w:r>
      <w:r w:rsidRPr="00CE253D">
        <w:rPr>
          <w:sz w:val="28"/>
          <w:szCs w:val="28"/>
        </w:rPr>
        <w:t>и</w:t>
      </w:r>
      <w:r w:rsidRPr="00CE253D">
        <w:rPr>
          <w:sz w:val="28"/>
          <w:szCs w:val="28"/>
        </w:rPr>
        <w:t xml:space="preserve">тельных мероприятий, обучение и воспитание в сфере охраны здоровья граждан в Российской Федерации; </w:t>
      </w:r>
    </w:p>
    <w:p w:rsidR="00CE253D" w:rsidRPr="00CE253D" w:rsidRDefault="00CE253D" w:rsidP="00896BEE">
      <w:pPr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CE253D">
        <w:rPr>
          <w:sz w:val="28"/>
          <w:szCs w:val="28"/>
        </w:rPr>
        <w:t xml:space="preserve">соблюдение государственных санитарно-эпидемиологических правил и нормативов; </w:t>
      </w:r>
    </w:p>
    <w:p w:rsidR="00CE253D" w:rsidRPr="00CE253D" w:rsidRDefault="00CE253D" w:rsidP="00896BEE">
      <w:pPr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CE253D">
        <w:rPr>
          <w:sz w:val="28"/>
          <w:szCs w:val="28"/>
        </w:rPr>
        <w:t xml:space="preserve">расследование и учет несчастных случаев с обучающимися во время пребывания в </w:t>
      </w:r>
      <w:r w:rsidRPr="00CE253D">
        <w:rPr>
          <w:sz w:val="28"/>
          <w:szCs w:val="28"/>
          <w:shd w:val="clear" w:color="auto" w:fill="FFFFFF"/>
        </w:rPr>
        <w:t>Учреждении,</w:t>
      </w:r>
      <w:r w:rsidRPr="00CE253D">
        <w:rPr>
          <w:sz w:val="28"/>
          <w:szCs w:val="28"/>
        </w:rPr>
        <w:t xml:space="preserve"> в порядке, установленном федеральным о</w:t>
      </w:r>
      <w:r w:rsidRPr="00CE253D">
        <w:rPr>
          <w:sz w:val="28"/>
          <w:szCs w:val="28"/>
        </w:rPr>
        <w:t>р</w:t>
      </w:r>
      <w:r w:rsidRPr="00CE253D">
        <w:rPr>
          <w:sz w:val="28"/>
          <w:szCs w:val="28"/>
        </w:rPr>
        <w:t>ганом исполнительной власти, осуществляющим функции по вырабо</w:t>
      </w:r>
      <w:r w:rsidRPr="00CE253D">
        <w:rPr>
          <w:sz w:val="28"/>
          <w:szCs w:val="28"/>
        </w:rPr>
        <w:t>т</w:t>
      </w:r>
      <w:r w:rsidRPr="00CE253D">
        <w:rPr>
          <w:sz w:val="28"/>
          <w:szCs w:val="28"/>
        </w:rPr>
        <w:t>ке и реализации государственной политики и нормативно-правовому регулированию в сфере общего образования, по согласованию с фед</w:t>
      </w:r>
      <w:r w:rsidRPr="00CE253D">
        <w:rPr>
          <w:sz w:val="28"/>
          <w:szCs w:val="28"/>
        </w:rPr>
        <w:t>е</w:t>
      </w:r>
      <w:r w:rsidRPr="00CE253D">
        <w:rPr>
          <w:sz w:val="28"/>
          <w:szCs w:val="28"/>
        </w:rPr>
        <w:t>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и федерал</w:t>
      </w:r>
      <w:r w:rsidRPr="00CE253D">
        <w:rPr>
          <w:sz w:val="28"/>
          <w:szCs w:val="28"/>
        </w:rPr>
        <w:t>ь</w:t>
      </w:r>
      <w:r w:rsidRPr="00CE253D">
        <w:rPr>
          <w:sz w:val="28"/>
          <w:szCs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CE253D" w:rsidRPr="00CE253D" w:rsidRDefault="00CE253D" w:rsidP="00CE253D">
      <w:pPr>
        <w:rPr>
          <w:b/>
          <w:sz w:val="28"/>
          <w:szCs w:val="22"/>
          <w:shd w:val="clear" w:color="auto" w:fill="FFFFFF"/>
        </w:rPr>
      </w:pPr>
      <w:r w:rsidRPr="00CE253D">
        <w:rPr>
          <w:b/>
          <w:sz w:val="28"/>
          <w:szCs w:val="22"/>
          <w:shd w:val="clear" w:color="auto" w:fill="FFFFFF"/>
        </w:rPr>
        <w:t>3. П.3 пп. 3.3.15 читать в следующей редакции:</w:t>
      </w:r>
    </w:p>
    <w:p w:rsidR="00CE253D" w:rsidRPr="00CE253D" w:rsidRDefault="00CE253D" w:rsidP="00CE253D">
      <w:pPr>
        <w:jc w:val="both"/>
        <w:rPr>
          <w:bCs/>
          <w:sz w:val="28"/>
          <w:szCs w:val="28"/>
        </w:rPr>
      </w:pPr>
      <w:r w:rsidRPr="00CE253D">
        <w:rPr>
          <w:sz w:val="28"/>
          <w:szCs w:val="28"/>
          <w:shd w:val="clear" w:color="auto" w:fill="FFFFFF"/>
        </w:rPr>
        <w:t xml:space="preserve">       Государственная итоговая аттестация выпускников </w:t>
      </w:r>
      <w:r w:rsidRPr="00CE253D">
        <w:rPr>
          <w:sz w:val="28"/>
          <w:szCs w:val="28"/>
        </w:rPr>
        <w:t xml:space="preserve">Учреждения </w:t>
      </w:r>
      <w:r w:rsidRPr="00CE253D">
        <w:rPr>
          <w:sz w:val="28"/>
          <w:szCs w:val="28"/>
          <w:shd w:val="clear" w:color="auto" w:fill="FFFFFF"/>
        </w:rPr>
        <w:t xml:space="preserve">является обязательной и осуществляется после освоения образовательной программы основного общего и среднего общего образования. </w:t>
      </w:r>
    </w:p>
    <w:p w:rsidR="00CE253D" w:rsidRPr="00CE253D" w:rsidRDefault="00CE253D" w:rsidP="00CE253D">
      <w:pPr>
        <w:ind w:firstLine="397"/>
        <w:jc w:val="both"/>
        <w:rPr>
          <w:sz w:val="28"/>
          <w:szCs w:val="28"/>
          <w:shd w:val="clear" w:color="auto" w:fill="FFFFFF"/>
        </w:rPr>
      </w:pPr>
      <w:r w:rsidRPr="00CE253D">
        <w:rPr>
          <w:sz w:val="28"/>
          <w:szCs w:val="28"/>
          <w:shd w:val="clear" w:color="auto" w:fill="FFFFFF"/>
        </w:rPr>
        <w:t xml:space="preserve"> К сдаче государственной итоговой аттестации допускаются  обучающи</w:t>
      </w:r>
      <w:r w:rsidRPr="00CE253D">
        <w:rPr>
          <w:sz w:val="28"/>
          <w:szCs w:val="28"/>
          <w:shd w:val="clear" w:color="auto" w:fill="FFFFFF"/>
        </w:rPr>
        <w:t>е</w:t>
      </w:r>
      <w:r w:rsidRPr="00CE253D">
        <w:rPr>
          <w:sz w:val="28"/>
          <w:szCs w:val="28"/>
          <w:shd w:val="clear" w:color="auto" w:fill="FFFFFF"/>
        </w:rPr>
        <w:t>ся</w:t>
      </w:r>
      <w:r w:rsidRPr="00CE253D">
        <w:rPr>
          <w:sz w:val="28"/>
          <w:szCs w:val="28"/>
        </w:rPr>
        <w:t xml:space="preserve"> Учреждения</w:t>
      </w:r>
      <w:r w:rsidRPr="00CE253D">
        <w:rPr>
          <w:sz w:val="28"/>
          <w:szCs w:val="28"/>
          <w:shd w:val="clear" w:color="auto" w:fill="FFFFFF"/>
        </w:rPr>
        <w:t xml:space="preserve">,  </w:t>
      </w:r>
      <w:r w:rsidRPr="00CE253D">
        <w:rPr>
          <w:bCs/>
          <w:iCs/>
          <w:sz w:val="28"/>
          <w:szCs w:val="28"/>
          <w:shd w:val="clear" w:color="auto" w:fill="FFFFFF"/>
        </w:rPr>
        <w:t xml:space="preserve">не имеющие академической задолженности </w:t>
      </w:r>
      <w:r w:rsidRPr="00CE253D">
        <w:rPr>
          <w:sz w:val="28"/>
          <w:szCs w:val="28"/>
          <w:shd w:val="clear" w:color="auto" w:fill="FFFFFF"/>
        </w:rPr>
        <w:t>и в полном об</w:t>
      </w:r>
      <w:r w:rsidRPr="00CE253D">
        <w:rPr>
          <w:sz w:val="28"/>
          <w:szCs w:val="28"/>
          <w:shd w:val="clear" w:color="auto" w:fill="FFFFFF"/>
        </w:rPr>
        <w:t>ъ</w:t>
      </w:r>
      <w:r w:rsidRPr="00CE253D">
        <w:rPr>
          <w:sz w:val="28"/>
          <w:szCs w:val="28"/>
          <w:shd w:val="clear" w:color="auto" w:fill="FFFFFF"/>
        </w:rPr>
        <w:t>еме выполнившие учебный план или индивидуальный учебный план (име</w:t>
      </w:r>
      <w:r w:rsidRPr="00CE253D">
        <w:rPr>
          <w:sz w:val="28"/>
          <w:szCs w:val="28"/>
          <w:shd w:val="clear" w:color="auto" w:fill="FFFFFF"/>
        </w:rPr>
        <w:t>ю</w:t>
      </w:r>
      <w:r w:rsidRPr="00CE253D">
        <w:rPr>
          <w:sz w:val="28"/>
          <w:szCs w:val="28"/>
          <w:shd w:val="clear" w:color="auto" w:fill="FFFFFF"/>
        </w:rPr>
        <w:t xml:space="preserve">щие годовые отметки по всем учебным предметам учебного плана за IX, XI классы не ниже удовлетворительных). </w:t>
      </w:r>
    </w:p>
    <w:p w:rsidR="00CE253D" w:rsidRPr="00CE253D" w:rsidRDefault="00CE253D" w:rsidP="00CE253D">
      <w:pPr>
        <w:jc w:val="both"/>
        <w:rPr>
          <w:sz w:val="28"/>
          <w:szCs w:val="28"/>
        </w:rPr>
      </w:pPr>
      <w:r w:rsidRPr="00CE253D">
        <w:rPr>
          <w:sz w:val="28"/>
          <w:szCs w:val="28"/>
        </w:rPr>
        <w:t xml:space="preserve">      Формы, порядок (включая требования к использованию средств обучения и воспитания, средств связи при проведении государственной итоговой атт</w:t>
      </w:r>
      <w:r w:rsidRPr="00CE253D">
        <w:rPr>
          <w:sz w:val="28"/>
          <w:szCs w:val="28"/>
        </w:rPr>
        <w:t>е</w:t>
      </w:r>
      <w:r w:rsidRPr="00CE253D">
        <w:rPr>
          <w:sz w:val="28"/>
          <w:szCs w:val="28"/>
        </w:rPr>
        <w:t>стации, требования, предъявляемые к лицам, привлекаемым к проведению государственной итоговой аттестации, порядок подачи и рассмотрения апе</w:t>
      </w:r>
      <w:r w:rsidRPr="00CE253D">
        <w:rPr>
          <w:sz w:val="28"/>
          <w:szCs w:val="28"/>
        </w:rPr>
        <w:t>л</w:t>
      </w:r>
      <w:r w:rsidRPr="00CE253D">
        <w:rPr>
          <w:sz w:val="28"/>
          <w:szCs w:val="28"/>
        </w:rPr>
        <w:t>ляций, изменения и (или) аннулирования результатов государственной ит</w:t>
      </w:r>
      <w:r w:rsidRPr="00CE253D">
        <w:rPr>
          <w:sz w:val="28"/>
          <w:szCs w:val="28"/>
        </w:rPr>
        <w:t>о</w:t>
      </w:r>
      <w:r w:rsidRPr="00CE253D">
        <w:rPr>
          <w:sz w:val="28"/>
          <w:szCs w:val="28"/>
        </w:rPr>
        <w:t>говой аттестации), сроки проведения государственной итоговой аттестации по образовательным программам основного общего и среднего общего обр</w:t>
      </w:r>
      <w:r w:rsidRPr="00CE253D">
        <w:rPr>
          <w:sz w:val="28"/>
          <w:szCs w:val="28"/>
        </w:rPr>
        <w:t>а</w:t>
      </w:r>
      <w:r w:rsidRPr="00CE253D">
        <w:rPr>
          <w:sz w:val="28"/>
          <w:szCs w:val="28"/>
        </w:rPr>
        <w:t>зования и продолжительность проведения экзаменов по каждому учебному предмету в рамках государственной итоговой аттестации по указанным обр</w:t>
      </w:r>
      <w:r w:rsidRPr="00CE253D">
        <w:rPr>
          <w:sz w:val="28"/>
          <w:szCs w:val="28"/>
        </w:rPr>
        <w:t>а</w:t>
      </w:r>
      <w:r w:rsidRPr="00CE253D">
        <w:rPr>
          <w:sz w:val="28"/>
          <w:szCs w:val="28"/>
        </w:rPr>
        <w:t>зовательным программам определяются федеральным органом исполнител</w:t>
      </w:r>
      <w:r w:rsidRPr="00CE253D">
        <w:rPr>
          <w:sz w:val="28"/>
          <w:szCs w:val="28"/>
        </w:rPr>
        <w:t>ь</w:t>
      </w:r>
      <w:r w:rsidRPr="00CE253D">
        <w:rPr>
          <w:sz w:val="28"/>
          <w:szCs w:val="28"/>
        </w:rPr>
        <w:t>ной власти, осуществляющим функции по выработке и реализации госуда</w:t>
      </w:r>
      <w:r w:rsidRPr="00CE253D">
        <w:rPr>
          <w:sz w:val="28"/>
          <w:szCs w:val="28"/>
        </w:rPr>
        <w:t>р</w:t>
      </w:r>
      <w:r w:rsidRPr="00CE253D">
        <w:rPr>
          <w:sz w:val="28"/>
          <w:szCs w:val="28"/>
        </w:rPr>
        <w:t>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образования, если иное не установлено настоящим Федеральным законом «Об образовании в РФ».</w:t>
      </w:r>
    </w:p>
    <w:p w:rsidR="00CE253D" w:rsidRPr="00CE253D" w:rsidRDefault="00CE253D" w:rsidP="00CE253D">
      <w:pPr>
        <w:jc w:val="both"/>
        <w:rPr>
          <w:sz w:val="28"/>
          <w:szCs w:val="28"/>
        </w:rPr>
      </w:pPr>
      <w:r w:rsidRPr="00CE253D">
        <w:rPr>
          <w:sz w:val="28"/>
          <w:szCs w:val="28"/>
        </w:rPr>
        <w:lastRenderedPageBreak/>
        <w:t xml:space="preserve">       Учреждение выдает выпускникам, освоившим соответствующую образ</w:t>
      </w:r>
      <w:r w:rsidRPr="00CE253D">
        <w:rPr>
          <w:sz w:val="28"/>
          <w:szCs w:val="28"/>
        </w:rPr>
        <w:t>о</w:t>
      </w:r>
      <w:r w:rsidRPr="00CE253D">
        <w:rPr>
          <w:sz w:val="28"/>
          <w:szCs w:val="28"/>
        </w:rPr>
        <w:t>вательную программу основного общего и среднего общего образования  и  успешно прошедшим государственную итоговую аттестацию, документ об основном общем или о среднем  общем образовании, заверенный печатью Учреждения.</w:t>
      </w:r>
    </w:p>
    <w:p w:rsidR="00CE253D" w:rsidRPr="00CE253D" w:rsidRDefault="00CE253D" w:rsidP="00CE253D">
      <w:pPr>
        <w:ind w:firstLine="397"/>
        <w:jc w:val="both"/>
        <w:rPr>
          <w:sz w:val="28"/>
          <w:szCs w:val="28"/>
          <w:shd w:val="clear" w:color="auto" w:fill="FFFFFF"/>
        </w:rPr>
      </w:pPr>
      <w:r w:rsidRPr="00CE253D">
        <w:rPr>
          <w:sz w:val="28"/>
          <w:szCs w:val="28"/>
          <w:shd w:val="clear" w:color="auto" w:fill="FFFFFF"/>
        </w:rPr>
        <w:t xml:space="preserve">Формы документов об </w:t>
      </w:r>
      <w:r w:rsidRPr="00CE253D">
        <w:rPr>
          <w:bCs/>
          <w:sz w:val="28"/>
          <w:szCs w:val="28"/>
        </w:rPr>
        <w:t xml:space="preserve">основном общем и среднем общем </w:t>
      </w:r>
      <w:r w:rsidRPr="00CE253D">
        <w:rPr>
          <w:sz w:val="28"/>
          <w:szCs w:val="28"/>
          <w:shd w:val="clear" w:color="auto" w:fill="FFFFFF"/>
        </w:rPr>
        <w:t>образовании и порядок их выдачи, заполнения, хранения и учета соответствующих бланков документов утверждаются федеральным органом исполнительной власти, осуществляющим функции по выработке государственной политики и но</w:t>
      </w:r>
      <w:r w:rsidRPr="00CE253D">
        <w:rPr>
          <w:sz w:val="28"/>
          <w:szCs w:val="28"/>
          <w:shd w:val="clear" w:color="auto" w:fill="FFFFFF"/>
        </w:rPr>
        <w:t>р</w:t>
      </w:r>
      <w:r w:rsidRPr="00CE253D">
        <w:rPr>
          <w:sz w:val="28"/>
          <w:szCs w:val="28"/>
          <w:shd w:val="clear" w:color="auto" w:fill="FFFFFF"/>
        </w:rPr>
        <w:t>мативно-правовому регулированию в сфере образования.</w:t>
      </w:r>
    </w:p>
    <w:p w:rsidR="00CE253D" w:rsidRPr="00CE253D" w:rsidRDefault="00CE253D" w:rsidP="00CE253D">
      <w:pPr>
        <w:ind w:firstLine="397"/>
        <w:jc w:val="both"/>
        <w:rPr>
          <w:bCs/>
          <w:sz w:val="28"/>
          <w:szCs w:val="28"/>
        </w:rPr>
      </w:pPr>
      <w:r w:rsidRPr="00CE253D">
        <w:rPr>
          <w:sz w:val="28"/>
          <w:szCs w:val="28"/>
          <w:shd w:val="clear" w:color="auto" w:fill="FFFFFF"/>
        </w:rPr>
        <w:t>Лицу, не прошедшему государственной итоговой аттестации или пол</w:t>
      </w:r>
      <w:r w:rsidRPr="00CE253D">
        <w:rPr>
          <w:sz w:val="28"/>
          <w:szCs w:val="28"/>
          <w:shd w:val="clear" w:color="auto" w:fill="FFFFFF"/>
        </w:rPr>
        <w:t>у</w:t>
      </w:r>
      <w:r w:rsidRPr="00CE253D">
        <w:rPr>
          <w:sz w:val="28"/>
          <w:szCs w:val="28"/>
          <w:shd w:val="clear" w:color="auto" w:fill="FFFFFF"/>
        </w:rPr>
        <w:t>чившему на государственной итоговой аттестации неудовлетворительные р</w:t>
      </w:r>
      <w:r w:rsidRPr="00CE253D">
        <w:rPr>
          <w:sz w:val="28"/>
          <w:szCs w:val="28"/>
          <w:shd w:val="clear" w:color="auto" w:fill="FFFFFF"/>
        </w:rPr>
        <w:t>е</w:t>
      </w:r>
      <w:r w:rsidRPr="00CE253D">
        <w:rPr>
          <w:sz w:val="28"/>
          <w:szCs w:val="28"/>
          <w:shd w:val="clear" w:color="auto" w:fill="FFFFFF"/>
        </w:rPr>
        <w:t xml:space="preserve">зультаты, </w:t>
      </w:r>
      <w:r w:rsidRPr="00CE253D">
        <w:rPr>
          <w:sz w:val="28"/>
          <w:szCs w:val="28"/>
        </w:rPr>
        <w:t>а также лицу, освоившему часть образовательной программы о</w:t>
      </w:r>
      <w:r w:rsidRPr="00CE253D">
        <w:rPr>
          <w:sz w:val="28"/>
          <w:szCs w:val="28"/>
        </w:rPr>
        <w:t>с</w:t>
      </w:r>
      <w:r w:rsidRPr="00CE253D">
        <w:rPr>
          <w:sz w:val="28"/>
          <w:szCs w:val="28"/>
        </w:rPr>
        <w:t xml:space="preserve">новного общего и среднего общего образования и (или) отчисленному из Учреждения выдается справка </w:t>
      </w:r>
      <w:r w:rsidRPr="00CE253D">
        <w:rPr>
          <w:sz w:val="28"/>
          <w:szCs w:val="28"/>
          <w:shd w:val="clear" w:color="auto" w:fill="FFFFFF"/>
        </w:rPr>
        <w:t xml:space="preserve">об обучении или периоде обучения в </w:t>
      </w:r>
      <w:r w:rsidRPr="00CE253D">
        <w:rPr>
          <w:sz w:val="28"/>
          <w:szCs w:val="28"/>
        </w:rPr>
        <w:t>Учр</w:t>
      </w:r>
      <w:r w:rsidRPr="00CE253D">
        <w:rPr>
          <w:sz w:val="28"/>
          <w:szCs w:val="28"/>
        </w:rPr>
        <w:t>е</w:t>
      </w:r>
      <w:r w:rsidRPr="00CE253D">
        <w:rPr>
          <w:sz w:val="28"/>
          <w:szCs w:val="28"/>
        </w:rPr>
        <w:t>ждении, образец которой устанавливается Учреждением самостоятельно</w:t>
      </w:r>
      <w:r w:rsidRPr="00CE253D">
        <w:rPr>
          <w:sz w:val="28"/>
          <w:szCs w:val="28"/>
          <w:shd w:val="clear" w:color="auto" w:fill="FFFFFF"/>
        </w:rPr>
        <w:t xml:space="preserve">. </w:t>
      </w:r>
      <w:r w:rsidRPr="00CE253D">
        <w:rPr>
          <w:bCs/>
          <w:sz w:val="28"/>
          <w:szCs w:val="28"/>
        </w:rPr>
        <w:t>Обучающиеся, не прошедшие государственной итоговой аттестации или п</w:t>
      </w:r>
      <w:r w:rsidRPr="00CE253D">
        <w:rPr>
          <w:bCs/>
          <w:sz w:val="28"/>
          <w:szCs w:val="28"/>
        </w:rPr>
        <w:t>о</w:t>
      </w:r>
      <w:r w:rsidRPr="00CE253D">
        <w:rPr>
          <w:bCs/>
          <w:sz w:val="28"/>
          <w:szCs w:val="28"/>
        </w:rPr>
        <w:t>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CE253D" w:rsidRPr="00CE253D" w:rsidRDefault="00CE253D" w:rsidP="00CE253D">
      <w:pPr>
        <w:ind w:firstLine="397"/>
        <w:jc w:val="both"/>
        <w:rPr>
          <w:bCs/>
          <w:sz w:val="28"/>
          <w:szCs w:val="28"/>
        </w:rPr>
      </w:pPr>
      <w:r w:rsidRPr="00CE253D">
        <w:rPr>
          <w:bCs/>
          <w:sz w:val="28"/>
          <w:szCs w:val="28"/>
        </w:rPr>
        <w:t>Не допускается взимание платы с обучающихся за прохождение госуда</w:t>
      </w:r>
      <w:r w:rsidRPr="00CE253D">
        <w:rPr>
          <w:bCs/>
          <w:sz w:val="28"/>
          <w:szCs w:val="28"/>
        </w:rPr>
        <w:t>р</w:t>
      </w:r>
      <w:r w:rsidRPr="00CE253D">
        <w:rPr>
          <w:bCs/>
          <w:sz w:val="28"/>
          <w:szCs w:val="28"/>
        </w:rPr>
        <w:t xml:space="preserve">ственной итоговой аттестации. </w:t>
      </w:r>
    </w:p>
    <w:p w:rsidR="00CE253D" w:rsidRPr="00CE253D" w:rsidRDefault="00CE253D" w:rsidP="00CE25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53D">
        <w:rPr>
          <w:sz w:val="28"/>
          <w:szCs w:val="28"/>
        </w:rPr>
        <w:t xml:space="preserve">     Лица, осваивающие образовательную программу в форме семейного обр</w:t>
      </w:r>
      <w:r w:rsidRPr="00CE253D">
        <w:rPr>
          <w:sz w:val="28"/>
          <w:szCs w:val="28"/>
        </w:rPr>
        <w:t>а</w:t>
      </w:r>
      <w:r w:rsidRPr="00CE253D">
        <w:rPr>
          <w:sz w:val="28"/>
          <w:szCs w:val="28"/>
        </w:rPr>
        <w:t>зования или самообразования  вправе пройти экстерном промежуточную и государственную итоговую аттестацию в Учреждении по имеющим</w:t>
      </w:r>
    </w:p>
    <w:p w:rsidR="00CE253D" w:rsidRPr="00CE253D" w:rsidRDefault="00CE253D" w:rsidP="00CE25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53D">
        <w:rPr>
          <w:sz w:val="28"/>
          <w:szCs w:val="28"/>
        </w:rPr>
        <w:t>государственную аккредитацию образовательным программам начального общего, основного общего и среднего общего образования. При прохожд</w:t>
      </w:r>
      <w:r w:rsidRPr="00CE253D">
        <w:rPr>
          <w:sz w:val="28"/>
          <w:szCs w:val="28"/>
        </w:rPr>
        <w:t>е</w:t>
      </w:r>
      <w:r w:rsidRPr="00CE253D">
        <w:rPr>
          <w:sz w:val="28"/>
          <w:szCs w:val="28"/>
        </w:rPr>
        <w:t>нии указанной аттестации экстерны пользуются академическими правами обучащихся по соответствующей образовательной программе.</w:t>
      </w:r>
    </w:p>
    <w:p w:rsidR="00CE253D" w:rsidRPr="00CE253D" w:rsidRDefault="00CE253D" w:rsidP="00CE253D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8"/>
          <w:szCs w:val="28"/>
        </w:rPr>
      </w:pPr>
      <w:r w:rsidRPr="00CE253D">
        <w:rPr>
          <w:b/>
          <w:bCs/>
          <w:sz w:val="28"/>
          <w:szCs w:val="28"/>
        </w:rPr>
        <w:t>4. П.3 пп. 3.11 читать в следующей редакции:</w:t>
      </w:r>
    </w:p>
    <w:p w:rsidR="00CE253D" w:rsidRPr="00CE253D" w:rsidRDefault="00CE253D" w:rsidP="00CE253D">
      <w:pPr>
        <w:ind w:firstLine="397"/>
        <w:jc w:val="both"/>
        <w:rPr>
          <w:sz w:val="28"/>
          <w:szCs w:val="28"/>
          <w:shd w:val="clear" w:color="auto" w:fill="FFFFFF"/>
        </w:rPr>
      </w:pPr>
      <w:r w:rsidRPr="00CE253D">
        <w:rPr>
          <w:sz w:val="28"/>
          <w:szCs w:val="28"/>
          <w:shd w:val="clear" w:color="auto" w:fill="FFFFFF"/>
        </w:rPr>
        <w:t xml:space="preserve"> Взаимоотношения Учреждения регулируются договором, включающим в себя взаимные права, обязанности и ответственность сторон, возникающие в процессе деятельности, длительность пребывания ребенка в Учреждении, а также расчет платы, взимаемой с родителей (законных представителей) за присмотр и уход за детьми в ГДО. Заключение договора является обязател</w:t>
      </w:r>
      <w:r w:rsidRPr="00CE253D">
        <w:rPr>
          <w:sz w:val="28"/>
          <w:szCs w:val="28"/>
          <w:shd w:val="clear" w:color="auto" w:fill="FFFFFF"/>
        </w:rPr>
        <w:t>ь</w:t>
      </w:r>
      <w:r w:rsidRPr="00CE253D">
        <w:rPr>
          <w:sz w:val="28"/>
          <w:szCs w:val="28"/>
          <w:shd w:val="clear" w:color="auto" w:fill="FFFFFF"/>
        </w:rPr>
        <w:t>ным для обеих сторон.</w:t>
      </w:r>
    </w:p>
    <w:p w:rsidR="00CE253D" w:rsidRPr="00CE253D" w:rsidRDefault="00CE253D" w:rsidP="00CE253D">
      <w:pPr>
        <w:jc w:val="both"/>
        <w:rPr>
          <w:b/>
          <w:sz w:val="28"/>
          <w:szCs w:val="28"/>
        </w:rPr>
      </w:pPr>
      <w:r w:rsidRPr="00CE253D">
        <w:rPr>
          <w:b/>
          <w:sz w:val="28"/>
          <w:szCs w:val="28"/>
        </w:rPr>
        <w:t>5. П.4 пп.4.6 читать в следующей редакции:</w:t>
      </w:r>
    </w:p>
    <w:p w:rsidR="00CE253D" w:rsidRPr="00CE253D" w:rsidRDefault="00CE253D" w:rsidP="00CE253D">
      <w:pPr>
        <w:jc w:val="both"/>
        <w:rPr>
          <w:sz w:val="28"/>
          <w:szCs w:val="28"/>
        </w:rPr>
      </w:pPr>
      <w:r w:rsidRPr="00CE253D">
        <w:rPr>
          <w:sz w:val="28"/>
          <w:szCs w:val="28"/>
        </w:rPr>
        <w:t xml:space="preserve">      Локальные нормативные акты Учреждения рассматриваются уполном</w:t>
      </w:r>
      <w:r w:rsidRPr="00CE253D">
        <w:rPr>
          <w:sz w:val="28"/>
          <w:szCs w:val="28"/>
        </w:rPr>
        <w:t>о</w:t>
      </w:r>
      <w:r w:rsidRPr="00CE253D">
        <w:rPr>
          <w:sz w:val="28"/>
          <w:szCs w:val="28"/>
        </w:rPr>
        <w:t>ченными  органами управления Учреждения (Педагогический совет, Совет родителей Учреждения, Управляющий совет Учреждения, Общее собрание работников Учреждения), в компетенцию которых входит рассмотрение с</w:t>
      </w:r>
      <w:r w:rsidRPr="00CE253D">
        <w:rPr>
          <w:sz w:val="28"/>
          <w:szCs w:val="28"/>
        </w:rPr>
        <w:t>о</w:t>
      </w:r>
      <w:r w:rsidRPr="00CE253D">
        <w:rPr>
          <w:sz w:val="28"/>
          <w:szCs w:val="28"/>
        </w:rPr>
        <w:t>ответствующих вопросов согласно настоящему Уставу, и утверждаются д</w:t>
      </w:r>
      <w:r w:rsidRPr="00CE253D">
        <w:rPr>
          <w:sz w:val="28"/>
          <w:szCs w:val="28"/>
        </w:rPr>
        <w:t>и</w:t>
      </w:r>
      <w:r w:rsidRPr="00CE253D">
        <w:rPr>
          <w:sz w:val="28"/>
          <w:szCs w:val="28"/>
        </w:rPr>
        <w:t>ректором Учреждения.</w:t>
      </w:r>
    </w:p>
    <w:p w:rsidR="00CE253D" w:rsidRPr="00CE253D" w:rsidRDefault="00CE253D" w:rsidP="00CE253D">
      <w:pPr>
        <w:jc w:val="both"/>
        <w:rPr>
          <w:sz w:val="28"/>
          <w:szCs w:val="28"/>
        </w:rPr>
      </w:pPr>
    </w:p>
    <w:p w:rsidR="00CE253D" w:rsidRPr="00CE253D" w:rsidRDefault="00CE253D" w:rsidP="00CE253D">
      <w:pPr>
        <w:spacing w:after="200" w:line="276" w:lineRule="auto"/>
        <w:jc w:val="both"/>
        <w:rPr>
          <w:b/>
          <w:sz w:val="28"/>
          <w:szCs w:val="28"/>
        </w:rPr>
      </w:pPr>
      <w:r w:rsidRPr="00CE253D">
        <w:rPr>
          <w:b/>
          <w:sz w:val="28"/>
          <w:szCs w:val="28"/>
        </w:rPr>
        <w:t>6. П.4 дополнить пп.4.17. Права и социальные гарантии руководителя Учреждения:</w:t>
      </w:r>
    </w:p>
    <w:p w:rsidR="00CE253D" w:rsidRPr="00CE253D" w:rsidRDefault="00CE253D" w:rsidP="00CE253D">
      <w:pPr>
        <w:jc w:val="both"/>
        <w:rPr>
          <w:sz w:val="28"/>
          <w:szCs w:val="28"/>
        </w:rPr>
      </w:pPr>
      <w:r w:rsidRPr="00CE253D">
        <w:rPr>
          <w:sz w:val="28"/>
          <w:szCs w:val="28"/>
        </w:rPr>
        <w:t xml:space="preserve"> Директор имеет право на:</w:t>
      </w:r>
    </w:p>
    <w:p w:rsidR="00CE253D" w:rsidRPr="00CE253D" w:rsidRDefault="00CE253D" w:rsidP="00896BEE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CE253D">
        <w:rPr>
          <w:sz w:val="28"/>
          <w:szCs w:val="28"/>
        </w:rPr>
        <w:t>осуществление действий без доверенности от имени Учреждения;</w:t>
      </w:r>
    </w:p>
    <w:p w:rsidR="00CE253D" w:rsidRPr="00CE253D" w:rsidRDefault="00CE253D" w:rsidP="00896BEE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CE253D">
        <w:rPr>
          <w:sz w:val="28"/>
          <w:szCs w:val="28"/>
        </w:rPr>
        <w:t>выдачу доверенности, совершение иных юридически значимых де</w:t>
      </w:r>
      <w:r w:rsidRPr="00CE253D">
        <w:rPr>
          <w:sz w:val="28"/>
          <w:szCs w:val="28"/>
        </w:rPr>
        <w:t>й</w:t>
      </w:r>
      <w:r w:rsidRPr="00CE253D">
        <w:rPr>
          <w:sz w:val="28"/>
          <w:szCs w:val="28"/>
        </w:rPr>
        <w:t>ствий;</w:t>
      </w:r>
    </w:p>
    <w:p w:rsidR="00CE253D" w:rsidRPr="00CE253D" w:rsidRDefault="00CE253D" w:rsidP="00896BEE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CE253D">
        <w:rPr>
          <w:sz w:val="28"/>
          <w:szCs w:val="28"/>
        </w:rPr>
        <w:t>открытие (закрытие) в установленном порядке счетов Учреждения;</w:t>
      </w:r>
    </w:p>
    <w:p w:rsidR="00CE253D" w:rsidRPr="00CE253D" w:rsidRDefault="00CE253D" w:rsidP="00896BEE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CE253D">
        <w:rPr>
          <w:sz w:val="28"/>
          <w:szCs w:val="28"/>
        </w:rPr>
        <w:t>осуществление в установленном порядке приема на работу работников</w:t>
      </w:r>
    </w:p>
    <w:p w:rsidR="00CE253D" w:rsidRPr="00CE253D" w:rsidRDefault="00CE253D" w:rsidP="00CE253D">
      <w:pPr>
        <w:ind w:left="720"/>
        <w:contextualSpacing/>
        <w:jc w:val="both"/>
        <w:rPr>
          <w:sz w:val="28"/>
          <w:szCs w:val="28"/>
        </w:rPr>
      </w:pPr>
      <w:r w:rsidRPr="00CE253D">
        <w:rPr>
          <w:sz w:val="28"/>
          <w:szCs w:val="28"/>
        </w:rPr>
        <w:t>Учреждения, а также заключение, изменение и расторжение трудовых договоров с ними;</w:t>
      </w:r>
    </w:p>
    <w:p w:rsidR="00CE253D" w:rsidRPr="00CE253D" w:rsidRDefault="00CE253D" w:rsidP="00896BEE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CE253D">
        <w:rPr>
          <w:sz w:val="28"/>
          <w:szCs w:val="28"/>
        </w:rPr>
        <w:t>распределение обязанностей между своими заместителями, а в случае</w:t>
      </w:r>
    </w:p>
    <w:p w:rsidR="00CE253D" w:rsidRPr="00CE253D" w:rsidRDefault="00CE253D" w:rsidP="00CE253D">
      <w:pPr>
        <w:ind w:left="720"/>
        <w:contextualSpacing/>
        <w:jc w:val="both"/>
        <w:rPr>
          <w:sz w:val="28"/>
          <w:szCs w:val="28"/>
        </w:rPr>
      </w:pPr>
      <w:r w:rsidRPr="00CE253D">
        <w:rPr>
          <w:sz w:val="28"/>
          <w:szCs w:val="28"/>
        </w:rPr>
        <w:t>необходимости - передачу им части своих полномочий в установле</w:t>
      </w:r>
      <w:r w:rsidRPr="00CE253D">
        <w:rPr>
          <w:sz w:val="28"/>
          <w:szCs w:val="28"/>
        </w:rPr>
        <w:t>н</w:t>
      </w:r>
      <w:r w:rsidRPr="00CE253D">
        <w:rPr>
          <w:sz w:val="28"/>
          <w:szCs w:val="28"/>
        </w:rPr>
        <w:t>ном порядке;</w:t>
      </w:r>
    </w:p>
    <w:p w:rsidR="00CE253D" w:rsidRPr="00CE253D" w:rsidRDefault="00CE253D" w:rsidP="00896BEE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CE253D">
        <w:rPr>
          <w:sz w:val="28"/>
          <w:szCs w:val="28"/>
        </w:rPr>
        <w:t>утверждение в установленном порядке структуры и штатного распис</w:t>
      </w:r>
      <w:r w:rsidRPr="00CE253D">
        <w:rPr>
          <w:sz w:val="28"/>
          <w:szCs w:val="28"/>
        </w:rPr>
        <w:t>а</w:t>
      </w:r>
      <w:r w:rsidRPr="00CE253D">
        <w:rPr>
          <w:sz w:val="28"/>
          <w:szCs w:val="28"/>
        </w:rPr>
        <w:t>ния Учреждения, принятие локальных нормативных актов;</w:t>
      </w:r>
    </w:p>
    <w:p w:rsidR="00CE253D" w:rsidRPr="00CE253D" w:rsidRDefault="00CE253D" w:rsidP="00896BEE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CE253D">
        <w:rPr>
          <w:sz w:val="28"/>
          <w:szCs w:val="28"/>
        </w:rPr>
        <w:t>ведение коллективных переговоров и заключение коллективных дог</w:t>
      </w:r>
      <w:r w:rsidRPr="00CE253D">
        <w:rPr>
          <w:sz w:val="28"/>
          <w:szCs w:val="28"/>
        </w:rPr>
        <w:t>о</w:t>
      </w:r>
      <w:r w:rsidRPr="00CE253D">
        <w:rPr>
          <w:sz w:val="28"/>
          <w:szCs w:val="28"/>
        </w:rPr>
        <w:t>воров;</w:t>
      </w:r>
    </w:p>
    <w:p w:rsidR="00CE253D" w:rsidRPr="00CE253D" w:rsidRDefault="00CE253D" w:rsidP="00896BEE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CE253D">
        <w:rPr>
          <w:sz w:val="28"/>
          <w:szCs w:val="28"/>
        </w:rPr>
        <w:t>поощрение работников Учреждения;</w:t>
      </w:r>
    </w:p>
    <w:p w:rsidR="00CE253D" w:rsidRPr="00CE253D" w:rsidRDefault="00CE253D" w:rsidP="00896BEE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CE253D">
        <w:rPr>
          <w:sz w:val="28"/>
          <w:szCs w:val="28"/>
        </w:rPr>
        <w:t>привлечение работников Учреждения к дисциплинарной и материал</w:t>
      </w:r>
      <w:r w:rsidRPr="00CE253D">
        <w:rPr>
          <w:sz w:val="28"/>
          <w:szCs w:val="28"/>
        </w:rPr>
        <w:t>ь</w:t>
      </w:r>
      <w:r w:rsidRPr="00CE253D">
        <w:rPr>
          <w:sz w:val="28"/>
          <w:szCs w:val="28"/>
        </w:rPr>
        <w:t>ной ответственности в соответствии с законодательством Российской Федерации;</w:t>
      </w:r>
    </w:p>
    <w:p w:rsidR="00CE253D" w:rsidRPr="00CE253D" w:rsidRDefault="00CE253D" w:rsidP="00896BEE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CE253D">
        <w:rPr>
          <w:sz w:val="28"/>
          <w:szCs w:val="28"/>
        </w:rPr>
        <w:t>решение иных вопросов, отнесенные законодательством Российской Федерации, уставом учреждения, трудовым договором к компетенции директора;</w:t>
      </w:r>
    </w:p>
    <w:p w:rsidR="00CE253D" w:rsidRPr="00CE253D" w:rsidRDefault="00CE253D" w:rsidP="00896BEE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CE253D">
        <w:rPr>
          <w:sz w:val="28"/>
          <w:szCs w:val="28"/>
        </w:rPr>
        <w:t>получение своевременно и в полном объеме заработной платы;</w:t>
      </w:r>
    </w:p>
    <w:p w:rsidR="00CE253D" w:rsidRPr="00CE253D" w:rsidRDefault="00CE253D" w:rsidP="00896BEE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CE253D">
        <w:rPr>
          <w:sz w:val="28"/>
          <w:szCs w:val="28"/>
        </w:rPr>
        <w:t>предоставление ему ежегодного оплачиваемого отпуска;</w:t>
      </w:r>
    </w:p>
    <w:p w:rsidR="00CE253D" w:rsidRPr="00CE253D" w:rsidRDefault="00CE253D" w:rsidP="00896BEE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CE253D">
        <w:rPr>
          <w:sz w:val="28"/>
          <w:szCs w:val="28"/>
        </w:rPr>
        <w:t>повышение квалификации;</w:t>
      </w:r>
    </w:p>
    <w:p w:rsidR="00CE253D" w:rsidRPr="00CE253D" w:rsidRDefault="00CE253D" w:rsidP="00896BEE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CE253D">
        <w:rPr>
          <w:sz w:val="28"/>
          <w:szCs w:val="28"/>
        </w:rPr>
        <w:t>ежегодный основной удлиненный оплачиваемый отпуск, продолж</w:t>
      </w:r>
      <w:r w:rsidRPr="00CE253D">
        <w:rPr>
          <w:sz w:val="28"/>
          <w:szCs w:val="28"/>
        </w:rPr>
        <w:t>и</w:t>
      </w:r>
      <w:r w:rsidRPr="00CE253D">
        <w:rPr>
          <w:sz w:val="28"/>
          <w:szCs w:val="28"/>
        </w:rPr>
        <w:t>тельность которого определяется Правительством Российской Федер</w:t>
      </w:r>
      <w:r w:rsidRPr="00CE253D">
        <w:rPr>
          <w:sz w:val="28"/>
          <w:szCs w:val="28"/>
        </w:rPr>
        <w:t>а</w:t>
      </w:r>
      <w:r w:rsidRPr="00CE253D">
        <w:rPr>
          <w:sz w:val="28"/>
          <w:szCs w:val="28"/>
        </w:rPr>
        <w:t>ции;</w:t>
      </w:r>
    </w:p>
    <w:p w:rsidR="00CE253D" w:rsidRPr="00CE253D" w:rsidRDefault="00CE253D" w:rsidP="00896BEE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CE253D">
        <w:rPr>
          <w:sz w:val="28"/>
          <w:szCs w:val="28"/>
        </w:rPr>
        <w:t>досрочное назначение страховой пенсии по старости в порядке, уст</w:t>
      </w:r>
      <w:r w:rsidRPr="00CE253D">
        <w:rPr>
          <w:sz w:val="28"/>
          <w:szCs w:val="28"/>
        </w:rPr>
        <w:t>а</w:t>
      </w:r>
      <w:r w:rsidRPr="00CE253D">
        <w:rPr>
          <w:sz w:val="28"/>
          <w:szCs w:val="28"/>
        </w:rPr>
        <w:t>новленном законодательством Российской Федерации.</w:t>
      </w:r>
    </w:p>
    <w:p w:rsidR="00CE253D" w:rsidRPr="00CE253D" w:rsidRDefault="00CE253D" w:rsidP="00CE253D">
      <w:pPr>
        <w:jc w:val="both"/>
        <w:rPr>
          <w:sz w:val="28"/>
          <w:szCs w:val="28"/>
        </w:rPr>
      </w:pPr>
    </w:p>
    <w:p w:rsidR="00CE253D" w:rsidRPr="00CE253D" w:rsidRDefault="00CE253D" w:rsidP="00CE253D">
      <w:pPr>
        <w:pStyle w:val="afff5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CE253D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АДМИНИСТРАЦИЯ ПОСПЕЛИХИНСКОГО РАЙОНА</w:t>
      </w:r>
    </w:p>
    <w:p w:rsidR="00CE253D" w:rsidRPr="00CE253D" w:rsidRDefault="00CE253D" w:rsidP="00CE253D">
      <w:pPr>
        <w:jc w:val="center"/>
        <w:rPr>
          <w:sz w:val="28"/>
          <w:szCs w:val="28"/>
        </w:rPr>
      </w:pPr>
      <w:r w:rsidRPr="00CE253D">
        <w:rPr>
          <w:sz w:val="28"/>
          <w:szCs w:val="28"/>
        </w:rPr>
        <w:t>АЛТАЙСКОГО КРАЯ</w:t>
      </w:r>
    </w:p>
    <w:p w:rsidR="00CE253D" w:rsidRPr="00CE253D" w:rsidRDefault="00CE253D" w:rsidP="00CE253D">
      <w:pPr>
        <w:jc w:val="center"/>
        <w:rPr>
          <w:sz w:val="28"/>
          <w:szCs w:val="28"/>
        </w:rPr>
      </w:pPr>
    </w:p>
    <w:p w:rsidR="00CE253D" w:rsidRPr="00CE253D" w:rsidRDefault="00CE253D" w:rsidP="00CE253D">
      <w:pPr>
        <w:jc w:val="center"/>
        <w:rPr>
          <w:sz w:val="28"/>
          <w:szCs w:val="28"/>
        </w:rPr>
      </w:pPr>
    </w:p>
    <w:p w:rsidR="00CE253D" w:rsidRPr="00CE253D" w:rsidRDefault="00CE253D" w:rsidP="00CE253D">
      <w:pPr>
        <w:jc w:val="center"/>
        <w:rPr>
          <w:sz w:val="28"/>
          <w:szCs w:val="28"/>
        </w:rPr>
      </w:pPr>
      <w:r w:rsidRPr="00CE253D">
        <w:rPr>
          <w:sz w:val="28"/>
          <w:szCs w:val="28"/>
        </w:rPr>
        <w:t>ПОСТАНОВЛЕНИЕ</w:t>
      </w:r>
    </w:p>
    <w:p w:rsidR="00CE253D" w:rsidRPr="00CE253D" w:rsidRDefault="00CE253D" w:rsidP="00CE253D">
      <w:pPr>
        <w:jc w:val="center"/>
        <w:rPr>
          <w:sz w:val="28"/>
          <w:szCs w:val="28"/>
        </w:rPr>
      </w:pPr>
    </w:p>
    <w:p w:rsidR="00CE253D" w:rsidRPr="00CE253D" w:rsidRDefault="00CE253D" w:rsidP="00CE253D">
      <w:pPr>
        <w:jc w:val="center"/>
        <w:rPr>
          <w:sz w:val="28"/>
          <w:szCs w:val="28"/>
        </w:rPr>
      </w:pPr>
    </w:p>
    <w:p w:rsidR="00CE253D" w:rsidRPr="00CE253D" w:rsidRDefault="00CE253D" w:rsidP="00CE253D">
      <w:pPr>
        <w:jc w:val="both"/>
        <w:rPr>
          <w:sz w:val="28"/>
          <w:szCs w:val="28"/>
          <w:u w:val="single"/>
        </w:rPr>
      </w:pPr>
      <w:r w:rsidRPr="00CE253D">
        <w:rPr>
          <w:sz w:val="28"/>
          <w:szCs w:val="28"/>
        </w:rPr>
        <w:t>28.06.2021</w:t>
      </w:r>
      <w:r w:rsidRPr="00CE253D">
        <w:rPr>
          <w:sz w:val="28"/>
          <w:szCs w:val="28"/>
        </w:rPr>
        <w:tab/>
      </w:r>
      <w:r w:rsidRPr="00CE253D">
        <w:rPr>
          <w:sz w:val="28"/>
          <w:szCs w:val="28"/>
        </w:rPr>
        <w:tab/>
      </w:r>
      <w:r w:rsidRPr="00CE253D">
        <w:rPr>
          <w:sz w:val="28"/>
          <w:szCs w:val="28"/>
        </w:rPr>
        <w:tab/>
      </w:r>
      <w:r w:rsidRPr="00CE253D">
        <w:rPr>
          <w:sz w:val="28"/>
          <w:szCs w:val="28"/>
        </w:rPr>
        <w:tab/>
      </w:r>
      <w:r w:rsidRPr="00CE253D">
        <w:rPr>
          <w:sz w:val="28"/>
          <w:szCs w:val="28"/>
        </w:rPr>
        <w:tab/>
        <w:t xml:space="preserve">                                                           №  334</w:t>
      </w:r>
    </w:p>
    <w:p w:rsidR="00CE253D" w:rsidRPr="00CE253D" w:rsidRDefault="00CE253D" w:rsidP="00CE253D">
      <w:pPr>
        <w:jc w:val="center"/>
        <w:rPr>
          <w:sz w:val="28"/>
          <w:szCs w:val="28"/>
        </w:rPr>
      </w:pPr>
      <w:r w:rsidRPr="00CE253D">
        <w:rPr>
          <w:sz w:val="28"/>
          <w:szCs w:val="28"/>
        </w:rPr>
        <w:t>с. Поспелиха</w:t>
      </w:r>
    </w:p>
    <w:p w:rsidR="00CE253D" w:rsidRPr="00CE253D" w:rsidRDefault="00CE253D" w:rsidP="00CE253D">
      <w:pPr>
        <w:jc w:val="both"/>
        <w:rPr>
          <w:sz w:val="28"/>
          <w:szCs w:val="28"/>
        </w:rPr>
      </w:pPr>
    </w:p>
    <w:p w:rsidR="00CE253D" w:rsidRPr="00CE253D" w:rsidRDefault="00CE253D" w:rsidP="00CE253D">
      <w:pPr>
        <w:jc w:val="both"/>
        <w:rPr>
          <w:sz w:val="28"/>
          <w:szCs w:val="28"/>
        </w:rPr>
      </w:pPr>
    </w:p>
    <w:p w:rsidR="00CE253D" w:rsidRPr="00CE253D" w:rsidRDefault="00CE253D" w:rsidP="00CE253D">
      <w:pPr>
        <w:ind w:right="4819"/>
        <w:jc w:val="both"/>
        <w:rPr>
          <w:sz w:val="28"/>
          <w:szCs w:val="28"/>
        </w:rPr>
      </w:pPr>
      <w:r w:rsidRPr="00CE253D">
        <w:rPr>
          <w:sz w:val="28"/>
          <w:szCs w:val="28"/>
        </w:rPr>
        <w:t>О внесении изменений в  Устав м</w:t>
      </w:r>
      <w:r w:rsidRPr="00CE253D">
        <w:rPr>
          <w:sz w:val="28"/>
          <w:szCs w:val="28"/>
        </w:rPr>
        <w:t>у</w:t>
      </w:r>
      <w:r w:rsidRPr="00CE253D">
        <w:rPr>
          <w:sz w:val="28"/>
          <w:szCs w:val="28"/>
        </w:rPr>
        <w:t>ниципального казённого общеобр</w:t>
      </w:r>
      <w:r w:rsidRPr="00CE253D">
        <w:rPr>
          <w:sz w:val="28"/>
          <w:szCs w:val="28"/>
        </w:rPr>
        <w:t>а</w:t>
      </w:r>
      <w:r w:rsidRPr="00CE253D">
        <w:rPr>
          <w:sz w:val="28"/>
          <w:szCs w:val="28"/>
        </w:rPr>
        <w:t>зовательного учреждения «Поспел</w:t>
      </w:r>
      <w:r w:rsidRPr="00CE253D">
        <w:rPr>
          <w:sz w:val="28"/>
          <w:szCs w:val="28"/>
        </w:rPr>
        <w:t>и</w:t>
      </w:r>
      <w:r w:rsidRPr="00CE253D">
        <w:rPr>
          <w:sz w:val="28"/>
          <w:szCs w:val="28"/>
        </w:rPr>
        <w:t>хинская средняя общеобразовател</w:t>
      </w:r>
      <w:r w:rsidRPr="00CE253D">
        <w:rPr>
          <w:sz w:val="28"/>
          <w:szCs w:val="28"/>
        </w:rPr>
        <w:t>ь</w:t>
      </w:r>
      <w:r w:rsidRPr="00CE253D">
        <w:rPr>
          <w:sz w:val="28"/>
          <w:szCs w:val="28"/>
        </w:rPr>
        <w:t>ная школа №4» Поспелихинского района Алтайского края</w:t>
      </w:r>
    </w:p>
    <w:p w:rsidR="00CE253D" w:rsidRPr="00CE253D" w:rsidRDefault="00CE253D" w:rsidP="00CE253D">
      <w:pPr>
        <w:ind w:right="4819"/>
        <w:jc w:val="both"/>
        <w:rPr>
          <w:sz w:val="28"/>
          <w:szCs w:val="28"/>
        </w:rPr>
      </w:pPr>
    </w:p>
    <w:p w:rsidR="00CE253D" w:rsidRPr="00CE253D" w:rsidRDefault="00CE253D" w:rsidP="00CE253D">
      <w:pPr>
        <w:jc w:val="both"/>
        <w:rPr>
          <w:sz w:val="28"/>
          <w:szCs w:val="28"/>
        </w:rPr>
      </w:pPr>
    </w:p>
    <w:p w:rsidR="00CE253D" w:rsidRPr="00CE253D" w:rsidRDefault="00CE253D" w:rsidP="00CE253D">
      <w:pPr>
        <w:jc w:val="both"/>
        <w:rPr>
          <w:sz w:val="28"/>
          <w:szCs w:val="28"/>
          <w:u w:val="single"/>
        </w:rPr>
      </w:pPr>
      <w:r w:rsidRPr="00CE253D">
        <w:rPr>
          <w:sz w:val="28"/>
          <w:szCs w:val="28"/>
        </w:rPr>
        <w:tab/>
        <w:t>На основании предписания Министерства образования и науки Алта</w:t>
      </w:r>
      <w:r w:rsidRPr="00CE253D">
        <w:rPr>
          <w:sz w:val="28"/>
          <w:szCs w:val="28"/>
        </w:rPr>
        <w:t>й</w:t>
      </w:r>
      <w:r w:rsidRPr="00CE253D">
        <w:rPr>
          <w:sz w:val="28"/>
          <w:szCs w:val="28"/>
        </w:rPr>
        <w:t>ского края от 22.03.2021 №115 «Об устранении нарушений», ПОСТАНО</w:t>
      </w:r>
      <w:r w:rsidRPr="00CE253D">
        <w:rPr>
          <w:sz w:val="28"/>
          <w:szCs w:val="28"/>
        </w:rPr>
        <w:t>В</w:t>
      </w:r>
      <w:r w:rsidRPr="00CE253D">
        <w:rPr>
          <w:sz w:val="28"/>
          <w:szCs w:val="28"/>
        </w:rPr>
        <w:t>ЛЯЮ:</w:t>
      </w:r>
    </w:p>
    <w:p w:rsidR="00CE253D" w:rsidRPr="00CE253D" w:rsidRDefault="00CE253D" w:rsidP="00CE253D">
      <w:pPr>
        <w:ind w:firstLine="708"/>
        <w:jc w:val="both"/>
        <w:rPr>
          <w:sz w:val="28"/>
          <w:szCs w:val="28"/>
        </w:rPr>
      </w:pPr>
      <w:r w:rsidRPr="00CE253D">
        <w:rPr>
          <w:sz w:val="28"/>
          <w:szCs w:val="28"/>
        </w:rPr>
        <w:t>1. Внести изменения в  Устав муниципального казённого общеобраз</w:t>
      </w:r>
      <w:r w:rsidRPr="00CE253D">
        <w:rPr>
          <w:sz w:val="28"/>
          <w:szCs w:val="28"/>
        </w:rPr>
        <w:t>о</w:t>
      </w:r>
      <w:r w:rsidRPr="00CE253D">
        <w:rPr>
          <w:sz w:val="28"/>
          <w:szCs w:val="28"/>
        </w:rPr>
        <w:t>вательного учреждения «Поспелихинская средняя общеобразовательная школа №4» Поспелихинского района Алтайского края (прилагается).</w:t>
      </w:r>
    </w:p>
    <w:p w:rsidR="00CE253D" w:rsidRPr="00CE253D" w:rsidRDefault="00CE253D" w:rsidP="00CE253D">
      <w:pPr>
        <w:ind w:firstLine="708"/>
        <w:jc w:val="both"/>
        <w:rPr>
          <w:sz w:val="28"/>
          <w:szCs w:val="28"/>
        </w:rPr>
      </w:pPr>
      <w:r w:rsidRPr="00CE253D">
        <w:rPr>
          <w:sz w:val="28"/>
          <w:szCs w:val="28"/>
        </w:rPr>
        <w:t>2.Уполномочить Савину Наталью Николаевну, директора МКОУ «П</w:t>
      </w:r>
      <w:r w:rsidRPr="00CE253D">
        <w:rPr>
          <w:sz w:val="28"/>
          <w:szCs w:val="28"/>
        </w:rPr>
        <w:t>о</w:t>
      </w:r>
      <w:r w:rsidRPr="00CE253D">
        <w:rPr>
          <w:sz w:val="28"/>
          <w:szCs w:val="28"/>
        </w:rPr>
        <w:t>спелихинская СОШ №4» от имени Администрации Поспелихинского района зарегистрировать изменения в Устав в налоговом органе.</w:t>
      </w:r>
    </w:p>
    <w:p w:rsidR="00CE253D" w:rsidRPr="00CE253D" w:rsidRDefault="00CE253D" w:rsidP="00CE253D">
      <w:pPr>
        <w:ind w:firstLine="708"/>
        <w:jc w:val="both"/>
        <w:rPr>
          <w:sz w:val="28"/>
          <w:szCs w:val="28"/>
        </w:rPr>
      </w:pPr>
      <w:r w:rsidRPr="00CE253D">
        <w:rPr>
          <w:sz w:val="28"/>
          <w:szCs w:val="28"/>
        </w:rPr>
        <w:t>3. Контроль за исполнением постановления возложить на заместителя главы Администрации района по социальным вопросам Гаращенко С.А.</w:t>
      </w:r>
    </w:p>
    <w:p w:rsidR="00CE253D" w:rsidRPr="00CE253D" w:rsidRDefault="00CE253D" w:rsidP="00CE253D">
      <w:pPr>
        <w:jc w:val="both"/>
        <w:rPr>
          <w:sz w:val="28"/>
          <w:szCs w:val="28"/>
        </w:rPr>
      </w:pPr>
    </w:p>
    <w:p w:rsidR="00CE253D" w:rsidRPr="00CE253D" w:rsidRDefault="00CE253D" w:rsidP="00CE253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253D" w:rsidRPr="00CE253D" w:rsidTr="00CE253D">
        <w:tc>
          <w:tcPr>
            <w:tcW w:w="4785" w:type="dxa"/>
          </w:tcPr>
          <w:p w:rsidR="00CE253D" w:rsidRPr="00CE253D" w:rsidRDefault="00CE253D" w:rsidP="00CE253D">
            <w:pPr>
              <w:rPr>
                <w:sz w:val="28"/>
                <w:szCs w:val="28"/>
              </w:rPr>
            </w:pPr>
            <w:r w:rsidRPr="00CE253D">
              <w:rPr>
                <w:sz w:val="28"/>
                <w:szCs w:val="28"/>
              </w:rPr>
              <w:t xml:space="preserve">Глава  района </w:t>
            </w:r>
          </w:p>
        </w:tc>
        <w:tc>
          <w:tcPr>
            <w:tcW w:w="4786" w:type="dxa"/>
          </w:tcPr>
          <w:p w:rsidR="00CE253D" w:rsidRPr="00CE253D" w:rsidRDefault="00CE253D" w:rsidP="00CE253D">
            <w:pPr>
              <w:ind w:firstLine="709"/>
              <w:jc w:val="right"/>
              <w:rPr>
                <w:sz w:val="28"/>
                <w:szCs w:val="28"/>
              </w:rPr>
            </w:pPr>
            <w:r w:rsidRPr="00CE253D">
              <w:rPr>
                <w:sz w:val="28"/>
                <w:szCs w:val="28"/>
              </w:rPr>
              <w:t>И.А.Башмаков</w:t>
            </w:r>
          </w:p>
          <w:p w:rsidR="00CE253D" w:rsidRPr="00CE253D" w:rsidRDefault="00CE253D" w:rsidP="00CE253D">
            <w:pPr>
              <w:rPr>
                <w:sz w:val="28"/>
                <w:szCs w:val="28"/>
              </w:rPr>
            </w:pPr>
          </w:p>
        </w:tc>
      </w:tr>
    </w:tbl>
    <w:p w:rsidR="00CE253D" w:rsidRPr="00CE253D" w:rsidRDefault="00CE253D" w:rsidP="00CE253D">
      <w:pPr>
        <w:rPr>
          <w:sz w:val="28"/>
          <w:szCs w:val="28"/>
        </w:rPr>
      </w:pPr>
    </w:p>
    <w:p w:rsidR="00CE253D" w:rsidRPr="00CE253D" w:rsidRDefault="00CE253D" w:rsidP="00CE253D">
      <w:pPr>
        <w:rPr>
          <w:sz w:val="28"/>
          <w:szCs w:val="28"/>
        </w:rPr>
      </w:pPr>
    </w:p>
    <w:p w:rsidR="00CE253D" w:rsidRPr="00CE253D" w:rsidRDefault="00CE253D" w:rsidP="00CE253D">
      <w:pPr>
        <w:rPr>
          <w:sz w:val="28"/>
          <w:szCs w:val="28"/>
        </w:rPr>
      </w:pPr>
    </w:p>
    <w:p w:rsidR="00CE253D" w:rsidRPr="00CE253D" w:rsidRDefault="00CE253D" w:rsidP="00CE253D">
      <w:pPr>
        <w:rPr>
          <w:sz w:val="28"/>
          <w:szCs w:val="28"/>
        </w:rPr>
      </w:pPr>
    </w:p>
    <w:p w:rsidR="00CE253D" w:rsidRPr="00CE253D" w:rsidRDefault="00CE253D" w:rsidP="00CE253D">
      <w:pPr>
        <w:rPr>
          <w:sz w:val="28"/>
          <w:szCs w:val="28"/>
        </w:rPr>
      </w:pPr>
    </w:p>
    <w:p w:rsidR="00CE253D" w:rsidRPr="00CE253D" w:rsidRDefault="00CE253D" w:rsidP="00CE253D">
      <w:pPr>
        <w:rPr>
          <w:sz w:val="28"/>
          <w:szCs w:val="28"/>
        </w:rPr>
      </w:pPr>
    </w:p>
    <w:p w:rsidR="00CE253D" w:rsidRPr="00CE253D" w:rsidRDefault="00CE253D" w:rsidP="00CE253D">
      <w:pPr>
        <w:rPr>
          <w:sz w:val="28"/>
          <w:szCs w:val="28"/>
        </w:rPr>
      </w:pPr>
    </w:p>
    <w:p w:rsidR="00CE253D" w:rsidRPr="00CE253D" w:rsidRDefault="00CE253D" w:rsidP="00CE253D">
      <w:pPr>
        <w:rPr>
          <w:sz w:val="28"/>
          <w:szCs w:val="28"/>
        </w:rPr>
      </w:pPr>
    </w:p>
    <w:p w:rsidR="00CE253D" w:rsidRPr="00CE253D" w:rsidRDefault="00CE253D" w:rsidP="00CE253D">
      <w:pPr>
        <w:rPr>
          <w:sz w:val="28"/>
          <w:szCs w:val="28"/>
        </w:rPr>
      </w:pPr>
    </w:p>
    <w:p w:rsidR="00CE253D" w:rsidRPr="00CE253D" w:rsidRDefault="00CE253D" w:rsidP="00CE253D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CE253D" w:rsidRPr="00CE253D" w:rsidTr="00CE253D">
        <w:tc>
          <w:tcPr>
            <w:tcW w:w="5353" w:type="dxa"/>
            <w:shd w:val="clear" w:color="auto" w:fill="auto"/>
          </w:tcPr>
          <w:p w:rsidR="00CE253D" w:rsidRPr="00CE253D" w:rsidRDefault="00CE253D" w:rsidP="00CE253D">
            <w:pPr>
              <w:rPr>
                <w:rFonts w:eastAsia="Calibri"/>
                <w:sz w:val="28"/>
                <w:szCs w:val="28"/>
              </w:rPr>
            </w:pPr>
            <w:r w:rsidRPr="00CE253D">
              <w:rPr>
                <w:sz w:val="28"/>
                <w:szCs w:val="28"/>
              </w:rPr>
              <w:lastRenderedPageBreak/>
              <w:br w:type="page"/>
            </w:r>
            <w:r w:rsidRPr="00CE253D">
              <w:rPr>
                <w:sz w:val="28"/>
                <w:szCs w:val="28"/>
              </w:rPr>
              <w:br w:type="page"/>
            </w:r>
          </w:p>
        </w:tc>
        <w:tc>
          <w:tcPr>
            <w:tcW w:w="4536" w:type="dxa"/>
            <w:shd w:val="clear" w:color="auto" w:fill="auto"/>
          </w:tcPr>
          <w:p w:rsidR="00CE253D" w:rsidRPr="00CE253D" w:rsidRDefault="00CE253D" w:rsidP="00CE253D">
            <w:pPr>
              <w:rPr>
                <w:rFonts w:eastAsia="Calibri"/>
                <w:sz w:val="28"/>
                <w:szCs w:val="28"/>
              </w:rPr>
            </w:pPr>
            <w:r w:rsidRPr="00CE253D">
              <w:rPr>
                <w:rFonts w:eastAsia="Calibri"/>
                <w:sz w:val="28"/>
                <w:szCs w:val="28"/>
              </w:rPr>
              <w:t xml:space="preserve">Приложение  </w:t>
            </w:r>
          </w:p>
          <w:p w:rsidR="00CE253D" w:rsidRPr="00CE253D" w:rsidRDefault="00CE253D" w:rsidP="00CE253D">
            <w:pPr>
              <w:rPr>
                <w:rFonts w:eastAsia="Calibri"/>
                <w:sz w:val="28"/>
                <w:szCs w:val="28"/>
              </w:rPr>
            </w:pPr>
            <w:r w:rsidRPr="00CE253D">
              <w:rPr>
                <w:rFonts w:eastAsia="Calibri"/>
                <w:sz w:val="28"/>
                <w:szCs w:val="28"/>
              </w:rPr>
              <w:t>к  постановлению Администрации</w:t>
            </w:r>
          </w:p>
          <w:p w:rsidR="00CE253D" w:rsidRPr="00CE253D" w:rsidRDefault="00CE253D" w:rsidP="00CE253D">
            <w:pPr>
              <w:rPr>
                <w:rFonts w:eastAsia="Calibri"/>
                <w:sz w:val="28"/>
                <w:szCs w:val="28"/>
              </w:rPr>
            </w:pPr>
            <w:r w:rsidRPr="00CE253D">
              <w:rPr>
                <w:rFonts w:eastAsia="Calibri"/>
                <w:sz w:val="28"/>
                <w:szCs w:val="28"/>
              </w:rPr>
              <w:t xml:space="preserve">Поспелихинского  района  </w:t>
            </w:r>
          </w:p>
          <w:p w:rsidR="00CE253D" w:rsidRPr="00CE253D" w:rsidRDefault="00CE253D" w:rsidP="00CE253D">
            <w:pPr>
              <w:rPr>
                <w:rFonts w:eastAsia="Calibri"/>
                <w:sz w:val="28"/>
                <w:szCs w:val="28"/>
              </w:rPr>
            </w:pPr>
            <w:r w:rsidRPr="00CE253D">
              <w:rPr>
                <w:rFonts w:eastAsia="Calibri"/>
                <w:sz w:val="28"/>
                <w:szCs w:val="28"/>
              </w:rPr>
              <w:t>28.06.2021г. № 331</w:t>
            </w:r>
          </w:p>
          <w:p w:rsidR="00CE253D" w:rsidRPr="00CE253D" w:rsidRDefault="00CE253D" w:rsidP="00CE253D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E253D" w:rsidRPr="00CE253D" w:rsidRDefault="00CE253D" w:rsidP="00CE253D">
      <w:pPr>
        <w:rPr>
          <w:sz w:val="28"/>
          <w:szCs w:val="28"/>
        </w:rPr>
      </w:pPr>
    </w:p>
    <w:p w:rsidR="00CE253D" w:rsidRPr="00CE253D" w:rsidRDefault="00CE253D" w:rsidP="00CE253D">
      <w:pPr>
        <w:jc w:val="center"/>
        <w:rPr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  <w:r w:rsidRPr="00CE253D">
        <w:rPr>
          <w:b/>
          <w:sz w:val="28"/>
          <w:szCs w:val="28"/>
        </w:rPr>
        <w:t>Изменения в УСТАВ</w:t>
      </w: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  <w:r w:rsidRPr="00CE253D">
        <w:rPr>
          <w:b/>
          <w:sz w:val="28"/>
          <w:szCs w:val="28"/>
        </w:rPr>
        <w:t>муниципального  казённого общеобразовательного учреждения «Посп</w:t>
      </w:r>
      <w:r w:rsidRPr="00CE253D">
        <w:rPr>
          <w:b/>
          <w:sz w:val="28"/>
          <w:szCs w:val="28"/>
        </w:rPr>
        <w:t>е</w:t>
      </w:r>
      <w:r w:rsidRPr="00CE253D">
        <w:rPr>
          <w:b/>
          <w:sz w:val="28"/>
          <w:szCs w:val="28"/>
        </w:rPr>
        <w:t>лихинская средняя общеобразовательная школа №4»</w:t>
      </w: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  <w:r w:rsidRPr="00CE253D">
        <w:rPr>
          <w:b/>
          <w:sz w:val="28"/>
          <w:szCs w:val="28"/>
        </w:rPr>
        <w:t xml:space="preserve">Поспелихинского района Алтайского края </w:t>
      </w: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Default="00CE253D" w:rsidP="00CE253D">
      <w:pPr>
        <w:jc w:val="center"/>
        <w:rPr>
          <w:b/>
          <w:sz w:val="28"/>
          <w:szCs w:val="28"/>
        </w:rPr>
      </w:pPr>
    </w:p>
    <w:p w:rsid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  <w:r w:rsidRPr="00CE253D">
        <w:rPr>
          <w:b/>
          <w:sz w:val="28"/>
          <w:szCs w:val="28"/>
        </w:rPr>
        <w:t>с. Поспелиха</w:t>
      </w:r>
    </w:p>
    <w:p w:rsidR="00CE253D" w:rsidRPr="00CE253D" w:rsidRDefault="00CE253D" w:rsidP="00896BEE">
      <w:pPr>
        <w:numPr>
          <w:ilvl w:val="0"/>
          <w:numId w:val="29"/>
        </w:numPr>
        <w:jc w:val="both"/>
        <w:rPr>
          <w:rFonts w:eastAsia="Arial Unicode MS" w:cs="Arial Unicode MS"/>
          <w:color w:val="000000"/>
          <w:sz w:val="28"/>
          <w:szCs w:val="28"/>
          <w:lang w:val="ru"/>
        </w:rPr>
      </w:pPr>
      <w:r w:rsidRPr="00CE253D">
        <w:rPr>
          <w:rFonts w:eastAsia="Arial Unicode MS" w:cs="Arial Unicode MS"/>
          <w:color w:val="000000"/>
          <w:sz w:val="28"/>
          <w:szCs w:val="28"/>
          <w:lang w:val="ru"/>
        </w:rPr>
        <w:lastRenderedPageBreak/>
        <w:t>Пункт 2.4. Устава МКОУ «Поспелихинская СОШ №4» изложить в следующей редакции:</w:t>
      </w:r>
    </w:p>
    <w:p w:rsidR="00CE253D" w:rsidRPr="00CE253D" w:rsidRDefault="00CE253D" w:rsidP="00CE253D">
      <w:pPr>
        <w:jc w:val="both"/>
        <w:rPr>
          <w:rFonts w:eastAsia="Arial Unicode MS" w:cs="Arial Unicode MS"/>
          <w:color w:val="000000"/>
          <w:sz w:val="28"/>
          <w:szCs w:val="28"/>
          <w:lang w:val="ru"/>
        </w:rPr>
      </w:pPr>
      <w:r w:rsidRPr="00CE253D">
        <w:rPr>
          <w:rFonts w:eastAsia="Arial Unicode MS" w:cs="Arial Unicode MS"/>
          <w:color w:val="000000"/>
          <w:sz w:val="28"/>
          <w:szCs w:val="28"/>
          <w:lang w:val="ru"/>
        </w:rPr>
        <w:t>- реализация дополнительных общеразвивающих программ -  технической, естественно-научной, физкультурно-спортивной, художественной, туристско-краеведческой, социально-гуманитарной.</w:t>
      </w:r>
    </w:p>
    <w:p w:rsidR="00CE253D" w:rsidRPr="00CE253D" w:rsidRDefault="00CE253D" w:rsidP="00896BEE">
      <w:pPr>
        <w:numPr>
          <w:ilvl w:val="0"/>
          <w:numId w:val="29"/>
        </w:numPr>
        <w:jc w:val="both"/>
        <w:rPr>
          <w:rFonts w:eastAsia="Arial Unicode MS" w:cs="Arial Unicode MS"/>
          <w:color w:val="000000"/>
          <w:sz w:val="28"/>
          <w:szCs w:val="28"/>
          <w:lang w:val="ru"/>
        </w:rPr>
      </w:pPr>
      <w:r w:rsidRPr="00CE253D">
        <w:rPr>
          <w:rFonts w:eastAsia="Arial Unicode MS" w:cs="Arial Unicode MS"/>
          <w:color w:val="000000"/>
          <w:sz w:val="28"/>
          <w:szCs w:val="28"/>
          <w:lang w:val="ru"/>
        </w:rPr>
        <w:t>Пункт 2.11 Устава МКОУ «Поспелихинская СОШ №4» изложить в следующей редакции:</w:t>
      </w:r>
    </w:p>
    <w:p w:rsidR="00CE253D" w:rsidRPr="00CE253D" w:rsidRDefault="00CE253D" w:rsidP="00CE253D">
      <w:pPr>
        <w:jc w:val="both"/>
        <w:rPr>
          <w:rFonts w:cs="Arial Unicode MS"/>
          <w:color w:val="000000"/>
          <w:sz w:val="28"/>
          <w:szCs w:val="28"/>
          <w:lang w:val="ru"/>
        </w:rPr>
      </w:pPr>
      <w:r w:rsidRPr="00CE253D">
        <w:rPr>
          <w:rFonts w:cs="Arial Unicode MS"/>
          <w:color w:val="000000"/>
          <w:sz w:val="28"/>
          <w:szCs w:val="28"/>
          <w:lang w:val="ru"/>
        </w:rPr>
        <w:t>Охрана здоровья обучающихся включает в себя:</w:t>
      </w:r>
    </w:p>
    <w:p w:rsidR="00CE253D" w:rsidRPr="00CE253D" w:rsidRDefault="00CE253D" w:rsidP="00CE253D">
      <w:pPr>
        <w:jc w:val="both"/>
        <w:rPr>
          <w:rFonts w:cs="Arial Unicode MS"/>
          <w:color w:val="000000"/>
          <w:sz w:val="28"/>
          <w:szCs w:val="28"/>
          <w:lang w:val="ru"/>
        </w:rPr>
      </w:pPr>
      <w:r w:rsidRPr="00CE253D">
        <w:rPr>
          <w:rFonts w:cs="Arial Unicode MS"/>
          <w:color w:val="000000"/>
          <w:sz w:val="28"/>
          <w:szCs w:val="28"/>
          <w:lang w:val="ru"/>
        </w:rPr>
        <w:t xml:space="preserve">1) оказание первичной медико-санитарной помощи в порядке, установленном </w:t>
      </w:r>
      <w:hyperlink r:id="rId26" w:anchor="dst100365" w:history="1">
        <w:r w:rsidRPr="00CE253D">
          <w:rPr>
            <w:rFonts w:cs="Arial Unicode MS"/>
            <w:color w:val="000000"/>
            <w:sz w:val="28"/>
            <w:szCs w:val="28"/>
            <w:lang w:val="ru"/>
          </w:rPr>
          <w:t>законодательством</w:t>
        </w:r>
      </w:hyperlink>
      <w:r w:rsidRPr="00CE253D">
        <w:rPr>
          <w:rFonts w:cs="Arial Unicode MS"/>
          <w:color w:val="000000"/>
          <w:sz w:val="28"/>
          <w:szCs w:val="28"/>
          <w:lang w:val="ru"/>
        </w:rPr>
        <w:t xml:space="preserve"> в сфере охраны здоровья;</w:t>
      </w:r>
    </w:p>
    <w:p w:rsidR="00CE253D" w:rsidRPr="00CE253D" w:rsidRDefault="00CE253D" w:rsidP="00CE253D">
      <w:pPr>
        <w:jc w:val="both"/>
        <w:rPr>
          <w:rFonts w:cs="Arial Unicode MS"/>
          <w:color w:val="000000"/>
          <w:sz w:val="28"/>
          <w:szCs w:val="28"/>
          <w:lang w:val="ru"/>
        </w:rPr>
      </w:pPr>
      <w:r w:rsidRPr="00CE253D">
        <w:rPr>
          <w:rFonts w:cs="Arial Unicode MS"/>
          <w:color w:val="000000"/>
          <w:sz w:val="28"/>
          <w:szCs w:val="28"/>
          <w:lang w:val="ru"/>
        </w:rPr>
        <w:t>2) организацию питания обучающихся;</w:t>
      </w:r>
    </w:p>
    <w:p w:rsidR="00CE253D" w:rsidRPr="00CE253D" w:rsidRDefault="00CE253D" w:rsidP="00CE253D">
      <w:pPr>
        <w:jc w:val="both"/>
        <w:rPr>
          <w:rFonts w:cs="Arial Unicode MS"/>
          <w:color w:val="000000"/>
          <w:sz w:val="28"/>
          <w:szCs w:val="28"/>
          <w:lang w:val="ru"/>
        </w:rPr>
      </w:pPr>
      <w:r w:rsidRPr="00CE253D">
        <w:rPr>
          <w:rFonts w:cs="Arial Unicode MS"/>
          <w:color w:val="000000"/>
          <w:sz w:val="28"/>
          <w:szCs w:val="28"/>
          <w:lang w:val="ru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CE253D" w:rsidRPr="00CE253D" w:rsidRDefault="00CE253D" w:rsidP="00CE253D">
      <w:pPr>
        <w:jc w:val="both"/>
        <w:rPr>
          <w:rFonts w:cs="Arial Unicode MS"/>
          <w:color w:val="000000"/>
          <w:sz w:val="28"/>
          <w:szCs w:val="28"/>
          <w:lang w:val="ru"/>
        </w:rPr>
      </w:pPr>
      <w:r w:rsidRPr="00CE253D">
        <w:rPr>
          <w:rFonts w:cs="Arial Unicode MS"/>
          <w:color w:val="000000"/>
          <w:sz w:val="28"/>
          <w:szCs w:val="28"/>
          <w:lang w:val="ru"/>
        </w:rPr>
        <w:t>4) пропаганду и обучение навыкам здорового образа жизни, требованиям охраны труда;</w:t>
      </w:r>
    </w:p>
    <w:p w:rsidR="00CE253D" w:rsidRPr="00CE253D" w:rsidRDefault="00CE253D" w:rsidP="00CE253D">
      <w:pPr>
        <w:jc w:val="both"/>
        <w:rPr>
          <w:rFonts w:cs="Arial Unicode MS"/>
          <w:color w:val="000000"/>
          <w:sz w:val="28"/>
          <w:szCs w:val="28"/>
          <w:lang w:val="ru"/>
        </w:rPr>
      </w:pPr>
      <w:r w:rsidRPr="00CE253D">
        <w:rPr>
          <w:rFonts w:cs="Arial Unicode MS"/>
          <w:color w:val="000000"/>
          <w:sz w:val="28"/>
          <w:szCs w:val="28"/>
          <w:lang w:val="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CE253D" w:rsidRPr="00CE253D" w:rsidRDefault="00CE253D" w:rsidP="00CE253D">
      <w:pPr>
        <w:jc w:val="both"/>
        <w:rPr>
          <w:rFonts w:cs="Arial Unicode MS"/>
          <w:color w:val="000000"/>
          <w:sz w:val="28"/>
          <w:szCs w:val="28"/>
          <w:lang w:val="ru"/>
        </w:rPr>
      </w:pPr>
      <w:r w:rsidRPr="00CE253D">
        <w:rPr>
          <w:rFonts w:cs="Arial Unicode MS"/>
          <w:color w:val="000000"/>
          <w:sz w:val="28"/>
          <w:szCs w:val="28"/>
          <w:lang w:val="ru"/>
        </w:rPr>
        <w:t xml:space="preserve">6) прохождение обучающимися в соответствии с </w:t>
      </w:r>
      <w:hyperlink r:id="rId27" w:anchor="dst100480" w:history="1">
        <w:r w:rsidRPr="00CE253D">
          <w:rPr>
            <w:rFonts w:cs="Arial Unicode MS"/>
            <w:color w:val="000000"/>
            <w:sz w:val="28"/>
            <w:szCs w:val="28"/>
            <w:lang w:val="ru"/>
          </w:rPr>
          <w:t>законодательством</w:t>
        </w:r>
      </w:hyperlink>
      <w:r w:rsidRPr="00CE253D">
        <w:rPr>
          <w:rFonts w:cs="Arial Unicode MS"/>
          <w:color w:val="000000"/>
          <w:sz w:val="28"/>
          <w:szCs w:val="28"/>
          <w:lang w:val="ru"/>
        </w:rPr>
        <w:t xml:space="preserve">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CE253D" w:rsidRPr="00CE253D" w:rsidRDefault="00CE253D" w:rsidP="00CE253D">
      <w:pPr>
        <w:jc w:val="both"/>
        <w:rPr>
          <w:rFonts w:cs="Arial Unicode MS"/>
          <w:color w:val="000000"/>
          <w:sz w:val="28"/>
          <w:szCs w:val="28"/>
          <w:lang w:val="ru"/>
        </w:rPr>
      </w:pPr>
      <w:r w:rsidRPr="00CE253D">
        <w:rPr>
          <w:rFonts w:cs="Arial Unicode MS"/>
          <w:color w:val="000000"/>
          <w:sz w:val="28"/>
          <w:szCs w:val="28"/>
          <w:lang w:val="ru"/>
        </w:rPr>
        <w:t>7) профилактику и запрещение курения табака или потребления никотинсодержащей продукции,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CE253D" w:rsidRPr="00CE253D" w:rsidRDefault="00CE253D" w:rsidP="00CE253D">
      <w:pPr>
        <w:jc w:val="both"/>
        <w:rPr>
          <w:rFonts w:cs="Arial Unicode MS"/>
          <w:color w:val="000000"/>
          <w:sz w:val="28"/>
          <w:szCs w:val="28"/>
          <w:lang w:val="ru"/>
        </w:rPr>
      </w:pPr>
      <w:r w:rsidRPr="00CE253D">
        <w:rPr>
          <w:rFonts w:cs="Arial Unicode MS"/>
          <w:color w:val="000000"/>
          <w:sz w:val="28"/>
          <w:szCs w:val="28"/>
          <w:lang w:val="ru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CE253D" w:rsidRPr="00CE253D" w:rsidRDefault="00CE253D" w:rsidP="00CE253D">
      <w:pPr>
        <w:jc w:val="both"/>
        <w:rPr>
          <w:rFonts w:cs="Arial Unicode MS"/>
          <w:color w:val="000000"/>
          <w:sz w:val="28"/>
          <w:szCs w:val="28"/>
          <w:lang w:val="ru"/>
        </w:rPr>
      </w:pPr>
      <w:r w:rsidRPr="00CE253D">
        <w:rPr>
          <w:rFonts w:cs="Arial Unicode MS"/>
          <w:color w:val="000000"/>
          <w:sz w:val="28"/>
          <w:szCs w:val="28"/>
          <w:lang w:val="ru"/>
        </w:rPr>
        <w:t>9) профилактику несчастных случаев с обучающимися во время пребывания в Организации;</w:t>
      </w:r>
    </w:p>
    <w:p w:rsidR="00CE253D" w:rsidRPr="00CE253D" w:rsidRDefault="00CE253D" w:rsidP="00CE253D">
      <w:pPr>
        <w:jc w:val="both"/>
        <w:rPr>
          <w:rFonts w:cs="Arial Unicode MS"/>
          <w:color w:val="000000"/>
          <w:sz w:val="28"/>
          <w:szCs w:val="28"/>
          <w:lang w:val="ru"/>
        </w:rPr>
      </w:pPr>
      <w:r w:rsidRPr="00CE253D">
        <w:rPr>
          <w:rFonts w:cs="Arial Unicode MS"/>
          <w:color w:val="000000"/>
          <w:sz w:val="28"/>
          <w:szCs w:val="28"/>
          <w:lang w:val="ru"/>
        </w:rPr>
        <w:t>10) проведение санитарно-противоэпидемических и профилактических мероприятий;</w:t>
      </w:r>
    </w:p>
    <w:p w:rsidR="00CE253D" w:rsidRPr="00CE253D" w:rsidRDefault="00CE253D" w:rsidP="00CE253D">
      <w:pPr>
        <w:jc w:val="both"/>
        <w:rPr>
          <w:rFonts w:cs="Arial Unicode MS"/>
          <w:color w:val="000000"/>
          <w:sz w:val="28"/>
          <w:szCs w:val="28"/>
          <w:lang w:val="ru"/>
        </w:rPr>
      </w:pPr>
      <w:r w:rsidRPr="00CE253D">
        <w:rPr>
          <w:rFonts w:cs="Arial Unicode MS"/>
          <w:color w:val="000000"/>
          <w:sz w:val="28"/>
          <w:szCs w:val="28"/>
          <w:lang w:val="ru"/>
        </w:rPr>
        <w:t>11) обучение педагогических работников навыкам оказания первой помощи.</w:t>
      </w:r>
    </w:p>
    <w:p w:rsidR="00CE253D" w:rsidRPr="00CE253D" w:rsidRDefault="00CE253D" w:rsidP="00CE253D">
      <w:pPr>
        <w:jc w:val="both"/>
        <w:rPr>
          <w:rFonts w:cs="Arial Unicode MS"/>
          <w:color w:val="000000"/>
          <w:sz w:val="28"/>
          <w:szCs w:val="28"/>
          <w:lang w:val="ru"/>
        </w:rPr>
      </w:pPr>
      <w:r w:rsidRPr="00CE253D">
        <w:rPr>
          <w:rFonts w:cs="Arial Unicode MS"/>
          <w:color w:val="000000"/>
          <w:sz w:val="28"/>
          <w:szCs w:val="28"/>
          <w:lang w:val="ru"/>
        </w:rPr>
        <w:t xml:space="preserve"> Организация при реализации образовательных программ создает условия для охраны здоровья обучающихся, в том числе обеспечивает:</w:t>
      </w:r>
    </w:p>
    <w:p w:rsidR="00CE253D" w:rsidRPr="00CE253D" w:rsidRDefault="00CE253D" w:rsidP="00CE253D">
      <w:pPr>
        <w:jc w:val="both"/>
        <w:rPr>
          <w:rFonts w:cs="Arial Unicode MS"/>
          <w:color w:val="000000"/>
          <w:sz w:val="28"/>
          <w:szCs w:val="28"/>
          <w:lang w:val="ru"/>
        </w:rPr>
      </w:pPr>
      <w:r w:rsidRPr="00CE253D">
        <w:rPr>
          <w:rFonts w:cs="Arial Unicode MS"/>
          <w:color w:val="000000"/>
          <w:sz w:val="28"/>
          <w:szCs w:val="28"/>
          <w:lang w:val="ru"/>
        </w:rPr>
        <w:t>1) наблюдение за состоянием здоровья обучающихся;</w:t>
      </w:r>
    </w:p>
    <w:p w:rsidR="00CE253D" w:rsidRPr="00CE253D" w:rsidRDefault="00CE253D" w:rsidP="00CE253D">
      <w:pPr>
        <w:jc w:val="both"/>
        <w:rPr>
          <w:rFonts w:cs="Arial Unicode MS"/>
          <w:color w:val="000000"/>
          <w:sz w:val="28"/>
          <w:szCs w:val="28"/>
          <w:lang w:val="ru"/>
        </w:rPr>
      </w:pPr>
      <w:r w:rsidRPr="00CE253D">
        <w:rPr>
          <w:rFonts w:cs="Arial Unicode MS"/>
          <w:color w:val="000000"/>
          <w:sz w:val="28"/>
          <w:szCs w:val="28"/>
          <w:lang w:val="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CE253D" w:rsidRPr="00CE253D" w:rsidRDefault="00CE253D" w:rsidP="00CE253D">
      <w:pPr>
        <w:jc w:val="both"/>
        <w:rPr>
          <w:rFonts w:cs="Arial Unicode MS"/>
          <w:color w:val="000000"/>
          <w:sz w:val="28"/>
          <w:szCs w:val="28"/>
          <w:lang w:val="ru"/>
        </w:rPr>
      </w:pPr>
      <w:r w:rsidRPr="00CE253D">
        <w:rPr>
          <w:rFonts w:cs="Arial Unicode MS"/>
          <w:color w:val="000000"/>
          <w:sz w:val="28"/>
          <w:szCs w:val="28"/>
          <w:lang w:val="ru"/>
        </w:rPr>
        <w:t xml:space="preserve">3) соблюдение государственных санитарно-эпидемиологических правил и </w:t>
      </w:r>
      <w:hyperlink r:id="rId28" w:anchor="dst0" w:history="1">
        <w:r w:rsidRPr="00CE253D">
          <w:rPr>
            <w:rFonts w:cs="Arial Unicode MS"/>
            <w:color w:val="000000"/>
            <w:sz w:val="28"/>
            <w:szCs w:val="28"/>
            <w:lang w:val="ru"/>
          </w:rPr>
          <w:t>нормативов</w:t>
        </w:r>
      </w:hyperlink>
      <w:r w:rsidRPr="00CE253D">
        <w:rPr>
          <w:rFonts w:cs="Arial Unicode MS"/>
          <w:color w:val="000000"/>
          <w:sz w:val="28"/>
          <w:szCs w:val="28"/>
          <w:lang w:val="ru"/>
        </w:rPr>
        <w:t>;</w:t>
      </w:r>
    </w:p>
    <w:p w:rsidR="00CE253D" w:rsidRPr="00CE253D" w:rsidRDefault="00CE253D" w:rsidP="00CE253D">
      <w:pPr>
        <w:jc w:val="both"/>
        <w:rPr>
          <w:sz w:val="28"/>
          <w:szCs w:val="28"/>
        </w:rPr>
      </w:pPr>
      <w:r w:rsidRPr="00CE253D">
        <w:rPr>
          <w:sz w:val="28"/>
          <w:szCs w:val="28"/>
        </w:rPr>
        <w:t>4) расследование и учет несчастных случаев с обучающимися во время пр</w:t>
      </w:r>
      <w:r w:rsidRPr="00CE253D">
        <w:rPr>
          <w:sz w:val="28"/>
          <w:szCs w:val="28"/>
        </w:rPr>
        <w:t>е</w:t>
      </w:r>
      <w:r w:rsidRPr="00CE253D">
        <w:rPr>
          <w:sz w:val="28"/>
          <w:szCs w:val="28"/>
        </w:rPr>
        <w:t xml:space="preserve">бывания в Организации, в </w:t>
      </w:r>
      <w:hyperlink r:id="rId29" w:anchor="dst100010" w:history="1">
        <w:r w:rsidRPr="00CE253D">
          <w:rPr>
            <w:sz w:val="28"/>
            <w:szCs w:val="28"/>
          </w:rPr>
          <w:t>порядке</w:t>
        </w:r>
      </w:hyperlink>
      <w:r w:rsidRPr="00CE253D">
        <w:rPr>
          <w:sz w:val="28"/>
          <w:szCs w:val="28"/>
        </w:rPr>
        <w:t>, установленном федеральным органом и</w:t>
      </w:r>
      <w:r w:rsidRPr="00CE253D">
        <w:rPr>
          <w:sz w:val="28"/>
          <w:szCs w:val="28"/>
        </w:rPr>
        <w:t>с</w:t>
      </w:r>
      <w:r w:rsidRPr="00CE253D">
        <w:rPr>
          <w:sz w:val="28"/>
          <w:szCs w:val="28"/>
        </w:rPr>
        <w:t xml:space="preserve">полнительной власти, осуществляющим функции по выработке и реализации </w:t>
      </w:r>
      <w:r w:rsidRPr="00CE253D">
        <w:rPr>
          <w:sz w:val="28"/>
          <w:szCs w:val="28"/>
        </w:rPr>
        <w:lastRenderedPageBreak/>
        <w:t>государственной политики и нормативно-правовому регулированию в сфере общего образования, по согласованию с федеральным органом исполнител</w:t>
      </w:r>
      <w:r w:rsidRPr="00CE253D">
        <w:rPr>
          <w:sz w:val="28"/>
          <w:szCs w:val="28"/>
        </w:rPr>
        <w:t>ь</w:t>
      </w:r>
      <w:r w:rsidRPr="00CE253D">
        <w:rPr>
          <w:sz w:val="28"/>
          <w:szCs w:val="28"/>
        </w:rPr>
        <w:t>ной власти, осуществляющим функции по выработке и реализации госуда</w:t>
      </w:r>
      <w:r w:rsidRPr="00CE253D">
        <w:rPr>
          <w:sz w:val="28"/>
          <w:szCs w:val="28"/>
        </w:rPr>
        <w:t>р</w:t>
      </w:r>
      <w:r w:rsidRPr="00CE253D">
        <w:rPr>
          <w:sz w:val="28"/>
          <w:szCs w:val="28"/>
        </w:rPr>
        <w:t>ственной политики и нормативно-правовому регулированию в сфере высш</w:t>
      </w:r>
      <w:r w:rsidRPr="00CE253D">
        <w:rPr>
          <w:sz w:val="28"/>
          <w:szCs w:val="28"/>
        </w:rPr>
        <w:t>е</w:t>
      </w:r>
      <w:r w:rsidRPr="00CE253D">
        <w:rPr>
          <w:sz w:val="28"/>
          <w:szCs w:val="28"/>
        </w:rPr>
        <w:t>го образования, и федеральным органом исполнительной власти, осущест</w:t>
      </w:r>
      <w:r w:rsidRPr="00CE253D">
        <w:rPr>
          <w:sz w:val="28"/>
          <w:szCs w:val="28"/>
        </w:rPr>
        <w:t>в</w:t>
      </w:r>
      <w:r w:rsidRPr="00CE253D">
        <w:rPr>
          <w:sz w:val="28"/>
          <w:szCs w:val="28"/>
        </w:rPr>
        <w:t>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CE253D" w:rsidRPr="00CE253D" w:rsidRDefault="00CE253D" w:rsidP="00896BEE">
      <w:pPr>
        <w:numPr>
          <w:ilvl w:val="0"/>
          <w:numId w:val="29"/>
        </w:numPr>
        <w:jc w:val="both"/>
        <w:rPr>
          <w:rFonts w:eastAsia="Arial Unicode MS" w:cs="Arial Unicode MS"/>
          <w:color w:val="000000"/>
          <w:sz w:val="28"/>
          <w:szCs w:val="28"/>
          <w:lang w:val="ru"/>
        </w:rPr>
      </w:pPr>
      <w:r w:rsidRPr="00CE253D">
        <w:rPr>
          <w:rFonts w:cs="Arial Unicode MS"/>
          <w:color w:val="000000"/>
          <w:sz w:val="28"/>
          <w:szCs w:val="28"/>
          <w:lang w:val="ru"/>
        </w:rPr>
        <w:t xml:space="preserve">Пункт 2.12 </w:t>
      </w:r>
      <w:r w:rsidRPr="00CE253D">
        <w:rPr>
          <w:rFonts w:eastAsia="Arial Unicode MS" w:cs="Arial Unicode MS"/>
          <w:color w:val="000000"/>
          <w:sz w:val="28"/>
          <w:szCs w:val="28"/>
          <w:lang w:val="ru"/>
        </w:rPr>
        <w:t>Устава МКОУ «Поспелихинская СОШ №4» изложить в следующей редакции:</w:t>
      </w:r>
    </w:p>
    <w:p w:rsidR="00CE253D" w:rsidRPr="00CE253D" w:rsidRDefault="00CE253D" w:rsidP="00CE253D">
      <w:pPr>
        <w:ind w:firstLine="708"/>
        <w:jc w:val="both"/>
        <w:rPr>
          <w:rFonts w:eastAsia="Arial Unicode MS" w:cs="Arial Unicode MS"/>
          <w:color w:val="000000"/>
          <w:sz w:val="28"/>
          <w:szCs w:val="28"/>
          <w:lang w:val="ru"/>
        </w:rPr>
      </w:pPr>
      <w:r w:rsidRPr="00CE253D">
        <w:rPr>
          <w:rFonts w:eastAsia="Arial Unicode MS" w:cs="Arial Unicode MS"/>
          <w:color w:val="000000"/>
          <w:sz w:val="28"/>
          <w:szCs w:val="28"/>
          <w:lang w:val="ru"/>
        </w:rPr>
        <w:t xml:space="preserve">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жизнь и здоровье обучающихся при освоении образовательной программы, в том числе при проведении практической подготовки обучающихся, а также за жизнь и здоровье работников образовательной организации при реализации образовательной программы, в том числе при проведении практической подготовки обучающихся, за реализацию не в полном объеме образовательных программ в соответствии с учебным планом, качество образования своих выпускников. </w:t>
      </w:r>
    </w:p>
    <w:p w:rsidR="00CE253D" w:rsidRPr="00CE253D" w:rsidRDefault="00CE253D" w:rsidP="00CE253D">
      <w:pPr>
        <w:ind w:firstLine="540"/>
        <w:jc w:val="both"/>
        <w:rPr>
          <w:rFonts w:eastAsia="Arial Unicode MS" w:cs="Arial Unicode MS"/>
          <w:color w:val="000000"/>
          <w:sz w:val="28"/>
          <w:szCs w:val="28"/>
          <w:lang w:val="ru"/>
        </w:rPr>
      </w:pPr>
      <w:r w:rsidRPr="00CE253D">
        <w:rPr>
          <w:rFonts w:eastAsia="Arial Unicode MS" w:cs="Arial Unicode MS"/>
          <w:color w:val="000000"/>
          <w:sz w:val="28"/>
          <w:szCs w:val="28"/>
          <w:lang w:val="ru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обучающихся, родителей </w:t>
      </w:r>
      <w:hyperlink r:id="rId30" w:anchor="dst100004" w:history="1">
        <w:r w:rsidRPr="00CE253D">
          <w:rPr>
            <w:rFonts w:eastAsia="Arial Unicode MS" w:cs="Arial Unicode MS"/>
            <w:sz w:val="28"/>
            <w:szCs w:val="28"/>
            <w:u w:val="single"/>
            <w:lang w:val="ru"/>
          </w:rPr>
          <w:t>(законных представителей)</w:t>
        </w:r>
      </w:hyperlink>
      <w:r w:rsidRPr="00CE253D">
        <w:rPr>
          <w:rFonts w:eastAsia="Arial Unicode MS" w:cs="Arial Unicode MS"/>
          <w:color w:val="000000"/>
          <w:sz w:val="28"/>
          <w:szCs w:val="28"/>
          <w:lang w:val="ru"/>
        </w:rPr>
        <w:t xml:space="preserve"> несовершеннолетних обучающихся, нарушение требований к организации и осуществлению образовательной деятельности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CE253D" w:rsidRPr="00CE253D" w:rsidRDefault="00CE253D" w:rsidP="00896BEE">
      <w:pPr>
        <w:numPr>
          <w:ilvl w:val="0"/>
          <w:numId w:val="29"/>
        </w:numPr>
        <w:jc w:val="both"/>
        <w:rPr>
          <w:rFonts w:eastAsia="Arial Unicode MS" w:cs="Arial Unicode MS"/>
          <w:color w:val="000000"/>
          <w:sz w:val="28"/>
          <w:szCs w:val="28"/>
          <w:lang w:val="ru"/>
        </w:rPr>
      </w:pPr>
      <w:r w:rsidRPr="00CE253D">
        <w:rPr>
          <w:rFonts w:eastAsia="Arial Unicode MS" w:cs="Arial Unicode MS"/>
          <w:color w:val="000000"/>
          <w:sz w:val="28"/>
          <w:szCs w:val="28"/>
          <w:lang w:val="ru"/>
        </w:rPr>
        <w:t>Пункт 3.3.16. абзац 2 Устава МКОУ «Поспелихинская СОШ №4» изложить в следующей редакции:</w:t>
      </w:r>
    </w:p>
    <w:p w:rsidR="00CE253D" w:rsidRPr="00CE253D" w:rsidRDefault="00CE253D" w:rsidP="00CE253D">
      <w:pPr>
        <w:ind w:firstLine="540"/>
        <w:jc w:val="both"/>
        <w:rPr>
          <w:rFonts w:eastAsia="Arial Unicode MS" w:cs="Arial Unicode MS"/>
          <w:color w:val="000000"/>
          <w:sz w:val="28"/>
          <w:szCs w:val="28"/>
          <w:lang w:val="ru"/>
        </w:rPr>
      </w:pPr>
      <w:r w:rsidRPr="00CE253D">
        <w:rPr>
          <w:rFonts w:eastAsia="Arial Unicode MS" w:cs="Arial Unicode MS"/>
          <w:color w:val="000000"/>
          <w:sz w:val="28"/>
          <w:szCs w:val="28"/>
          <w:lang w:val="ru"/>
        </w:rPr>
        <w:t xml:space="preserve">Формы, порядок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аттестации), </w:t>
      </w:r>
      <w:hyperlink r:id="rId31" w:anchor="dst100003" w:history="1">
        <w:r w:rsidRPr="00CE253D">
          <w:rPr>
            <w:rFonts w:eastAsia="Arial Unicode MS" w:cs="Arial Unicode MS"/>
            <w:sz w:val="28"/>
            <w:szCs w:val="28"/>
            <w:u w:val="single"/>
            <w:lang w:val="ru"/>
          </w:rPr>
          <w:t>сроки</w:t>
        </w:r>
      </w:hyperlink>
      <w:r w:rsidRPr="00CE253D">
        <w:rPr>
          <w:rFonts w:eastAsia="Arial Unicode MS" w:cs="Arial Unicode MS"/>
          <w:color w:val="000000"/>
          <w:sz w:val="28"/>
          <w:szCs w:val="28"/>
          <w:lang w:val="ru"/>
        </w:rPr>
        <w:t xml:space="preserve">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</w:t>
      </w:r>
      <w:hyperlink r:id="rId32" w:anchor="dst100015" w:history="1">
        <w:r w:rsidRPr="00CE253D">
          <w:rPr>
            <w:rFonts w:eastAsia="Arial Unicode MS" w:cs="Arial Unicode MS"/>
            <w:sz w:val="28"/>
            <w:szCs w:val="28"/>
            <w:u w:val="single"/>
            <w:lang w:val="ru"/>
          </w:rPr>
          <w:t>органом</w:t>
        </w:r>
      </w:hyperlink>
      <w:r w:rsidRPr="00CE253D">
        <w:rPr>
          <w:rFonts w:eastAsia="Arial Unicode MS" w:cs="Arial Unicode MS"/>
          <w:color w:val="000000"/>
          <w:sz w:val="28"/>
          <w:szCs w:val="28"/>
          <w:lang w:val="ru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</w:t>
      </w:r>
      <w:hyperlink r:id="rId33" w:anchor="dst100013" w:history="1">
        <w:r w:rsidRPr="00CE253D">
          <w:rPr>
            <w:rFonts w:eastAsia="Arial Unicode MS" w:cs="Arial Unicode MS"/>
            <w:sz w:val="28"/>
            <w:szCs w:val="28"/>
            <w:u w:val="single"/>
            <w:lang w:val="ru"/>
          </w:rPr>
          <w:t>органом</w:t>
        </w:r>
      </w:hyperlink>
      <w:r w:rsidRPr="00CE253D">
        <w:rPr>
          <w:rFonts w:eastAsia="Arial Unicode MS" w:cs="Arial Unicode MS"/>
          <w:color w:val="000000"/>
          <w:sz w:val="28"/>
          <w:szCs w:val="28"/>
          <w:lang w:val="ru"/>
        </w:rPr>
        <w:t xml:space="preserve"> исполнительной власти, осуществляющим функции по контролю и надзору в сфере образования, если иное не установлено Федеральным законом «Об образовании в РФ». </w:t>
      </w:r>
    </w:p>
    <w:p w:rsidR="00CE253D" w:rsidRPr="00CE253D" w:rsidRDefault="00CE253D" w:rsidP="00896BEE">
      <w:pPr>
        <w:numPr>
          <w:ilvl w:val="0"/>
          <w:numId w:val="29"/>
        </w:numPr>
        <w:jc w:val="both"/>
        <w:rPr>
          <w:sz w:val="28"/>
          <w:szCs w:val="28"/>
        </w:rPr>
      </w:pPr>
      <w:bookmarkStart w:id="27" w:name="dst100712"/>
      <w:bookmarkEnd w:id="27"/>
      <w:r w:rsidRPr="00CE253D">
        <w:rPr>
          <w:sz w:val="28"/>
          <w:szCs w:val="28"/>
        </w:rPr>
        <w:lastRenderedPageBreak/>
        <w:t>В пункт 4.4. Устава МКОУ «Поспелихинская СОШ №4» внести сл</w:t>
      </w:r>
      <w:r w:rsidRPr="00CE253D">
        <w:rPr>
          <w:sz w:val="28"/>
          <w:szCs w:val="28"/>
        </w:rPr>
        <w:t>е</w:t>
      </w:r>
      <w:r w:rsidRPr="00CE253D">
        <w:rPr>
          <w:sz w:val="28"/>
          <w:szCs w:val="28"/>
        </w:rPr>
        <w:t>дующие дополнения:</w:t>
      </w:r>
    </w:p>
    <w:p w:rsidR="00CE253D" w:rsidRPr="00CE253D" w:rsidRDefault="00CE253D" w:rsidP="00CE253D">
      <w:pPr>
        <w:widowControl w:val="0"/>
        <w:tabs>
          <w:tab w:val="left" w:pos="1215"/>
        </w:tabs>
        <w:kinsoku w:val="0"/>
        <w:overflowPunct w:val="0"/>
        <w:autoSpaceDE w:val="0"/>
        <w:autoSpaceDN w:val="0"/>
        <w:adjustRightInd w:val="0"/>
        <w:spacing w:line="241" w:lineRule="auto"/>
        <w:ind w:left="118" w:right="107" w:firstLine="396"/>
        <w:jc w:val="both"/>
        <w:rPr>
          <w:spacing w:val="-1"/>
          <w:sz w:val="28"/>
          <w:szCs w:val="28"/>
        </w:rPr>
      </w:pPr>
      <w:r w:rsidRPr="00CE253D">
        <w:rPr>
          <w:spacing w:val="-1"/>
          <w:sz w:val="28"/>
          <w:szCs w:val="28"/>
        </w:rPr>
        <w:t>Органы</w:t>
      </w:r>
      <w:r w:rsidRPr="00CE253D">
        <w:rPr>
          <w:spacing w:val="68"/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>коллегиального</w:t>
      </w:r>
      <w:r w:rsidRPr="00CE253D">
        <w:rPr>
          <w:spacing w:val="68"/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>управления</w:t>
      </w:r>
      <w:r w:rsidRPr="00CE253D">
        <w:rPr>
          <w:spacing w:val="68"/>
          <w:sz w:val="28"/>
          <w:szCs w:val="28"/>
        </w:rPr>
        <w:t xml:space="preserve"> </w:t>
      </w:r>
      <w:r w:rsidRPr="00CE253D">
        <w:rPr>
          <w:sz w:val="28"/>
          <w:szCs w:val="28"/>
        </w:rPr>
        <w:t>не</w:t>
      </w:r>
      <w:r w:rsidRPr="00CE253D">
        <w:rPr>
          <w:spacing w:val="68"/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>вправе</w:t>
      </w:r>
      <w:r w:rsidRPr="00CE253D">
        <w:rPr>
          <w:spacing w:val="65"/>
          <w:sz w:val="28"/>
          <w:szCs w:val="28"/>
        </w:rPr>
        <w:t xml:space="preserve"> </w:t>
      </w:r>
      <w:r w:rsidRPr="00CE253D">
        <w:rPr>
          <w:sz w:val="28"/>
          <w:szCs w:val="28"/>
        </w:rPr>
        <w:t>самостоятельно</w:t>
      </w:r>
      <w:r w:rsidRPr="00CE253D">
        <w:rPr>
          <w:spacing w:val="23"/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>в</w:t>
      </w:r>
      <w:r w:rsidRPr="00CE253D">
        <w:rPr>
          <w:spacing w:val="-1"/>
          <w:sz w:val="28"/>
          <w:szCs w:val="28"/>
        </w:rPr>
        <w:t>ы</w:t>
      </w:r>
      <w:r w:rsidRPr="00CE253D">
        <w:rPr>
          <w:spacing w:val="-1"/>
          <w:sz w:val="28"/>
          <w:szCs w:val="28"/>
        </w:rPr>
        <w:t xml:space="preserve">ступать </w:t>
      </w:r>
      <w:r w:rsidRPr="00CE253D">
        <w:rPr>
          <w:sz w:val="28"/>
          <w:szCs w:val="28"/>
        </w:rPr>
        <w:t>от</w:t>
      </w:r>
      <w:r w:rsidRPr="00CE253D">
        <w:rPr>
          <w:spacing w:val="-3"/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>имени</w:t>
      </w:r>
      <w:r w:rsidRPr="00CE253D">
        <w:rPr>
          <w:spacing w:val="-3"/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>Учреждения.</w:t>
      </w:r>
    </w:p>
    <w:p w:rsidR="00CE253D" w:rsidRPr="00CE253D" w:rsidRDefault="00CE253D" w:rsidP="00CE253D">
      <w:pPr>
        <w:widowControl w:val="0"/>
        <w:tabs>
          <w:tab w:val="left" w:pos="1290"/>
        </w:tabs>
        <w:kinsoku w:val="0"/>
        <w:overflowPunct w:val="0"/>
        <w:autoSpaceDE w:val="0"/>
        <w:autoSpaceDN w:val="0"/>
        <w:adjustRightInd w:val="0"/>
        <w:spacing w:before="1" w:line="322" w:lineRule="exact"/>
        <w:ind w:left="118" w:right="106"/>
        <w:jc w:val="both"/>
        <w:rPr>
          <w:spacing w:val="-1"/>
          <w:sz w:val="28"/>
          <w:szCs w:val="28"/>
        </w:rPr>
      </w:pPr>
      <w:r w:rsidRPr="00CE253D">
        <w:rPr>
          <w:spacing w:val="-1"/>
          <w:sz w:val="28"/>
          <w:szCs w:val="28"/>
        </w:rPr>
        <w:t>Локальные</w:t>
      </w:r>
      <w:r w:rsidRPr="00CE253D">
        <w:rPr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>нормативные</w:t>
      </w:r>
      <w:r w:rsidRPr="00CE253D">
        <w:rPr>
          <w:spacing w:val="2"/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>акты</w:t>
      </w:r>
      <w:r w:rsidRPr="00CE253D">
        <w:rPr>
          <w:spacing w:val="2"/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>Учреждения</w:t>
      </w:r>
      <w:r w:rsidRPr="00CE253D">
        <w:rPr>
          <w:spacing w:val="7"/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>рассматриваются</w:t>
      </w:r>
      <w:r w:rsidRPr="00CE253D">
        <w:rPr>
          <w:spacing w:val="45"/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>уполном</w:t>
      </w:r>
      <w:r w:rsidRPr="00CE253D">
        <w:rPr>
          <w:spacing w:val="-1"/>
          <w:sz w:val="28"/>
          <w:szCs w:val="28"/>
        </w:rPr>
        <w:t>о</w:t>
      </w:r>
      <w:r w:rsidRPr="00CE253D">
        <w:rPr>
          <w:spacing w:val="-1"/>
          <w:sz w:val="28"/>
          <w:szCs w:val="28"/>
        </w:rPr>
        <w:t>ченными</w:t>
      </w:r>
      <w:r w:rsidRPr="00CE253D">
        <w:rPr>
          <w:spacing w:val="16"/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>органами</w:t>
      </w:r>
      <w:r w:rsidRPr="00CE253D">
        <w:rPr>
          <w:spacing w:val="7"/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>управления</w:t>
      </w:r>
      <w:r w:rsidRPr="00CE253D">
        <w:rPr>
          <w:spacing w:val="12"/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>Учреждения,</w:t>
      </w:r>
      <w:r w:rsidRPr="00CE253D">
        <w:rPr>
          <w:spacing w:val="5"/>
          <w:sz w:val="28"/>
          <w:szCs w:val="28"/>
        </w:rPr>
        <w:t xml:space="preserve"> </w:t>
      </w:r>
      <w:r w:rsidRPr="00CE253D">
        <w:rPr>
          <w:sz w:val="28"/>
          <w:szCs w:val="28"/>
        </w:rPr>
        <w:t>в</w:t>
      </w:r>
      <w:r w:rsidRPr="00CE253D">
        <w:rPr>
          <w:spacing w:val="6"/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>компетенцию</w:t>
      </w:r>
      <w:r w:rsidRPr="00CE253D">
        <w:rPr>
          <w:spacing w:val="5"/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>которых</w:t>
      </w:r>
      <w:r w:rsidRPr="00CE253D">
        <w:rPr>
          <w:spacing w:val="35"/>
          <w:sz w:val="28"/>
          <w:szCs w:val="28"/>
        </w:rPr>
        <w:t xml:space="preserve"> </w:t>
      </w:r>
      <w:r w:rsidRPr="00CE253D">
        <w:rPr>
          <w:sz w:val="28"/>
          <w:szCs w:val="28"/>
        </w:rPr>
        <w:t>вх</w:t>
      </w:r>
      <w:r w:rsidRPr="00CE253D">
        <w:rPr>
          <w:sz w:val="28"/>
          <w:szCs w:val="28"/>
        </w:rPr>
        <w:t>о</w:t>
      </w:r>
      <w:r w:rsidRPr="00CE253D">
        <w:rPr>
          <w:sz w:val="28"/>
          <w:szCs w:val="28"/>
        </w:rPr>
        <w:t>дит</w:t>
      </w:r>
      <w:r w:rsidRPr="00CE253D">
        <w:rPr>
          <w:spacing w:val="13"/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>рассмотрение</w:t>
      </w:r>
      <w:r w:rsidRPr="00CE253D">
        <w:rPr>
          <w:spacing w:val="16"/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>соответствующих</w:t>
      </w:r>
      <w:r w:rsidRPr="00CE253D">
        <w:rPr>
          <w:spacing w:val="14"/>
          <w:sz w:val="28"/>
          <w:szCs w:val="28"/>
        </w:rPr>
        <w:t xml:space="preserve"> </w:t>
      </w:r>
      <w:r w:rsidRPr="00CE253D">
        <w:rPr>
          <w:sz w:val="28"/>
          <w:szCs w:val="28"/>
        </w:rPr>
        <w:t>вопросов</w:t>
      </w:r>
      <w:r w:rsidRPr="00CE253D">
        <w:rPr>
          <w:spacing w:val="13"/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>согласно</w:t>
      </w:r>
      <w:r w:rsidRPr="00CE253D">
        <w:rPr>
          <w:spacing w:val="14"/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>настоящему</w:t>
      </w:r>
      <w:r w:rsidRPr="00CE253D">
        <w:rPr>
          <w:spacing w:val="14"/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>Уст</w:t>
      </w:r>
      <w:r w:rsidRPr="00CE253D">
        <w:rPr>
          <w:spacing w:val="-1"/>
          <w:sz w:val="28"/>
          <w:szCs w:val="28"/>
        </w:rPr>
        <w:t>а</w:t>
      </w:r>
      <w:r w:rsidRPr="00CE253D">
        <w:rPr>
          <w:spacing w:val="-1"/>
          <w:sz w:val="28"/>
          <w:szCs w:val="28"/>
        </w:rPr>
        <w:t>ву,</w:t>
      </w:r>
      <w:r w:rsidRPr="00CE253D">
        <w:rPr>
          <w:spacing w:val="37"/>
          <w:sz w:val="28"/>
          <w:szCs w:val="28"/>
        </w:rPr>
        <w:t xml:space="preserve"> </w:t>
      </w:r>
      <w:r w:rsidRPr="00CE253D">
        <w:rPr>
          <w:sz w:val="28"/>
          <w:szCs w:val="28"/>
        </w:rPr>
        <w:t xml:space="preserve">и </w:t>
      </w:r>
      <w:r w:rsidRPr="00CE253D">
        <w:rPr>
          <w:spacing w:val="-1"/>
          <w:sz w:val="28"/>
          <w:szCs w:val="28"/>
        </w:rPr>
        <w:t>утверждаются</w:t>
      </w:r>
      <w:r w:rsidRPr="00CE253D">
        <w:rPr>
          <w:spacing w:val="-3"/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>директором</w:t>
      </w:r>
      <w:r w:rsidRPr="00CE253D">
        <w:rPr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>Учреждения.</w:t>
      </w:r>
    </w:p>
    <w:p w:rsidR="00CE253D" w:rsidRPr="00CE253D" w:rsidRDefault="00CE253D" w:rsidP="00896BEE">
      <w:pPr>
        <w:numPr>
          <w:ilvl w:val="0"/>
          <w:numId w:val="29"/>
        </w:numPr>
        <w:jc w:val="both"/>
        <w:rPr>
          <w:rFonts w:eastAsia="Arial Unicode MS" w:cs="Arial Unicode MS"/>
          <w:color w:val="000000"/>
          <w:sz w:val="28"/>
          <w:szCs w:val="28"/>
          <w:lang w:val="ru"/>
        </w:rPr>
      </w:pPr>
      <w:r w:rsidRPr="00CE253D">
        <w:rPr>
          <w:rFonts w:eastAsia="Arial Unicode MS" w:cs="Arial Unicode MS"/>
          <w:color w:val="000000"/>
          <w:sz w:val="28"/>
          <w:szCs w:val="28"/>
          <w:lang w:val="ru"/>
        </w:rPr>
        <w:t xml:space="preserve">Из пункта 7.1.1  Устава МКОУ «Поспелихинская СОШ №4» исключить слово «и восстановления». </w:t>
      </w:r>
    </w:p>
    <w:p w:rsidR="00CE253D" w:rsidRPr="00CE253D" w:rsidRDefault="00CE253D" w:rsidP="00896BEE">
      <w:pPr>
        <w:widowControl w:val="0"/>
        <w:numPr>
          <w:ilvl w:val="0"/>
          <w:numId w:val="29"/>
        </w:numPr>
        <w:tabs>
          <w:tab w:val="left" w:pos="1290"/>
        </w:tabs>
        <w:kinsoku w:val="0"/>
        <w:overflowPunct w:val="0"/>
        <w:autoSpaceDE w:val="0"/>
        <w:autoSpaceDN w:val="0"/>
        <w:adjustRightInd w:val="0"/>
        <w:spacing w:before="1" w:line="322" w:lineRule="exact"/>
        <w:ind w:right="106"/>
        <w:jc w:val="both"/>
        <w:rPr>
          <w:sz w:val="28"/>
          <w:szCs w:val="28"/>
        </w:rPr>
      </w:pPr>
      <w:r w:rsidRPr="00CE253D">
        <w:rPr>
          <w:sz w:val="28"/>
          <w:szCs w:val="28"/>
        </w:rPr>
        <w:t>Добавить п.4.5.3, изложив его в следующей редакции:</w:t>
      </w:r>
    </w:p>
    <w:p w:rsidR="00CE253D" w:rsidRPr="00CE253D" w:rsidRDefault="00CE253D" w:rsidP="00CE253D">
      <w:pPr>
        <w:widowControl w:val="0"/>
        <w:tabs>
          <w:tab w:val="left" w:pos="1290"/>
        </w:tabs>
        <w:kinsoku w:val="0"/>
        <w:overflowPunct w:val="0"/>
        <w:autoSpaceDE w:val="0"/>
        <w:autoSpaceDN w:val="0"/>
        <w:adjustRightInd w:val="0"/>
        <w:spacing w:before="1" w:line="322" w:lineRule="exact"/>
        <w:ind w:left="118" w:right="106"/>
        <w:jc w:val="both"/>
        <w:rPr>
          <w:sz w:val="28"/>
          <w:szCs w:val="28"/>
        </w:rPr>
      </w:pPr>
      <w:r w:rsidRPr="00CE253D">
        <w:rPr>
          <w:sz w:val="28"/>
          <w:szCs w:val="28"/>
        </w:rPr>
        <w:t>«Права и обязанности руководителя образовательной организации, его компетенция в области управления образовательной организацией опред</w:t>
      </w:r>
      <w:r w:rsidRPr="00CE253D">
        <w:rPr>
          <w:sz w:val="28"/>
          <w:szCs w:val="28"/>
        </w:rPr>
        <w:t>е</w:t>
      </w:r>
      <w:r w:rsidRPr="00CE253D">
        <w:rPr>
          <w:sz w:val="28"/>
          <w:szCs w:val="28"/>
        </w:rPr>
        <w:t>ляются в соответствии с законодательством об образовании и уставом о</w:t>
      </w:r>
      <w:r w:rsidRPr="00CE253D">
        <w:rPr>
          <w:sz w:val="28"/>
          <w:szCs w:val="28"/>
        </w:rPr>
        <w:t>б</w:t>
      </w:r>
      <w:r w:rsidRPr="00CE253D">
        <w:rPr>
          <w:sz w:val="28"/>
          <w:szCs w:val="28"/>
        </w:rPr>
        <w:t>разовательной организации.</w:t>
      </w:r>
    </w:p>
    <w:p w:rsidR="00CE253D" w:rsidRPr="00CE253D" w:rsidRDefault="00CE253D" w:rsidP="00CE253D">
      <w:pPr>
        <w:widowControl w:val="0"/>
        <w:tabs>
          <w:tab w:val="left" w:pos="1290"/>
        </w:tabs>
        <w:kinsoku w:val="0"/>
        <w:overflowPunct w:val="0"/>
        <w:autoSpaceDE w:val="0"/>
        <w:autoSpaceDN w:val="0"/>
        <w:adjustRightInd w:val="0"/>
        <w:spacing w:before="1" w:line="322" w:lineRule="exact"/>
        <w:ind w:left="118" w:right="106"/>
        <w:jc w:val="both"/>
        <w:rPr>
          <w:sz w:val="28"/>
          <w:szCs w:val="28"/>
        </w:rPr>
      </w:pPr>
      <w:r w:rsidRPr="00CE253D">
        <w:rPr>
          <w:sz w:val="28"/>
          <w:szCs w:val="28"/>
        </w:rPr>
        <w:t>Директор школы имеет право на:</w:t>
      </w:r>
    </w:p>
    <w:p w:rsidR="00CE253D" w:rsidRPr="00CE253D" w:rsidRDefault="00CE253D" w:rsidP="00CE253D">
      <w:pPr>
        <w:jc w:val="both"/>
        <w:rPr>
          <w:rFonts w:eastAsia="Arial Unicode MS" w:cs="Arial Unicode MS"/>
          <w:color w:val="000000"/>
          <w:sz w:val="28"/>
          <w:szCs w:val="28"/>
          <w:lang w:val="ru"/>
        </w:rPr>
      </w:pPr>
      <w:r w:rsidRPr="00CE253D">
        <w:rPr>
          <w:rFonts w:eastAsia="Arial Unicode MS" w:cs="Arial Unicode MS"/>
          <w:color w:val="000000"/>
          <w:sz w:val="28"/>
          <w:szCs w:val="28"/>
          <w:lang w:val="ru"/>
        </w:rPr>
        <w:t xml:space="preserve">- ежегодный основной удлиненный оплачиваемый отпуск, </w:t>
      </w:r>
      <w:hyperlink r:id="rId34" w:history="1">
        <w:r w:rsidRPr="00CE253D">
          <w:rPr>
            <w:rFonts w:eastAsia="Arial Unicode MS" w:cs="Arial Unicode MS"/>
            <w:color w:val="000000"/>
            <w:sz w:val="28"/>
            <w:szCs w:val="28"/>
            <w:lang w:val="ru"/>
          </w:rPr>
          <w:t>продолжительность</w:t>
        </w:r>
      </w:hyperlink>
      <w:r w:rsidRPr="00CE253D">
        <w:rPr>
          <w:rFonts w:eastAsia="Arial Unicode MS" w:cs="Arial Unicode MS"/>
          <w:color w:val="000000"/>
          <w:sz w:val="28"/>
          <w:szCs w:val="28"/>
          <w:lang w:val="ru"/>
        </w:rPr>
        <w:t xml:space="preserve"> которого определяется Правительством Российской Федерации;</w:t>
      </w:r>
    </w:p>
    <w:p w:rsidR="00CE253D" w:rsidRPr="00CE253D" w:rsidRDefault="00CE253D" w:rsidP="00CE253D">
      <w:pPr>
        <w:jc w:val="both"/>
        <w:rPr>
          <w:rFonts w:eastAsia="Arial Unicode MS" w:cs="Arial Unicode MS"/>
          <w:color w:val="000000"/>
          <w:sz w:val="28"/>
          <w:szCs w:val="28"/>
          <w:lang w:val="ru"/>
        </w:rPr>
      </w:pPr>
      <w:r w:rsidRPr="00CE253D">
        <w:rPr>
          <w:rFonts w:eastAsia="Arial Unicode MS" w:cs="Arial Unicode MS"/>
          <w:color w:val="000000"/>
          <w:sz w:val="28"/>
          <w:szCs w:val="28"/>
          <w:lang w:val="ru"/>
        </w:rPr>
        <w:t xml:space="preserve">- досрочное назначение страховой пенсии по старости в порядке, установленном </w:t>
      </w:r>
      <w:hyperlink r:id="rId35" w:history="1">
        <w:r w:rsidRPr="00CE253D">
          <w:rPr>
            <w:rFonts w:eastAsia="Arial Unicode MS" w:cs="Arial Unicode MS"/>
            <w:color w:val="000000"/>
            <w:sz w:val="28"/>
            <w:szCs w:val="28"/>
            <w:lang w:val="ru"/>
          </w:rPr>
          <w:t>законодательством</w:t>
        </w:r>
      </w:hyperlink>
      <w:r w:rsidRPr="00CE253D">
        <w:rPr>
          <w:rFonts w:eastAsia="Arial Unicode MS" w:cs="Arial Unicode MS"/>
          <w:color w:val="000000"/>
          <w:sz w:val="28"/>
          <w:szCs w:val="28"/>
          <w:lang w:val="ru"/>
        </w:rPr>
        <w:t xml:space="preserve"> Российской Федерации;</w:t>
      </w:r>
    </w:p>
    <w:p w:rsidR="00CE253D" w:rsidRPr="00CE253D" w:rsidRDefault="00CE253D" w:rsidP="00896BEE">
      <w:pPr>
        <w:widowControl w:val="0"/>
        <w:numPr>
          <w:ilvl w:val="0"/>
          <w:numId w:val="29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2"/>
        <w:ind w:right="111"/>
        <w:jc w:val="both"/>
        <w:rPr>
          <w:spacing w:val="-1"/>
          <w:sz w:val="28"/>
          <w:szCs w:val="28"/>
        </w:rPr>
      </w:pPr>
      <w:r w:rsidRPr="00CE253D">
        <w:rPr>
          <w:spacing w:val="-1"/>
          <w:sz w:val="28"/>
          <w:szCs w:val="28"/>
        </w:rPr>
        <w:t>Пункт 4.8.4. устава дополнить фразой :</w:t>
      </w:r>
    </w:p>
    <w:p w:rsidR="00CE253D" w:rsidRPr="00CE253D" w:rsidRDefault="00CE253D" w:rsidP="00CE253D">
      <w:pPr>
        <w:widowControl w:val="0"/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2"/>
        <w:ind w:left="118" w:right="111" w:firstLine="396"/>
        <w:jc w:val="both"/>
        <w:rPr>
          <w:spacing w:val="-1"/>
          <w:sz w:val="28"/>
          <w:szCs w:val="28"/>
        </w:rPr>
      </w:pPr>
      <w:r w:rsidRPr="00CE253D">
        <w:rPr>
          <w:spacing w:val="-1"/>
          <w:sz w:val="28"/>
          <w:szCs w:val="28"/>
        </w:rPr>
        <w:t>«-принятие</w:t>
      </w:r>
      <w:r w:rsidRPr="00CE253D">
        <w:rPr>
          <w:spacing w:val="-3"/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>решений</w:t>
      </w:r>
      <w:r w:rsidRPr="00CE253D">
        <w:rPr>
          <w:sz w:val="28"/>
          <w:szCs w:val="28"/>
        </w:rPr>
        <w:t xml:space="preserve"> о </w:t>
      </w:r>
      <w:r w:rsidRPr="00CE253D">
        <w:rPr>
          <w:spacing w:val="-1"/>
          <w:sz w:val="28"/>
          <w:szCs w:val="28"/>
        </w:rPr>
        <w:t>выдаче</w:t>
      </w:r>
      <w:r w:rsidRPr="00CE253D">
        <w:rPr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 xml:space="preserve">аттестатов </w:t>
      </w:r>
      <w:r w:rsidRPr="00CE253D">
        <w:rPr>
          <w:sz w:val="28"/>
          <w:szCs w:val="28"/>
        </w:rPr>
        <w:t xml:space="preserve">и </w:t>
      </w:r>
      <w:r w:rsidRPr="00CE253D">
        <w:rPr>
          <w:spacing w:val="-1"/>
          <w:sz w:val="28"/>
          <w:szCs w:val="28"/>
        </w:rPr>
        <w:t>приложений</w:t>
      </w:r>
      <w:r w:rsidRPr="00CE253D">
        <w:rPr>
          <w:sz w:val="28"/>
          <w:szCs w:val="28"/>
        </w:rPr>
        <w:t xml:space="preserve"> к</w:t>
      </w:r>
      <w:r w:rsidRPr="00CE253D">
        <w:rPr>
          <w:spacing w:val="-1"/>
          <w:sz w:val="28"/>
          <w:szCs w:val="28"/>
        </w:rPr>
        <w:t xml:space="preserve"> </w:t>
      </w:r>
      <w:r w:rsidRPr="00CE253D">
        <w:rPr>
          <w:sz w:val="28"/>
          <w:szCs w:val="28"/>
        </w:rPr>
        <w:t xml:space="preserve">ним </w:t>
      </w:r>
      <w:r w:rsidRPr="00CE253D">
        <w:rPr>
          <w:spacing w:val="-1"/>
          <w:sz w:val="28"/>
          <w:szCs w:val="28"/>
        </w:rPr>
        <w:t>выпус</w:t>
      </w:r>
      <w:r w:rsidRPr="00CE253D">
        <w:rPr>
          <w:spacing w:val="-1"/>
          <w:sz w:val="28"/>
          <w:szCs w:val="28"/>
        </w:rPr>
        <w:t>к</w:t>
      </w:r>
      <w:r w:rsidRPr="00CE253D">
        <w:rPr>
          <w:spacing w:val="-1"/>
          <w:sz w:val="28"/>
          <w:szCs w:val="28"/>
        </w:rPr>
        <w:t>никам</w:t>
      </w:r>
      <w:r w:rsidRPr="00CE253D">
        <w:rPr>
          <w:spacing w:val="-3"/>
          <w:sz w:val="28"/>
          <w:szCs w:val="28"/>
        </w:rPr>
        <w:t xml:space="preserve"> </w:t>
      </w:r>
      <w:r w:rsidRPr="00CE253D">
        <w:rPr>
          <w:sz w:val="28"/>
          <w:szCs w:val="28"/>
        </w:rPr>
        <w:t>9</w:t>
      </w:r>
      <w:r w:rsidRPr="00CE253D">
        <w:rPr>
          <w:spacing w:val="47"/>
          <w:sz w:val="28"/>
          <w:szCs w:val="28"/>
        </w:rPr>
        <w:t xml:space="preserve"> </w:t>
      </w:r>
      <w:r w:rsidRPr="00CE253D">
        <w:rPr>
          <w:sz w:val="28"/>
          <w:szCs w:val="28"/>
        </w:rPr>
        <w:t xml:space="preserve">и </w:t>
      </w:r>
      <w:r w:rsidRPr="00CE253D">
        <w:rPr>
          <w:spacing w:val="-1"/>
          <w:sz w:val="28"/>
          <w:szCs w:val="28"/>
        </w:rPr>
        <w:t>11</w:t>
      </w:r>
      <w:r w:rsidRPr="00CE253D">
        <w:rPr>
          <w:spacing w:val="1"/>
          <w:sz w:val="28"/>
          <w:szCs w:val="28"/>
        </w:rPr>
        <w:t xml:space="preserve"> </w:t>
      </w:r>
      <w:r w:rsidRPr="00CE253D">
        <w:rPr>
          <w:spacing w:val="-1"/>
          <w:sz w:val="28"/>
          <w:szCs w:val="28"/>
        </w:rPr>
        <w:t>классов».</w:t>
      </w:r>
    </w:p>
    <w:p w:rsidR="00CE253D" w:rsidRPr="00CE253D" w:rsidRDefault="00CE253D" w:rsidP="00896BEE">
      <w:pPr>
        <w:widowControl w:val="0"/>
        <w:numPr>
          <w:ilvl w:val="0"/>
          <w:numId w:val="29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2"/>
        <w:ind w:right="111"/>
        <w:jc w:val="both"/>
        <w:rPr>
          <w:spacing w:val="-1"/>
          <w:sz w:val="28"/>
          <w:szCs w:val="28"/>
        </w:rPr>
      </w:pPr>
      <w:r w:rsidRPr="00CE253D">
        <w:rPr>
          <w:spacing w:val="-1"/>
          <w:sz w:val="28"/>
          <w:szCs w:val="28"/>
        </w:rPr>
        <w:t>Пункт 3.2. Устава МКОУ «Поспелихинская СОШ №4» добавить абз</w:t>
      </w:r>
      <w:r w:rsidRPr="00CE253D">
        <w:rPr>
          <w:spacing w:val="-1"/>
          <w:sz w:val="28"/>
          <w:szCs w:val="28"/>
        </w:rPr>
        <w:t>а</w:t>
      </w:r>
      <w:r w:rsidRPr="00CE253D">
        <w:rPr>
          <w:spacing w:val="-1"/>
          <w:sz w:val="28"/>
          <w:szCs w:val="28"/>
        </w:rPr>
        <w:t>цем:</w:t>
      </w:r>
    </w:p>
    <w:p w:rsidR="00CE253D" w:rsidRPr="00CE253D" w:rsidRDefault="00CE253D" w:rsidP="00CE253D">
      <w:pPr>
        <w:ind w:firstLine="540"/>
        <w:jc w:val="both"/>
        <w:rPr>
          <w:sz w:val="28"/>
          <w:szCs w:val="28"/>
        </w:rPr>
      </w:pPr>
      <w:r w:rsidRPr="00CE253D">
        <w:rPr>
          <w:sz w:val="28"/>
          <w:szCs w:val="28"/>
        </w:rPr>
        <w:t xml:space="preserve">В Организации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</w:t>
      </w:r>
      <w:hyperlink r:id="rId36" w:anchor="dst100016" w:history="1">
        <w:r w:rsidRPr="00CE253D">
          <w:rPr>
            <w:sz w:val="28"/>
            <w:szCs w:val="28"/>
          </w:rPr>
          <w:t>иных</w:t>
        </w:r>
      </w:hyperlink>
      <w:r w:rsidRPr="00CE253D">
        <w:rPr>
          <w:sz w:val="28"/>
          <w:szCs w:val="28"/>
        </w:rPr>
        <w:t xml:space="preserve"> работников, осуществляющих всп</w:t>
      </w:r>
      <w:r w:rsidRPr="00CE253D">
        <w:rPr>
          <w:sz w:val="28"/>
          <w:szCs w:val="28"/>
        </w:rPr>
        <w:t>о</w:t>
      </w:r>
      <w:r w:rsidRPr="00CE253D">
        <w:rPr>
          <w:sz w:val="28"/>
          <w:szCs w:val="28"/>
        </w:rPr>
        <w:t>могательные функции.</w:t>
      </w:r>
    </w:p>
    <w:p w:rsidR="00CE253D" w:rsidRPr="00CE253D" w:rsidRDefault="00CE253D" w:rsidP="00CE253D">
      <w:pPr>
        <w:ind w:firstLine="540"/>
        <w:jc w:val="both"/>
        <w:rPr>
          <w:sz w:val="28"/>
          <w:szCs w:val="28"/>
        </w:rPr>
      </w:pPr>
      <w:r w:rsidRPr="00CE253D">
        <w:rPr>
          <w:sz w:val="28"/>
          <w:szCs w:val="28"/>
        </w:rPr>
        <w:t>Право на занятие должностей, указанных выше, имеют лица, отвеча</w:t>
      </w:r>
      <w:r w:rsidRPr="00CE253D">
        <w:rPr>
          <w:sz w:val="28"/>
          <w:szCs w:val="28"/>
        </w:rPr>
        <w:t>ю</w:t>
      </w:r>
      <w:r w:rsidRPr="00CE253D">
        <w:rPr>
          <w:sz w:val="28"/>
          <w:szCs w:val="28"/>
        </w:rPr>
        <w:t>щие квалификационным требованиям, указанным в квалификационных спр</w:t>
      </w:r>
      <w:r w:rsidRPr="00CE253D">
        <w:rPr>
          <w:sz w:val="28"/>
          <w:szCs w:val="28"/>
        </w:rPr>
        <w:t>а</w:t>
      </w:r>
      <w:r w:rsidRPr="00CE253D">
        <w:rPr>
          <w:sz w:val="28"/>
          <w:szCs w:val="28"/>
        </w:rPr>
        <w:t>вочниках, и (или) профессиональным стандартам.</w:t>
      </w:r>
    </w:p>
    <w:p w:rsidR="00CE253D" w:rsidRPr="00CE253D" w:rsidRDefault="00CE253D" w:rsidP="00CE253D">
      <w:pPr>
        <w:ind w:firstLine="540"/>
        <w:jc w:val="both"/>
        <w:rPr>
          <w:sz w:val="28"/>
          <w:szCs w:val="28"/>
        </w:rPr>
      </w:pPr>
      <w:r w:rsidRPr="00CE253D">
        <w:rPr>
          <w:sz w:val="28"/>
          <w:szCs w:val="28"/>
        </w:rPr>
        <w:t>Права, обязанности и ответственность работников образовательных о</w:t>
      </w:r>
      <w:r w:rsidRPr="00CE253D">
        <w:rPr>
          <w:sz w:val="28"/>
          <w:szCs w:val="28"/>
        </w:rPr>
        <w:t>р</w:t>
      </w:r>
      <w:r w:rsidRPr="00CE253D">
        <w:rPr>
          <w:sz w:val="28"/>
          <w:szCs w:val="28"/>
        </w:rPr>
        <w:t>ганизаций, занимающих указанные должности, устанавливаются законод</w:t>
      </w:r>
      <w:r w:rsidRPr="00CE253D">
        <w:rPr>
          <w:sz w:val="28"/>
          <w:szCs w:val="28"/>
        </w:rPr>
        <w:t>а</w:t>
      </w:r>
      <w:r w:rsidRPr="00CE253D">
        <w:rPr>
          <w:sz w:val="28"/>
          <w:szCs w:val="28"/>
        </w:rPr>
        <w:t>тельством Российской Федерации, уставом, правилами внутреннего трудов</w:t>
      </w:r>
      <w:r w:rsidRPr="00CE253D">
        <w:rPr>
          <w:sz w:val="28"/>
          <w:szCs w:val="28"/>
        </w:rPr>
        <w:t>о</w:t>
      </w:r>
      <w:r w:rsidRPr="00CE253D">
        <w:rPr>
          <w:sz w:val="28"/>
          <w:szCs w:val="28"/>
        </w:rPr>
        <w:t>го распорядка и иными локальными нормативными актами Организации, должностными инструкциями и трудовыми договорами.</w:t>
      </w:r>
    </w:p>
    <w:p w:rsidR="00CE253D" w:rsidRPr="00CE253D" w:rsidRDefault="00CE253D" w:rsidP="00CE25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253D">
        <w:rPr>
          <w:color w:val="000000"/>
          <w:sz w:val="28"/>
          <w:szCs w:val="28"/>
        </w:rPr>
        <w:t xml:space="preserve">Работники имеют право на: </w:t>
      </w:r>
    </w:p>
    <w:p w:rsidR="00CE253D" w:rsidRPr="00CE253D" w:rsidRDefault="00CE253D" w:rsidP="00CE25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253D">
        <w:rPr>
          <w:color w:val="000000"/>
          <w:sz w:val="28"/>
          <w:szCs w:val="28"/>
        </w:rPr>
        <w:t xml:space="preserve">- обсуждение и принятие изменения и дополнения в Устав Учреждения, «Правила внутреннего трудового распорядка», другие решения, входящие в компетенцию Общего собрания работников Учреждения; </w:t>
      </w:r>
    </w:p>
    <w:p w:rsidR="00CE253D" w:rsidRPr="00CE253D" w:rsidRDefault="00CE253D" w:rsidP="00CE25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253D">
        <w:rPr>
          <w:color w:val="000000"/>
          <w:sz w:val="28"/>
          <w:szCs w:val="28"/>
        </w:rPr>
        <w:lastRenderedPageBreak/>
        <w:t>- заключение, изменение и расторжение трудового договора в порядке и на условиях, которые установлены Трудовым кодексом РФ и иными федерал</w:t>
      </w:r>
      <w:r w:rsidRPr="00CE253D">
        <w:rPr>
          <w:color w:val="000000"/>
          <w:sz w:val="28"/>
          <w:szCs w:val="28"/>
        </w:rPr>
        <w:t>ь</w:t>
      </w:r>
      <w:r w:rsidRPr="00CE253D">
        <w:rPr>
          <w:color w:val="000000"/>
          <w:sz w:val="28"/>
          <w:szCs w:val="28"/>
        </w:rPr>
        <w:t xml:space="preserve">ными законами; </w:t>
      </w:r>
    </w:p>
    <w:p w:rsidR="00CE253D" w:rsidRPr="00CE253D" w:rsidRDefault="00CE253D" w:rsidP="00CE25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253D">
        <w:rPr>
          <w:color w:val="000000"/>
          <w:sz w:val="28"/>
          <w:szCs w:val="28"/>
        </w:rPr>
        <w:t xml:space="preserve">- защиту своей профессиональной чести и достоинства; </w:t>
      </w:r>
    </w:p>
    <w:p w:rsidR="00CE253D" w:rsidRPr="00CE253D" w:rsidRDefault="00CE253D" w:rsidP="00CE25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253D">
        <w:rPr>
          <w:color w:val="000000"/>
          <w:sz w:val="28"/>
          <w:szCs w:val="28"/>
        </w:rPr>
        <w:t xml:space="preserve">- работу, отвечающую его профессиональной подготовке и квалификации в соответствии с заключенным с работодателем трудовым договором; </w:t>
      </w:r>
    </w:p>
    <w:p w:rsidR="00CE253D" w:rsidRPr="00CE253D" w:rsidRDefault="00CE253D" w:rsidP="00CE25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253D">
        <w:rPr>
          <w:color w:val="000000"/>
          <w:sz w:val="28"/>
          <w:szCs w:val="28"/>
        </w:rPr>
        <w:t xml:space="preserve">- производственные условия, обеспечивающие безопасность и соблюдение требований гигиены труда; </w:t>
      </w:r>
    </w:p>
    <w:p w:rsidR="00CE253D" w:rsidRPr="00CE253D" w:rsidRDefault="00CE253D" w:rsidP="00CE25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253D">
        <w:rPr>
          <w:color w:val="000000"/>
          <w:sz w:val="28"/>
          <w:szCs w:val="28"/>
        </w:rPr>
        <w:t xml:space="preserve">- иные права, предусмотренные законодательством Российской Федерации, локальными нормативными актами Учреждения. </w:t>
      </w:r>
    </w:p>
    <w:p w:rsidR="00CE253D" w:rsidRPr="00CE253D" w:rsidRDefault="00CE253D" w:rsidP="00CE25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253D">
        <w:rPr>
          <w:color w:val="000000"/>
          <w:sz w:val="28"/>
          <w:szCs w:val="28"/>
        </w:rPr>
        <w:t xml:space="preserve">Работники обязаны: </w:t>
      </w:r>
    </w:p>
    <w:p w:rsidR="00CE253D" w:rsidRPr="00CE253D" w:rsidRDefault="00CE253D" w:rsidP="00CE25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253D">
        <w:rPr>
          <w:color w:val="000000"/>
          <w:sz w:val="28"/>
          <w:szCs w:val="28"/>
        </w:rPr>
        <w:t>- выполнять обязанности, возложенные на него трудовым законодательством и Законом «Об образовании в Российской Федерации», Уставом, внутренн</w:t>
      </w:r>
      <w:r w:rsidRPr="00CE253D">
        <w:rPr>
          <w:color w:val="000000"/>
          <w:sz w:val="28"/>
          <w:szCs w:val="28"/>
        </w:rPr>
        <w:t>и</w:t>
      </w:r>
      <w:r w:rsidRPr="00CE253D">
        <w:rPr>
          <w:color w:val="000000"/>
          <w:sz w:val="28"/>
          <w:szCs w:val="28"/>
        </w:rPr>
        <w:t>ми локальными актами, утвержденными в установленном порядке, дол</w:t>
      </w:r>
      <w:r w:rsidRPr="00CE253D">
        <w:rPr>
          <w:color w:val="000000"/>
          <w:sz w:val="28"/>
          <w:szCs w:val="28"/>
        </w:rPr>
        <w:t>ж</w:t>
      </w:r>
      <w:r w:rsidRPr="00CE253D">
        <w:rPr>
          <w:color w:val="000000"/>
          <w:sz w:val="28"/>
          <w:szCs w:val="28"/>
        </w:rPr>
        <w:t xml:space="preserve">ностными инструкциями; </w:t>
      </w:r>
    </w:p>
    <w:p w:rsidR="00CE253D" w:rsidRPr="00CE253D" w:rsidRDefault="00CE253D" w:rsidP="00CE253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53D">
        <w:rPr>
          <w:rFonts w:eastAsia="Calibri"/>
          <w:color w:val="000000"/>
          <w:sz w:val="28"/>
          <w:szCs w:val="28"/>
          <w:lang w:eastAsia="en-US"/>
        </w:rPr>
        <w:t>- работать добросовестно, соблюдать дисциплину труда, своевременно и то</w:t>
      </w:r>
      <w:r w:rsidRPr="00CE253D">
        <w:rPr>
          <w:rFonts w:eastAsia="Calibri"/>
          <w:color w:val="000000"/>
          <w:sz w:val="28"/>
          <w:szCs w:val="28"/>
          <w:lang w:eastAsia="en-US"/>
        </w:rPr>
        <w:t>ч</w:t>
      </w:r>
      <w:r w:rsidRPr="00CE253D">
        <w:rPr>
          <w:rFonts w:eastAsia="Calibri"/>
          <w:color w:val="000000"/>
          <w:sz w:val="28"/>
          <w:szCs w:val="28"/>
          <w:lang w:eastAsia="en-US"/>
        </w:rPr>
        <w:t>но исполнять распоряжения администрации Учреждения, использовать свое рабочее место для производительного труда, воздерживаться от действий, мешающих другим работникам выполнять их трудовые обязанности;</w:t>
      </w:r>
    </w:p>
    <w:p w:rsidR="00CE253D" w:rsidRPr="00CE253D" w:rsidRDefault="00CE253D" w:rsidP="00CE253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53D">
        <w:rPr>
          <w:rFonts w:eastAsia="Calibri"/>
          <w:color w:val="000000"/>
          <w:sz w:val="28"/>
          <w:szCs w:val="28"/>
          <w:lang w:eastAsia="en-US"/>
        </w:rPr>
        <w:t xml:space="preserve">- соблюдать требования правил охраны труда и техники безопасности, обо всех случаях травматизма незамедлительно сообщать администрации; </w:t>
      </w:r>
    </w:p>
    <w:p w:rsidR="00CE253D" w:rsidRPr="00CE253D" w:rsidRDefault="00CE253D" w:rsidP="00CE25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253D">
        <w:rPr>
          <w:color w:val="000000"/>
          <w:sz w:val="28"/>
          <w:szCs w:val="28"/>
        </w:rPr>
        <w:t>- на работе вести себя достойно, соблюдать этические нормы поведения в коллективе, быть внимательным и вежливым с родителями (законными пре</w:t>
      </w:r>
      <w:r w:rsidRPr="00CE253D">
        <w:rPr>
          <w:color w:val="000000"/>
          <w:sz w:val="28"/>
          <w:szCs w:val="28"/>
        </w:rPr>
        <w:t>д</w:t>
      </w:r>
      <w:r w:rsidRPr="00CE253D">
        <w:rPr>
          <w:color w:val="000000"/>
          <w:sz w:val="28"/>
          <w:szCs w:val="28"/>
        </w:rPr>
        <w:t xml:space="preserve">ставителями) и работниками Учреждения; </w:t>
      </w:r>
    </w:p>
    <w:p w:rsidR="00CE253D" w:rsidRPr="00CE253D" w:rsidRDefault="00CE253D" w:rsidP="00CE25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253D">
        <w:rPr>
          <w:color w:val="000000"/>
          <w:sz w:val="28"/>
          <w:szCs w:val="28"/>
        </w:rPr>
        <w:t>- выполнять иные обязанности предусмотренные законодательством Росси</w:t>
      </w:r>
      <w:r w:rsidRPr="00CE253D">
        <w:rPr>
          <w:color w:val="000000"/>
          <w:sz w:val="28"/>
          <w:szCs w:val="28"/>
        </w:rPr>
        <w:t>й</w:t>
      </w:r>
      <w:r w:rsidRPr="00CE253D">
        <w:rPr>
          <w:color w:val="000000"/>
          <w:sz w:val="28"/>
          <w:szCs w:val="28"/>
        </w:rPr>
        <w:t xml:space="preserve">ской Федерации, локальными нормативными актами Учреждения. </w:t>
      </w:r>
    </w:p>
    <w:p w:rsidR="00CE253D" w:rsidRPr="00CE253D" w:rsidRDefault="00CE253D" w:rsidP="00CE25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253D">
        <w:rPr>
          <w:sz w:val="28"/>
          <w:szCs w:val="28"/>
        </w:rPr>
        <w:t>Административно-хозяйственные, учебно-вспомогательные и иные р</w:t>
      </w:r>
      <w:r w:rsidRPr="00CE253D">
        <w:rPr>
          <w:sz w:val="28"/>
          <w:szCs w:val="28"/>
        </w:rPr>
        <w:t>а</w:t>
      </w:r>
      <w:r w:rsidRPr="00CE253D">
        <w:rPr>
          <w:sz w:val="28"/>
          <w:szCs w:val="28"/>
        </w:rPr>
        <w:t>ботники, осуществляющие вспомогательные функции, несут ответственность в соответствии с законодательством Российской Федерации.</w:t>
      </w:r>
    </w:p>
    <w:p w:rsidR="00CE253D" w:rsidRPr="00CE253D" w:rsidRDefault="00CE253D" w:rsidP="00CE25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53D" w:rsidRPr="00CE253D" w:rsidRDefault="00CE253D" w:rsidP="00CE253D">
      <w:pPr>
        <w:jc w:val="both"/>
        <w:rPr>
          <w:rFonts w:eastAsia="Arial Unicode MS" w:cs="Arial Unicode MS"/>
          <w:color w:val="000000"/>
          <w:sz w:val="28"/>
          <w:szCs w:val="28"/>
          <w:lang w:val="ru"/>
        </w:rPr>
      </w:pPr>
    </w:p>
    <w:p w:rsidR="00CE253D" w:rsidRPr="00CE253D" w:rsidRDefault="00CE253D" w:rsidP="00CE253D">
      <w:pPr>
        <w:widowControl w:val="0"/>
        <w:tabs>
          <w:tab w:val="left" w:pos="1290"/>
        </w:tabs>
        <w:kinsoku w:val="0"/>
        <w:overflowPunct w:val="0"/>
        <w:autoSpaceDE w:val="0"/>
        <w:autoSpaceDN w:val="0"/>
        <w:adjustRightInd w:val="0"/>
        <w:spacing w:before="1" w:line="322" w:lineRule="exact"/>
        <w:ind w:left="118" w:right="106"/>
        <w:jc w:val="both"/>
        <w:rPr>
          <w:spacing w:val="-1"/>
          <w:sz w:val="28"/>
          <w:szCs w:val="28"/>
        </w:rPr>
      </w:pPr>
    </w:p>
    <w:p w:rsidR="00CE253D" w:rsidRPr="00CE253D" w:rsidRDefault="00CE253D" w:rsidP="00CE253D">
      <w:pPr>
        <w:ind w:firstLine="540"/>
      </w:pPr>
    </w:p>
    <w:p w:rsidR="00CE253D" w:rsidRPr="00CE253D" w:rsidRDefault="00CE253D" w:rsidP="00CE253D">
      <w:pPr>
        <w:jc w:val="center"/>
        <w:rPr>
          <w:b/>
          <w:sz w:val="28"/>
          <w:szCs w:val="28"/>
        </w:rPr>
      </w:pPr>
    </w:p>
    <w:p w:rsidR="00CE253D" w:rsidRDefault="00CE253D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9222E" w:rsidRPr="009A24E4" w:rsidRDefault="0039222E" w:rsidP="0039222E">
      <w:pPr>
        <w:jc w:val="center"/>
        <w:rPr>
          <w:sz w:val="28"/>
          <w:szCs w:val="28"/>
        </w:rPr>
      </w:pPr>
      <w:r w:rsidRPr="007264B6">
        <w:rPr>
          <w:b/>
          <w:sz w:val="28"/>
          <w:szCs w:val="28"/>
        </w:rPr>
        <w:lastRenderedPageBreak/>
        <w:t xml:space="preserve">СБОРНИК № </w:t>
      </w:r>
      <w:r w:rsidR="004D67C8">
        <w:rPr>
          <w:b/>
          <w:sz w:val="28"/>
          <w:szCs w:val="28"/>
        </w:rPr>
        <w:t>6</w:t>
      </w: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>муниципальных правовых актов</w:t>
      </w:r>
    </w:p>
    <w:p w:rsidR="0039222E" w:rsidRPr="007264B6" w:rsidRDefault="0039222E" w:rsidP="0039222E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7264B6">
        <w:rPr>
          <w:b/>
          <w:bCs/>
          <w:iCs/>
        </w:rPr>
        <w:t>Поспелихинского района Алтайского края</w:t>
      </w:r>
    </w:p>
    <w:p w:rsidR="0039222E" w:rsidRPr="007264B6" w:rsidRDefault="0039222E" w:rsidP="0039222E">
      <w:pPr>
        <w:jc w:val="both"/>
      </w:pPr>
    </w:p>
    <w:p w:rsidR="0039222E" w:rsidRPr="007264B6" w:rsidRDefault="0039222E" w:rsidP="0039222E">
      <w:pPr>
        <w:jc w:val="center"/>
      </w:pP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 xml:space="preserve">СОДЕРЖАНИЕ  </w:t>
      </w:r>
    </w:p>
    <w:p w:rsidR="0039222E" w:rsidRPr="007264B6" w:rsidRDefault="0039222E" w:rsidP="0039222E">
      <w:pPr>
        <w:jc w:val="center"/>
        <w:rPr>
          <w:b/>
        </w:rPr>
      </w:pPr>
    </w:p>
    <w:p w:rsidR="0039222E" w:rsidRDefault="0039222E" w:rsidP="0039222E">
      <w:pPr>
        <w:jc w:val="center"/>
        <w:rPr>
          <w:b/>
          <w:u w:val="single"/>
        </w:rPr>
      </w:pPr>
      <w:r w:rsidRPr="007264B6">
        <w:rPr>
          <w:b/>
          <w:u w:val="single"/>
        </w:rPr>
        <w:t xml:space="preserve">Раздел первый: </w:t>
      </w:r>
    </w:p>
    <w:p w:rsidR="0039222E" w:rsidRDefault="0039222E" w:rsidP="0039222E">
      <w:pPr>
        <w:jc w:val="center"/>
        <w:rPr>
          <w:b/>
          <w:u w:val="single"/>
        </w:rPr>
      </w:pPr>
    </w:p>
    <w:p w:rsidR="0039222E" w:rsidRPr="007264B6" w:rsidRDefault="0039222E" w:rsidP="0039222E">
      <w:pPr>
        <w:jc w:val="center"/>
      </w:pPr>
      <w:r>
        <w:t xml:space="preserve">Решения районного Совета народных депутатов  </w:t>
      </w:r>
    </w:p>
    <w:p w:rsidR="004D67C8" w:rsidRPr="007264B6" w:rsidRDefault="004D67C8" w:rsidP="004D67C8"/>
    <w:tbl>
      <w:tblPr>
        <w:tblpPr w:leftFromText="180" w:rightFromText="180" w:vertAnchor="text" w:horzAnchor="margin" w:tblpXSpec="center" w:tblpY="15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1972"/>
        <w:gridCol w:w="6237"/>
        <w:gridCol w:w="1167"/>
      </w:tblGrid>
      <w:tr w:rsidR="0039222E" w:rsidRPr="007264B6" w:rsidTr="00A34423">
        <w:trPr>
          <w:trHeight w:val="601"/>
        </w:trPr>
        <w:tc>
          <w:tcPr>
            <w:tcW w:w="830" w:type="dxa"/>
            <w:shd w:val="clear" w:color="auto" w:fill="auto"/>
          </w:tcPr>
          <w:p w:rsidR="0039222E" w:rsidRPr="007264B6" w:rsidRDefault="0039222E" w:rsidP="00CA04BD">
            <w:pPr>
              <w:widowControl w:val="0"/>
              <w:adjustRightInd w:val="0"/>
              <w:jc w:val="center"/>
            </w:pPr>
            <w:r w:rsidRPr="007264B6">
              <w:t>1.</w:t>
            </w:r>
          </w:p>
        </w:tc>
        <w:tc>
          <w:tcPr>
            <w:tcW w:w="1972" w:type="dxa"/>
            <w:shd w:val="clear" w:color="auto" w:fill="auto"/>
          </w:tcPr>
          <w:p w:rsidR="0039222E" w:rsidRPr="007264B6" w:rsidRDefault="00DD36B6" w:rsidP="00DD430D">
            <w:pPr>
              <w:widowControl w:val="0"/>
              <w:adjustRightInd w:val="0"/>
            </w:pPr>
            <w:r>
              <w:t>25.06.2021 № 26</w:t>
            </w:r>
          </w:p>
        </w:tc>
        <w:tc>
          <w:tcPr>
            <w:tcW w:w="6237" w:type="dxa"/>
            <w:shd w:val="clear" w:color="auto" w:fill="auto"/>
          </w:tcPr>
          <w:p w:rsidR="0039222E" w:rsidRPr="004D67C8" w:rsidRDefault="00DD36B6" w:rsidP="00DD36B6">
            <w:pPr>
              <w:widowControl w:val="0"/>
              <w:tabs>
                <w:tab w:val="left" w:pos="5103"/>
              </w:tabs>
              <w:jc w:val="both"/>
            </w:pPr>
            <w:r w:rsidRPr="004D67C8">
              <w:t>Об утверждении Порядка сообщения лицами, замеща</w:t>
            </w:r>
            <w:r w:rsidRPr="004D67C8">
              <w:t>ю</w:t>
            </w:r>
            <w:r w:rsidRPr="004D67C8">
              <w:t>щими муниципальные должности в Поспелихинском ра</w:t>
            </w:r>
            <w:r w:rsidRPr="004D67C8">
              <w:t>й</w:t>
            </w:r>
            <w:r w:rsidRPr="004D67C8">
              <w:t>оне  Алтайского края о возникновении личной заинтер</w:t>
            </w:r>
            <w:r w:rsidRPr="004D67C8">
              <w:t>е</w:t>
            </w:r>
            <w:r w:rsidRPr="004D67C8">
              <w:t>сованности при исполнении должностных обязанностей, которая приводит или может привести к конфликту инт</w:t>
            </w:r>
            <w:r w:rsidRPr="004D67C8">
              <w:t>е</w:t>
            </w:r>
            <w:r w:rsidRPr="004D67C8">
              <w:t xml:space="preserve">ресов </w:t>
            </w:r>
          </w:p>
        </w:tc>
        <w:tc>
          <w:tcPr>
            <w:tcW w:w="1167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</w:pPr>
            <w:r>
              <w:t>стр.</w:t>
            </w:r>
            <w:r w:rsidR="00CC2742">
              <w:t>3</w:t>
            </w:r>
          </w:p>
        </w:tc>
      </w:tr>
      <w:tr w:rsidR="0039222E" w:rsidRPr="007264B6" w:rsidTr="00A34423">
        <w:trPr>
          <w:trHeight w:val="142"/>
        </w:trPr>
        <w:tc>
          <w:tcPr>
            <w:tcW w:w="830" w:type="dxa"/>
            <w:shd w:val="clear" w:color="auto" w:fill="auto"/>
          </w:tcPr>
          <w:p w:rsidR="0039222E" w:rsidRPr="007264B6" w:rsidRDefault="0039222E" w:rsidP="00CA04BD">
            <w:pPr>
              <w:widowControl w:val="0"/>
              <w:adjustRightInd w:val="0"/>
              <w:jc w:val="center"/>
            </w:pPr>
            <w:r w:rsidRPr="007264B6">
              <w:t>2.</w:t>
            </w:r>
          </w:p>
        </w:tc>
        <w:tc>
          <w:tcPr>
            <w:tcW w:w="1972" w:type="dxa"/>
            <w:shd w:val="clear" w:color="auto" w:fill="auto"/>
          </w:tcPr>
          <w:p w:rsidR="0039222E" w:rsidRPr="007264B6" w:rsidRDefault="009A33AD" w:rsidP="00AF42AC">
            <w:pPr>
              <w:widowControl w:val="0"/>
              <w:adjustRightInd w:val="0"/>
            </w:pPr>
            <w:r>
              <w:t>25.06.2021 № 27</w:t>
            </w:r>
          </w:p>
        </w:tc>
        <w:tc>
          <w:tcPr>
            <w:tcW w:w="6237" w:type="dxa"/>
            <w:shd w:val="clear" w:color="auto" w:fill="auto"/>
          </w:tcPr>
          <w:p w:rsidR="0039222E" w:rsidRPr="004D67C8" w:rsidRDefault="00CE253D" w:rsidP="00CA04BD">
            <w:pPr>
              <w:widowControl w:val="0"/>
              <w:adjustRightInd w:val="0"/>
              <w:jc w:val="both"/>
            </w:pPr>
            <w:r w:rsidRPr="00CE253D">
              <w:t>О внесении изменений в решение районного Совета народных депутатов от 18.12.2020 №68</w:t>
            </w:r>
          </w:p>
        </w:tc>
        <w:tc>
          <w:tcPr>
            <w:tcW w:w="1167" w:type="dxa"/>
            <w:shd w:val="clear" w:color="auto" w:fill="auto"/>
          </w:tcPr>
          <w:p w:rsidR="0039222E" w:rsidRPr="007264B6" w:rsidRDefault="00510E36" w:rsidP="00BD0392">
            <w:pPr>
              <w:widowControl w:val="0"/>
              <w:adjustRightInd w:val="0"/>
            </w:pPr>
            <w:r>
              <w:t>с</w:t>
            </w:r>
            <w:r w:rsidR="00D44EBE">
              <w:t>тр</w:t>
            </w:r>
            <w:r>
              <w:t>.</w:t>
            </w:r>
            <w:r w:rsidR="00CC2742">
              <w:t>9</w:t>
            </w:r>
          </w:p>
        </w:tc>
      </w:tr>
      <w:tr w:rsidR="004D67C8" w:rsidRPr="007264B6" w:rsidTr="00A34423">
        <w:trPr>
          <w:trHeight w:val="142"/>
        </w:trPr>
        <w:tc>
          <w:tcPr>
            <w:tcW w:w="830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  <w:jc w:val="center"/>
            </w:pPr>
            <w:r>
              <w:t>3.</w:t>
            </w:r>
          </w:p>
        </w:tc>
        <w:tc>
          <w:tcPr>
            <w:tcW w:w="1972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25.06.2021 № 30</w:t>
            </w:r>
          </w:p>
        </w:tc>
        <w:tc>
          <w:tcPr>
            <w:tcW w:w="6237" w:type="dxa"/>
            <w:shd w:val="clear" w:color="auto" w:fill="auto"/>
          </w:tcPr>
          <w:p w:rsidR="004D67C8" w:rsidRPr="004D67C8" w:rsidRDefault="004D67C8" w:rsidP="004D67C8">
            <w:pPr>
              <w:jc w:val="both"/>
            </w:pPr>
            <w:r w:rsidRPr="004D67C8">
              <w:t>О внесении изменений в решение районного Совета народных депутатов от 30.07.2014 № 32</w:t>
            </w:r>
          </w:p>
        </w:tc>
        <w:tc>
          <w:tcPr>
            <w:tcW w:w="116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стр.</w:t>
            </w:r>
            <w:r w:rsidR="00CC2742">
              <w:t>71</w:t>
            </w:r>
          </w:p>
        </w:tc>
      </w:tr>
      <w:tr w:rsidR="004D67C8" w:rsidRPr="007264B6" w:rsidTr="00A34423">
        <w:trPr>
          <w:trHeight w:val="142"/>
        </w:trPr>
        <w:tc>
          <w:tcPr>
            <w:tcW w:w="830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  <w:jc w:val="center"/>
            </w:pPr>
            <w:r>
              <w:t>4.</w:t>
            </w:r>
          </w:p>
        </w:tc>
        <w:tc>
          <w:tcPr>
            <w:tcW w:w="1972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25.06.2021 № 31</w:t>
            </w:r>
          </w:p>
        </w:tc>
        <w:tc>
          <w:tcPr>
            <w:tcW w:w="623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  <w:jc w:val="both"/>
            </w:pPr>
            <w:r w:rsidRPr="00C52748">
              <w:t>О внесении изменений в решение районного Совета народных депутатов от 27.04.2017 №</w:t>
            </w:r>
            <w:r>
              <w:t xml:space="preserve"> </w:t>
            </w:r>
            <w:r w:rsidRPr="00C52748">
              <w:t>29</w:t>
            </w:r>
          </w:p>
        </w:tc>
        <w:tc>
          <w:tcPr>
            <w:tcW w:w="116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стр.</w:t>
            </w:r>
            <w:r w:rsidR="00CC2742">
              <w:t>72</w:t>
            </w:r>
          </w:p>
        </w:tc>
      </w:tr>
      <w:tr w:rsidR="004D67C8" w:rsidRPr="007264B6" w:rsidTr="00A34423">
        <w:trPr>
          <w:trHeight w:val="142"/>
        </w:trPr>
        <w:tc>
          <w:tcPr>
            <w:tcW w:w="830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  <w:jc w:val="center"/>
            </w:pPr>
            <w:r>
              <w:t>5.</w:t>
            </w:r>
          </w:p>
        </w:tc>
        <w:tc>
          <w:tcPr>
            <w:tcW w:w="1972" w:type="dxa"/>
            <w:shd w:val="clear" w:color="auto" w:fill="auto"/>
          </w:tcPr>
          <w:p w:rsidR="004D67C8" w:rsidRDefault="004D67C8" w:rsidP="004D67C8">
            <w:r w:rsidRPr="006C6E05">
              <w:t xml:space="preserve">25.06.2021 № </w:t>
            </w:r>
            <w:r>
              <w:t>32</w:t>
            </w:r>
          </w:p>
        </w:tc>
        <w:tc>
          <w:tcPr>
            <w:tcW w:w="623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  <w:jc w:val="both"/>
            </w:pPr>
            <w:r w:rsidRPr="00986932">
              <w:t>О внесении изменений в решение районного Совета народных депутатов от 27.04.2017 №31</w:t>
            </w:r>
          </w:p>
        </w:tc>
        <w:tc>
          <w:tcPr>
            <w:tcW w:w="116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стр.</w:t>
            </w:r>
            <w:r w:rsidR="00CC2742">
              <w:t>75</w:t>
            </w:r>
          </w:p>
        </w:tc>
      </w:tr>
      <w:tr w:rsidR="004D67C8" w:rsidRPr="007264B6" w:rsidTr="00A34423">
        <w:trPr>
          <w:trHeight w:val="142"/>
        </w:trPr>
        <w:tc>
          <w:tcPr>
            <w:tcW w:w="830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  <w:jc w:val="center"/>
            </w:pPr>
            <w:r>
              <w:t>6.</w:t>
            </w:r>
          </w:p>
        </w:tc>
        <w:tc>
          <w:tcPr>
            <w:tcW w:w="1972" w:type="dxa"/>
            <w:shd w:val="clear" w:color="auto" w:fill="auto"/>
          </w:tcPr>
          <w:p w:rsidR="004D67C8" w:rsidRDefault="004D67C8" w:rsidP="004D67C8">
            <w:r w:rsidRPr="006C6E05">
              <w:t xml:space="preserve">25.06.2021 № </w:t>
            </w:r>
            <w:r>
              <w:t>33</w:t>
            </w:r>
          </w:p>
        </w:tc>
        <w:tc>
          <w:tcPr>
            <w:tcW w:w="623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  <w:jc w:val="both"/>
            </w:pPr>
            <w:r w:rsidRPr="00986932">
              <w:t>О внесении изменений в решение районного Совета народных депутатов от 01.03.2017 №</w:t>
            </w:r>
            <w:r w:rsidR="00A34423">
              <w:t xml:space="preserve"> </w:t>
            </w:r>
            <w:r w:rsidRPr="00986932">
              <w:t>11</w:t>
            </w:r>
          </w:p>
        </w:tc>
        <w:tc>
          <w:tcPr>
            <w:tcW w:w="116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стр.</w:t>
            </w:r>
            <w:r w:rsidR="00CC2742">
              <w:t>78</w:t>
            </w:r>
          </w:p>
        </w:tc>
      </w:tr>
      <w:tr w:rsidR="004D67C8" w:rsidRPr="007264B6" w:rsidTr="00A34423">
        <w:trPr>
          <w:trHeight w:val="142"/>
        </w:trPr>
        <w:tc>
          <w:tcPr>
            <w:tcW w:w="830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  <w:jc w:val="center"/>
            </w:pPr>
            <w:r>
              <w:t>7.</w:t>
            </w:r>
          </w:p>
        </w:tc>
        <w:tc>
          <w:tcPr>
            <w:tcW w:w="1972" w:type="dxa"/>
            <w:shd w:val="clear" w:color="auto" w:fill="auto"/>
          </w:tcPr>
          <w:p w:rsidR="004D67C8" w:rsidRDefault="004D67C8" w:rsidP="004D67C8">
            <w:r w:rsidRPr="006C6E05">
              <w:t xml:space="preserve">25.06.2021 № </w:t>
            </w:r>
            <w:r>
              <w:t>34</w:t>
            </w:r>
          </w:p>
        </w:tc>
        <w:tc>
          <w:tcPr>
            <w:tcW w:w="623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  <w:jc w:val="both"/>
            </w:pPr>
            <w:r w:rsidRPr="00875369">
              <w:t>О внесении изменений в решение районного Совета народных депутатов от 01.03.2017 №</w:t>
            </w:r>
            <w:r w:rsidR="00A34423">
              <w:t xml:space="preserve"> </w:t>
            </w:r>
            <w:r w:rsidRPr="00875369">
              <w:t>09</w:t>
            </w:r>
          </w:p>
        </w:tc>
        <w:tc>
          <w:tcPr>
            <w:tcW w:w="116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стр.</w:t>
            </w:r>
            <w:r w:rsidR="00CC2742">
              <w:t>81</w:t>
            </w:r>
          </w:p>
        </w:tc>
      </w:tr>
      <w:tr w:rsidR="004D67C8" w:rsidRPr="007264B6" w:rsidTr="00A34423">
        <w:trPr>
          <w:trHeight w:val="142"/>
        </w:trPr>
        <w:tc>
          <w:tcPr>
            <w:tcW w:w="830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  <w:jc w:val="center"/>
            </w:pPr>
            <w:r>
              <w:t>8.</w:t>
            </w:r>
          </w:p>
        </w:tc>
        <w:tc>
          <w:tcPr>
            <w:tcW w:w="1972" w:type="dxa"/>
            <w:shd w:val="clear" w:color="auto" w:fill="auto"/>
          </w:tcPr>
          <w:p w:rsidR="004D67C8" w:rsidRDefault="004D67C8" w:rsidP="004D67C8">
            <w:r w:rsidRPr="006C6E05">
              <w:t xml:space="preserve">25.06.2021 № </w:t>
            </w:r>
            <w:r>
              <w:t>35</w:t>
            </w:r>
          </w:p>
        </w:tc>
        <w:tc>
          <w:tcPr>
            <w:tcW w:w="623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  <w:jc w:val="both"/>
            </w:pPr>
            <w:r w:rsidRPr="00875369">
              <w:t>О внесении изменений в решение районного Совета народных депутатов от 01.03.2017 №</w:t>
            </w:r>
            <w:r w:rsidR="00A34423">
              <w:t xml:space="preserve"> </w:t>
            </w:r>
            <w:r w:rsidRPr="00875369">
              <w:t>10</w:t>
            </w:r>
          </w:p>
        </w:tc>
        <w:tc>
          <w:tcPr>
            <w:tcW w:w="116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стр.</w:t>
            </w:r>
            <w:r w:rsidR="00CC2742">
              <w:t>84</w:t>
            </w:r>
          </w:p>
        </w:tc>
      </w:tr>
      <w:tr w:rsidR="004D67C8" w:rsidRPr="007264B6" w:rsidTr="00A34423">
        <w:trPr>
          <w:trHeight w:val="635"/>
        </w:trPr>
        <w:tc>
          <w:tcPr>
            <w:tcW w:w="830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  <w:jc w:val="center"/>
            </w:pPr>
            <w:r>
              <w:t>9.</w:t>
            </w:r>
          </w:p>
        </w:tc>
        <w:tc>
          <w:tcPr>
            <w:tcW w:w="1972" w:type="dxa"/>
            <w:shd w:val="clear" w:color="auto" w:fill="auto"/>
          </w:tcPr>
          <w:p w:rsidR="004D67C8" w:rsidRDefault="004D67C8" w:rsidP="004D67C8">
            <w:r w:rsidRPr="006C6E05">
              <w:t xml:space="preserve">25.06.2021 № </w:t>
            </w:r>
            <w:r>
              <w:t>36</w:t>
            </w:r>
          </w:p>
        </w:tc>
        <w:tc>
          <w:tcPr>
            <w:tcW w:w="623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  <w:jc w:val="both"/>
            </w:pPr>
            <w:r w:rsidRPr="00875369">
              <w:t>О внесении изменений в решение районного Совета народных депутатов от 28.04.2016 №19</w:t>
            </w:r>
          </w:p>
        </w:tc>
        <w:tc>
          <w:tcPr>
            <w:tcW w:w="116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стр.</w:t>
            </w:r>
            <w:r w:rsidR="00CC2742">
              <w:t>87</w:t>
            </w:r>
          </w:p>
        </w:tc>
      </w:tr>
      <w:tr w:rsidR="004D67C8" w:rsidRPr="007264B6" w:rsidTr="00A34423">
        <w:trPr>
          <w:trHeight w:val="142"/>
        </w:trPr>
        <w:tc>
          <w:tcPr>
            <w:tcW w:w="830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  <w:jc w:val="center"/>
            </w:pPr>
            <w:r>
              <w:t>10.</w:t>
            </w:r>
          </w:p>
        </w:tc>
        <w:tc>
          <w:tcPr>
            <w:tcW w:w="1972" w:type="dxa"/>
            <w:shd w:val="clear" w:color="auto" w:fill="auto"/>
          </w:tcPr>
          <w:p w:rsidR="004D67C8" w:rsidRDefault="004D67C8" w:rsidP="004D67C8">
            <w:r w:rsidRPr="006C6E05">
              <w:t xml:space="preserve">25.06.2021 № </w:t>
            </w:r>
            <w:r>
              <w:t>37</w:t>
            </w:r>
          </w:p>
        </w:tc>
        <w:tc>
          <w:tcPr>
            <w:tcW w:w="623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  <w:jc w:val="both"/>
            </w:pPr>
            <w:r w:rsidRPr="00875369">
              <w:t>О внесении изменений в решение районного Совета народных депутатов от 27.04.2017 №</w:t>
            </w:r>
            <w:r w:rsidR="00A34423">
              <w:t xml:space="preserve"> </w:t>
            </w:r>
            <w:r w:rsidRPr="00875369">
              <w:t>30</w:t>
            </w:r>
          </w:p>
        </w:tc>
        <w:tc>
          <w:tcPr>
            <w:tcW w:w="116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стр.</w:t>
            </w:r>
            <w:r w:rsidR="00CC2742">
              <w:t>90</w:t>
            </w:r>
          </w:p>
        </w:tc>
      </w:tr>
      <w:tr w:rsidR="004D67C8" w:rsidRPr="007264B6" w:rsidTr="00A34423">
        <w:trPr>
          <w:trHeight w:val="142"/>
        </w:trPr>
        <w:tc>
          <w:tcPr>
            <w:tcW w:w="830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  <w:jc w:val="center"/>
            </w:pPr>
            <w:r>
              <w:t>11.</w:t>
            </w:r>
          </w:p>
        </w:tc>
        <w:tc>
          <w:tcPr>
            <w:tcW w:w="1972" w:type="dxa"/>
            <w:shd w:val="clear" w:color="auto" w:fill="auto"/>
          </w:tcPr>
          <w:p w:rsidR="004D67C8" w:rsidRDefault="004D67C8" w:rsidP="004D67C8">
            <w:r w:rsidRPr="006C6E05">
              <w:t xml:space="preserve">25.06.2021 № </w:t>
            </w:r>
            <w:r>
              <w:t>38</w:t>
            </w:r>
          </w:p>
        </w:tc>
        <w:tc>
          <w:tcPr>
            <w:tcW w:w="623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  <w:jc w:val="both"/>
            </w:pPr>
            <w:r w:rsidRPr="00F252E1">
              <w:t>О внесении изменений в решение районного Совета народных депутатов от 01.03.2017 №</w:t>
            </w:r>
            <w:r w:rsidR="00A34423">
              <w:t xml:space="preserve"> </w:t>
            </w:r>
            <w:r w:rsidRPr="00F252E1">
              <w:t>13</w:t>
            </w:r>
          </w:p>
        </w:tc>
        <w:tc>
          <w:tcPr>
            <w:tcW w:w="116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стр.</w:t>
            </w:r>
            <w:r w:rsidR="00CC2742">
              <w:t>93</w:t>
            </w:r>
          </w:p>
        </w:tc>
      </w:tr>
      <w:tr w:rsidR="004D67C8" w:rsidRPr="007264B6" w:rsidTr="00A34423">
        <w:trPr>
          <w:trHeight w:val="142"/>
        </w:trPr>
        <w:tc>
          <w:tcPr>
            <w:tcW w:w="830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  <w:jc w:val="center"/>
            </w:pPr>
            <w:r>
              <w:t>12.</w:t>
            </w:r>
          </w:p>
        </w:tc>
        <w:tc>
          <w:tcPr>
            <w:tcW w:w="1972" w:type="dxa"/>
            <w:shd w:val="clear" w:color="auto" w:fill="auto"/>
          </w:tcPr>
          <w:p w:rsidR="004D67C8" w:rsidRDefault="004D67C8" w:rsidP="004D67C8">
            <w:r w:rsidRPr="006C6E05">
              <w:t xml:space="preserve">25.06.2021 № </w:t>
            </w:r>
            <w:r>
              <w:t>39</w:t>
            </w:r>
          </w:p>
        </w:tc>
        <w:tc>
          <w:tcPr>
            <w:tcW w:w="623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  <w:jc w:val="both"/>
            </w:pPr>
            <w:r w:rsidRPr="00F252E1">
              <w:t>О внесении изменений в решение районного Совета народных депутатов от 27.04.2017 №</w:t>
            </w:r>
            <w:r w:rsidR="00A34423">
              <w:t xml:space="preserve"> </w:t>
            </w:r>
            <w:r w:rsidRPr="00F252E1">
              <w:t>32</w:t>
            </w:r>
          </w:p>
        </w:tc>
        <w:tc>
          <w:tcPr>
            <w:tcW w:w="116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стр.</w:t>
            </w:r>
            <w:r w:rsidR="00CC2742">
              <w:t>96</w:t>
            </w:r>
          </w:p>
        </w:tc>
      </w:tr>
      <w:tr w:rsidR="004D67C8" w:rsidRPr="007264B6" w:rsidTr="00A34423">
        <w:trPr>
          <w:trHeight w:val="142"/>
        </w:trPr>
        <w:tc>
          <w:tcPr>
            <w:tcW w:w="830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  <w:jc w:val="center"/>
            </w:pPr>
            <w:r>
              <w:t>13.</w:t>
            </w:r>
          </w:p>
        </w:tc>
        <w:tc>
          <w:tcPr>
            <w:tcW w:w="1972" w:type="dxa"/>
            <w:shd w:val="clear" w:color="auto" w:fill="auto"/>
          </w:tcPr>
          <w:p w:rsidR="004D67C8" w:rsidRDefault="004D67C8" w:rsidP="004D67C8">
            <w:r w:rsidRPr="006C6E05">
              <w:t xml:space="preserve">25.06.2021 № </w:t>
            </w:r>
            <w:r>
              <w:t>40</w:t>
            </w:r>
          </w:p>
        </w:tc>
        <w:tc>
          <w:tcPr>
            <w:tcW w:w="623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  <w:jc w:val="both"/>
            </w:pPr>
            <w:r w:rsidRPr="00F252E1">
              <w:t>О внесении изменений в решение районного Совета народных депутатов от 01.03.2017 №</w:t>
            </w:r>
            <w:r w:rsidR="00A34423">
              <w:t xml:space="preserve"> </w:t>
            </w:r>
            <w:r w:rsidRPr="00F252E1">
              <w:t>12</w:t>
            </w:r>
          </w:p>
        </w:tc>
        <w:tc>
          <w:tcPr>
            <w:tcW w:w="116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стр.</w:t>
            </w:r>
            <w:r w:rsidR="00CC2742">
              <w:t>99</w:t>
            </w:r>
          </w:p>
        </w:tc>
      </w:tr>
      <w:tr w:rsidR="004D67C8" w:rsidRPr="007264B6" w:rsidTr="00A34423">
        <w:trPr>
          <w:trHeight w:val="142"/>
        </w:trPr>
        <w:tc>
          <w:tcPr>
            <w:tcW w:w="830" w:type="dxa"/>
            <w:shd w:val="clear" w:color="auto" w:fill="auto"/>
          </w:tcPr>
          <w:p w:rsidR="004D67C8" w:rsidRDefault="004D67C8" w:rsidP="004D67C8">
            <w:pPr>
              <w:widowControl w:val="0"/>
              <w:adjustRightInd w:val="0"/>
              <w:jc w:val="center"/>
            </w:pPr>
            <w:r>
              <w:t>14</w:t>
            </w:r>
          </w:p>
        </w:tc>
        <w:tc>
          <w:tcPr>
            <w:tcW w:w="1972" w:type="dxa"/>
            <w:shd w:val="clear" w:color="auto" w:fill="auto"/>
          </w:tcPr>
          <w:p w:rsidR="004D67C8" w:rsidRPr="006C6E05" w:rsidRDefault="004D67C8" w:rsidP="004D67C8">
            <w:r>
              <w:t>25.06.2021 № 41</w:t>
            </w:r>
          </w:p>
        </w:tc>
        <w:tc>
          <w:tcPr>
            <w:tcW w:w="6237" w:type="dxa"/>
            <w:shd w:val="clear" w:color="auto" w:fill="auto"/>
          </w:tcPr>
          <w:p w:rsidR="004D67C8" w:rsidRPr="00F252E1" w:rsidRDefault="004D67C8" w:rsidP="004D67C8">
            <w:pPr>
              <w:widowControl w:val="0"/>
              <w:adjustRightInd w:val="0"/>
              <w:jc w:val="both"/>
            </w:pPr>
            <w:r w:rsidRPr="004D67C8">
              <w:t>О внесении изменений в решение районного Совета народных депутатов от 27.04.2017 №</w:t>
            </w:r>
            <w:r w:rsidR="00A34423">
              <w:t xml:space="preserve"> </w:t>
            </w:r>
            <w:r w:rsidRPr="004D67C8">
              <w:t>33</w:t>
            </w:r>
          </w:p>
        </w:tc>
        <w:tc>
          <w:tcPr>
            <w:tcW w:w="116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стр.</w:t>
            </w:r>
            <w:r w:rsidR="00CC2742">
              <w:t>102</w:t>
            </w:r>
          </w:p>
        </w:tc>
      </w:tr>
      <w:tr w:rsidR="004D67C8" w:rsidRPr="007264B6" w:rsidTr="00A34423">
        <w:trPr>
          <w:trHeight w:val="142"/>
        </w:trPr>
        <w:tc>
          <w:tcPr>
            <w:tcW w:w="830" w:type="dxa"/>
            <w:shd w:val="clear" w:color="auto" w:fill="auto"/>
          </w:tcPr>
          <w:p w:rsidR="004D67C8" w:rsidRDefault="004D67C8" w:rsidP="004D67C8">
            <w:pPr>
              <w:widowControl w:val="0"/>
              <w:adjustRightInd w:val="0"/>
              <w:jc w:val="center"/>
            </w:pPr>
            <w:r>
              <w:t>15</w:t>
            </w:r>
          </w:p>
        </w:tc>
        <w:tc>
          <w:tcPr>
            <w:tcW w:w="1972" w:type="dxa"/>
            <w:shd w:val="clear" w:color="auto" w:fill="auto"/>
          </w:tcPr>
          <w:p w:rsidR="004D67C8" w:rsidRDefault="004D67C8" w:rsidP="004D67C8">
            <w:r w:rsidRPr="004D67C8">
              <w:t>25.06.2021 № 4</w:t>
            </w:r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4D67C8" w:rsidRPr="004D67C8" w:rsidRDefault="004D67C8" w:rsidP="004D67C8">
            <w:pPr>
              <w:widowControl w:val="0"/>
              <w:adjustRightInd w:val="0"/>
              <w:jc w:val="both"/>
            </w:pPr>
            <w:r w:rsidRPr="004D67C8">
              <w:t>О внесении изменений в решение районного Совета народных депутатов Алтайского края от 15.11.2017 №</w:t>
            </w:r>
            <w:r w:rsidR="00A34423">
              <w:t xml:space="preserve"> </w:t>
            </w:r>
            <w:r w:rsidRPr="004D67C8">
              <w:t>86</w:t>
            </w:r>
          </w:p>
        </w:tc>
        <w:tc>
          <w:tcPr>
            <w:tcW w:w="116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стр.</w:t>
            </w:r>
            <w:r w:rsidR="00CC2742">
              <w:t>105</w:t>
            </w:r>
          </w:p>
        </w:tc>
      </w:tr>
      <w:tr w:rsidR="004D67C8" w:rsidRPr="007264B6" w:rsidTr="00A34423">
        <w:trPr>
          <w:trHeight w:val="142"/>
        </w:trPr>
        <w:tc>
          <w:tcPr>
            <w:tcW w:w="830" w:type="dxa"/>
            <w:shd w:val="clear" w:color="auto" w:fill="auto"/>
          </w:tcPr>
          <w:p w:rsidR="004D67C8" w:rsidRDefault="004D67C8" w:rsidP="004D67C8">
            <w:pPr>
              <w:widowControl w:val="0"/>
              <w:adjustRightInd w:val="0"/>
              <w:jc w:val="center"/>
            </w:pPr>
            <w:r>
              <w:t>16</w:t>
            </w:r>
          </w:p>
        </w:tc>
        <w:tc>
          <w:tcPr>
            <w:tcW w:w="1972" w:type="dxa"/>
            <w:shd w:val="clear" w:color="auto" w:fill="auto"/>
          </w:tcPr>
          <w:p w:rsidR="004D67C8" w:rsidRDefault="004D67C8" w:rsidP="004D67C8">
            <w:r w:rsidRPr="004D67C8">
              <w:t>25.06.2021 № 4</w:t>
            </w:r>
            <w:r>
              <w:t>3</w:t>
            </w:r>
          </w:p>
        </w:tc>
        <w:tc>
          <w:tcPr>
            <w:tcW w:w="6237" w:type="dxa"/>
            <w:shd w:val="clear" w:color="auto" w:fill="auto"/>
          </w:tcPr>
          <w:p w:rsidR="004D67C8" w:rsidRPr="004D67C8" w:rsidRDefault="005A0213" w:rsidP="004D67C8">
            <w:pPr>
              <w:widowControl w:val="0"/>
              <w:adjustRightInd w:val="0"/>
              <w:jc w:val="both"/>
            </w:pPr>
            <w:r w:rsidRPr="005A0213">
              <w:t>О внесении изменений в решение районного Совета народных депутатов Алтайского края от 15.11.2017 №</w:t>
            </w:r>
            <w:r w:rsidR="00A34423">
              <w:t xml:space="preserve"> </w:t>
            </w:r>
            <w:r w:rsidRPr="005A0213">
              <w:t>83</w:t>
            </w:r>
          </w:p>
        </w:tc>
        <w:tc>
          <w:tcPr>
            <w:tcW w:w="116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стр.</w:t>
            </w:r>
            <w:r w:rsidR="00CC2742">
              <w:t>107</w:t>
            </w:r>
          </w:p>
        </w:tc>
      </w:tr>
      <w:tr w:rsidR="004D67C8" w:rsidRPr="007264B6" w:rsidTr="00A34423">
        <w:trPr>
          <w:trHeight w:val="142"/>
        </w:trPr>
        <w:tc>
          <w:tcPr>
            <w:tcW w:w="830" w:type="dxa"/>
            <w:shd w:val="clear" w:color="auto" w:fill="auto"/>
          </w:tcPr>
          <w:p w:rsidR="004D67C8" w:rsidRDefault="004D67C8" w:rsidP="004D67C8">
            <w:pPr>
              <w:widowControl w:val="0"/>
              <w:adjustRightInd w:val="0"/>
              <w:jc w:val="center"/>
            </w:pPr>
            <w:r>
              <w:t>17</w:t>
            </w:r>
          </w:p>
        </w:tc>
        <w:tc>
          <w:tcPr>
            <w:tcW w:w="1972" w:type="dxa"/>
            <w:shd w:val="clear" w:color="auto" w:fill="auto"/>
          </w:tcPr>
          <w:p w:rsidR="004D67C8" w:rsidRDefault="004D67C8" w:rsidP="004D67C8">
            <w:r w:rsidRPr="004D67C8">
              <w:t>25.06.2021 № 4</w:t>
            </w:r>
            <w:r>
              <w:t>4</w:t>
            </w:r>
          </w:p>
        </w:tc>
        <w:tc>
          <w:tcPr>
            <w:tcW w:w="6237" w:type="dxa"/>
            <w:shd w:val="clear" w:color="auto" w:fill="auto"/>
          </w:tcPr>
          <w:p w:rsidR="004D67C8" w:rsidRPr="004D67C8" w:rsidRDefault="00A34423" w:rsidP="004D67C8">
            <w:pPr>
              <w:widowControl w:val="0"/>
              <w:adjustRightInd w:val="0"/>
              <w:jc w:val="both"/>
            </w:pPr>
            <w:r w:rsidRPr="00A34423">
              <w:t>О внесении изменений в решение районного Совета народных депутатов Алтайского края от 15.11.2017 №</w:t>
            </w:r>
            <w:r>
              <w:t xml:space="preserve"> </w:t>
            </w:r>
            <w:r w:rsidRPr="00A34423">
              <w:t>85</w:t>
            </w:r>
          </w:p>
        </w:tc>
        <w:tc>
          <w:tcPr>
            <w:tcW w:w="116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стр.</w:t>
            </w:r>
            <w:r w:rsidR="00CC2742">
              <w:t>109</w:t>
            </w:r>
          </w:p>
        </w:tc>
      </w:tr>
      <w:tr w:rsidR="004D67C8" w:rsidRPr="007264B6" w:rsidTr="00A34423">
        <w:trPr>
          <w:trHeight w:val="142"/>
        </w:trPr>
        <w:tc>
          <w:tcPr>
            <w:tcW w:w="830" w:type="dxa"/>
            <w:shd w:val="clear" w:color="auto" w:fill="auto"/>
          </w:tcPr>
          <w:p w:rsidR="004D67C8" w:rsidRDefault="004D67C8" w:rsidP="004D67C8">
            <w:pPr>
              <w:widowControl w:val="0"/>
              <w:adjustRightInd w:val="0"/>
              <w:jc w:val="center"/>
            </w:pPr>
            <w:r>
              <w:lastRenderedPageBreak/>
              <w:t>18</w:t>
            </w:r>
          </w:p>
        </w:tc>
        <w:tc>
          <w:tcPr>
            <w:tcW w:w="1972" w:type="dxa"/>
            <w:shd w:val="clear" w:color="auto" w:fill="auto"/>
          </w:tcPr>
          <w:p w:rsidR="004D67C8" w:rsidRDefault="004D67C8" w:rsidP="004D67C8">
            <w:r w:rsidRPr="004D67C8">
              <w:t>25.06.2021 № 4</w:t>
            </w:r>
            <w:r>
              <w:t>5</w:t>
            </w:r>
          </w:p>
        </w:tc>
        <w:tc>
          <w:tcPr>
            <w:tcW w:w="6237" w:type="dxa"/>
            <w:shd w:val="clear" w:color="auto" w:fill="auto"/>
          </w:tcPr>
          <w:p w:rsidR="004D67C8" w:rsidRPr="004D67C8" w:rsidRDefault="00A34423" w:rsidP="004D67C8">
            <w:pPr>
              <w:widowControl w:val="0"/>
              <w:adjustRightInd w:val="0"/>
              <w:jc w:val="both"/>
            </w:pPr>
            <w:r w:rsidRPr="00A34423">
              <w:t>О внесении изменений в решение районного Совета народных депутатов Алтайского края от 15.11.2017 №76</w:t>
            </w:r>
          </w:p>
        </w:tc>
        <w:tc>
          <w:tcPr>
            <w:tcW w:w="116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стр.</w:t>
            </w:r>
            <w:r w:rsidR="00CC2742">
              <w:t>111</w:t>
            </w:r>
          </w:p>
        </w:tc>
      </w:tr>
      <w:tr w:rsidR="004D67C8" w:rsidRPr="007264B6" w:rsidTr="00A34423">
        <w:trPr>
          <w:trHeight w:val="142"/>
        </w:trPr>
        <w:tc>
          <w:tcPr>
            <w:tcW w:w="830" w:type="dxa"/>
            <w:shd w:val="clear" w:color="auto" w:fill="auto"/>
          </w:tcPr>
          <w:p w:rsidR="004D67C8" w:rsidRDefault="004D67C8" w:rsidP="004D67C8">
            <w:pPr>
              <w:widowControl w:val="0"/>
              <w:adjustRightInd w:val="0"/>
              <w:jc w:val="center"/>
            </w:pPr>
            <w:r>
              <w:t>19</w:t>
            </w:r>
          </w:p>
        </w:tc>
        <w:tc>
          <w:tcPr>
            <w:tcW w:w="1972" w:type="dxa"/>
            <w:shd w:val="clear" w:color="auto" w:fill="auto"/>
          </w:tcPr>
          <w:p w:rsidR="004D67C8" w:rsidRDefault="004D67C8" w:rsidP="004D67C8">
            <w:r w:rsidRPr="004D67C8">
              <w:t>25.06.2021 № 4</w:t>
            </w:r>
            <w:r>
              <w:t>6</w:t>
            </w:r>
          </w:p>
        </w:tc>
        <w:tc>
          <w:tcPr>
            <w:tcW w:w="6237" w:type="dxa"/>
            <w:shd w:val="clear" w:color="auto" w:fill="auto"/>
          </w:tcPr>
          <w:p w:rsidR="004D67C8" w:rsidRPr="004D67C8" w:rsidRDefault="00A34423" w:rsidP="004D67C8">
            <w:pPr>
              <w:widowControl w:val="0"/>
              <w:adjustRightInd w:val="0"/>
              <w:jc w:val="both"/>
            </w:pPr>
            <w:r w:rsidRPr="00A34423">
              <w:t>О внесении изменений в решение районного Совета народных депутатов Алтайского края от 15.11.2017 №77</w:t>
            </w:r>
          </w:p>
        </w:tc>
        <w:tc>
          <w:tcPr>
            <w:tcW w:w="116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стр.</w:t>
            </w:r>
            <w:r w:rsidR="00CC2742">
              <w:t>113</w:t>
            </w:r>
          </w:p>
        </w:tc>
      </w:tr>
      <w:tr w:rsidR="004D67C8" w:rsidRPr="007264B6" w:rsidTr="00A34423">
        <w:trPr>
          <w:trHeight w:val="142"/>
        </w:trPr>
        <w:tc>
          <w:tcPr>
            <w:tcW w:w="830" w:type="dxa"/>
            <w:shd w:val="clear" w:color="auto" w:fill="auto"/>
          </w:tcPr>
          <w:p w:rsidR="004D67C8" w:rsidRDefault="004D67C8" w:rsidP="004D67C8">
            <w:pPr>
              <w:widowControl w:val="0"/>
              <w:adjustRightInd w:val="0"/>
              <w:jc w:val="center"/>
            </w:pPr>
            <w:r>
              <w:t>20</w:t>
            </w:r>
          </w:p>
        </w:tc>
        <w:tc>
          <w:tcPr>
            <w:tcW w:w="1972" w:type="dxa"/>
            <w:shd w:val="clear" w:color="auto" w:fill="auto"/>
          </w:tcPr>
          <w:p w:rsidR="004D67C8" w:rsidRDefault="004D67C8" w:rsidP="004D67C8">
            <w:r w:rsidRPr="004D67C8">
              <w:t>25.06.2021 № 4</w:t>
            </w:r>
            <w:r>
              <w:t>7</w:t>
            </w:r>
          </w:p>
        </w:tc>
        <w:tc>
          <w:tcPr>
            <w:tcW w:w="6237" w:type="dxa"/>
            <w:shd w:val="clear" w:color="auto" w:fill="auto"/>
          </w:tcPr>
          <w:p w:rsidR="004D67C8" w:rsidRPr="004D67C8" w:rsidRDefault="00A34423" w:rsidP="004D67C8">
            <w:pPr>
              <w:widowControl w:val="0"/>
              <w:adjustRightInd w:val="0"/>
              <w:jc w:val="both"/>
            </w:pPr>
            <w:r w:rsidRPr="00A34423">
              <w:t>О внесении изменений в решение районного Совета народных депутатов Алтайского края от 15.11.2017 №78</w:t>
            </w:r>
          </w:p>
        </w:tc>
        <w:tc>
          <w:tcPr>
            <w:tcW w:w="116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стр.</w:t>
            </w:r>
            <w:r w:rsidR="00CC2742">
              <w:t>115</w:t>
            </w:r>
          </w:p>
        </w:tc>
      </w:tr>
      <w:tr w:rsidR="004D67C8" w:rsidRPr="007264B6" w:rsidTr="00A34423">
        <w:trPr>
          <w:trHeight w:val="142"/>
        </w:trPr>
        <w:tc>
          <w:tcPr>
            <w:tcW w:w="830" w:type="dxa"/>
            <w:shd w:val="clear" w:color="auto" w:fill="auto"/>
          </w:tcPr>
          <w:p w:rsidR="004D67C8" w:rsidRDefault="004D67C8" w:rsidP="004D67C8">
            <w:pPr>
              <w:widowControl w:val="0"/>
              <w:adjustRightInd w:val="0"/>
              <w:jc w:val="center"/>
            </w:pPr>
            <w:r>
              <w:t>21</w:t>
            </w:r>
          </w:p>
        </w:tc>
        <w:tc>
          <w:tcPr>
            <w:tcW w:w="1972" w:type="dxa"/>
            <w:shd w:val="clear" w:color="auto" w:fill="auto"/>
          </w:tcPr>
          <w:p w:rsidR="004D67C8" w:rsidRDefault="004D67C8" w:rsidP="004D67C8">
            <w:r w:rsidRPr="004D67C8">
              <w:t>25.06.2021 № 4</w:t>
            </w:r>
            <w:r>
              <w:t>8</w:t>
            </w:r>
          </w:p>
        </w:tc>
        <w:tc>
          <w:tcPr>
            <w:tcW w:w="6237" w:type="dxa"/>
            <w:shd w:val="clear" w:color="auto" w:fill="auto"/>
          </w:tcPr>
          <w:p w:rsidR="004D67C8" w:rsidRPr="004D67C8" w:rsidRDefault="00A34423" w:rsidP="004D67C8">
            <w:pPr>
              <w:widowControl w:val="0"/>
              <w:adjustRightInd w:val="0"/>
              <w:jc w:val="both"/>
            </w:pPr>
            <w:r w:rsidRPr="00A34423">
              <w:t>О внесении изменений в решение районного Совета народных депутатов Алтайского края от 15.11.2017 №79</w:t>
            </w:r>
          </w:p>
        </w:tc>
        <w:tc>
          <w:tcPr>
            <w:tcW w:w="116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стр.</w:t>
            </w:r>
            <w:r w:rsidR="00CC2742">
              <w:t>117</w:t>
            </w:r>
          </w:p>
        </w:tc>
      </w:tr>
      <w:tr w:rsidR="004D67C8" w:rsidRPr="007264B6" w:rsidTr="00A34423">
        <w:trPr>
          <w:trHeight w:val="142"/>
        </w:trPr>
        <w:tc>
          <w:tcPr>
            <w:tcW w:w="830" w:type="dxa"/>
            <w:shd w:val="clear" w:color="auto" w:fill="auto"/>
          </w:tcPr>
          <w:p w:rsidR="004D67C8" w:rsidRDefault="004D67C8" w:rsidP="004D67C8">
            <w:pPr>
              <w:widowControl w:val="0"/>
              <w:adjustRightInd w:val="0"/>
              <w:jc w:val="center"/>
            </w:pPr>
            <w:r>
              <w:t>22</w:t>
            </w:r>
          </w:p>
        </w:tc>
        <w:tc>
          <w:tcPr>
            <w:tcW w:w="1972" w:type="dxa"/>
            <w:shd w:val="clear" w:color="auto" w:fill="auto"/>
          </w:tcPr>
          <w:p w:rsidR="004D67C8" w:rsidRDefault="004D67C8" w:rsidP="004D67C8">
            <w:r w:rsidRPr="004D67C8">
              <w:t>25.06.2021 № 4</w:t>
            </w:r>
            <w:r>
              <w:t>9</w:t>
            </w:r>
          </w:p>
        </w:tc>
        <w:tc>
          <w:tcPr>
            <w:tcW w:w="6237" w:type="dxa"/>
            <w:shd w:val="clear" w:color="auto" w:fill="auto"/>
          </w:tcPr>
          <w:p w:rsidR="004D67C8" w:rsidRPr="004D67C8" w:rsidRDefault="00E600CD" w:rsidP="004D67C8">
            <w:pPr>
              <w:widowControl w:val="0"/>
              <w:adjustRightInd w:val="0"/>
              <w:jc w:val="both"/>
            </w:pPr>
            <w:r w:rsidRPr="00E600CD">
              <w:t>О внесении изменений в решение районного Совета народных депутатов Алтайского края от 15.11.2017 №80</w:t>
            </w:r>
          </w:p>
        </w:tc>
        <w:tc>
          <w:tcPr>
            <w:tcW w:w="116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стр.</w:t>
            </w:r>
            <w:r w:rsidR="00CC2742">
              <w:t>119</w:t>
            </w:r>
          </w:p>
        </w:tc>
      </w:tr>
      <w:tr w:rsidR="004D67C8" w:rsidRPr="007264B6" w:rsidTr="00A34423">
        <w:trPr>
          <w:trHeight w:val="142"/>
        </w:trPr>
        <w:tc>
          <w:tcPr>
            <w:tcW w:w="830" w:type="dxa"/>
            <w:shd w:val="clear" w:color="auto" w:fill="auto"/>
          </w:tcPr>
          <w:p w:rsidR="004D67C8" w:rsidRDefault="004D67C8" w:rsidP="004D67C8">
            <w:pPr>
              <w:widowControl w:val="0"/>
              <w:adjustRightInd w:val="0"/>
              <w:jc w:val="center"/>
            </w:pPr>
            <w:r>
              <w:t>23</w:t>
            </w:r>
          </w:p>
        </w:tc>
        <w:tc>
          <w:tcPr>
            <w:tcW w:w="1972" w:type="dxa"/>
            <w:shd w:val="clear" w:color="auto" w:fill="auto"/>
          </w:tcPr>
          <w:p w:rsidR="004D67C8" w:rsidRDefault="004D67C8" w:rsidP="004D67C8">
            <w:r w:rsidRPr="004D67C8">
              <w:t xml:space="preserve">25.06.2021 № </w:t>
            </w:r>
            <w:r>
              <w:t>50</w:t>
            </w:r>
          </w:p>
        </w:tc>
        <w:tc>
          <w:tcPr>
            <w:tcW w:w="6237" w:type="dxa"/>
            <w:shd w:val="clear" w:color="auto" w:fill="auto"/>
          </w:tcPr>
          <w:p w:rsidR="004D67C8" w:rsidRPr="004D67C8" w:rsidRDefault="00E600CD" w:rsidP="004D67C8">
            <w:pPr>
              <w:widowControl w:val="0"/>
              <w:adjustRightInd w:val="0"/>
              <w:jc w:val="both"/>
            </w:pPr>
            <w:r w:rsidRPr="00E600CD">
              <w:t>О внесении изменений в решение районного Совета народных депутатов Алтайского края от 15.11.2017 №81</w:t>
            </w:r>
          </w:p>
        </w:tc>
        <w:tc>
          <w:tcPr>
            <w:tcW w:w="116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стр.</w:t>
            </w:r>
            <w:r w:rsidR="00CC2742">
              <w:t>121</w:t>
            </w:r>
          </w:p>
        </w:tc>
      </w:tr>
      <w:tr w:rsidR="004D67C8" w:rsidRPr="007264B6" w:rsidTr="00A34423">
        <w:trPr>
          <w:trHeight w:val="142"/>
        </w:trPr>
        <w:tc>
          <w:tcPr>
            <w:tcW w:w="830" w:type="dxa"/>
            <w:shd w:val="clear" w:color="auto" w:fill="auto"/>
          </w:tcPr>
          <w:p w:rsidR="004D67C8" w:rsidRDefault="004D67C8" w:rsidP="004D67C8">
            <w:pPr>
              <w:widowControl w:val="0"/>
              <w:adjustRightInd w:val="0"/>
              <w:jc w:val="center"/>
            </w:pPr>
            <w:r>
              <w:t>24</w:t>
            </w:r>
          </w:p>
        </w:tc>
        <w:tc>
          <w:tcPr>
            <w:tcW w:w="1972" w:type="dxa"/>
            <w:shd w:val="clear" w:color="auto" w:fill="auto"/>
          </w:tcPr>
          <w:p w:rsidR="004D67C8" w:rsidRDefault="004D67C8" w:rsidP="004D67C8">
            <w:r w:rsidRPr="004D67C8">
              <w:t xml:space="preserve">25.06.2021 № </w:t>
            </w:r>
            <w:r>
              <w:t>5</w:t>
            </w:r>
            <w:r w:rsidRPr="004D67C8">
              <w:t>1</w:t>
            </w:r>
          </w:p>
        </w:tc>
        <w:tc>
          <w:tcPr>
            <w:tcW w:w="6237" w:type="dxa"/>
            <w:shd w:val="clear" w:color="auto" w:fill="auto"/>
          </w:tcPr>
          <w:p w:rsidR="004D67C8" w:rsidRPr="004D67C8" w:rsidRDefault="00182A8B" w:rsidP="004D67C8">
            <w:pPr>
              <w:widowControl w:val="0"/>
              <w:adjustRightInd w:val="0"/>
              <w:jc w:val="both"/>
            </w:pPr>
            <w:r w:rsidRPr="00182A8B">
              <w:t>О внесении изменений в решение районного Совета народных депутатов Алтайского края от 15.11.2017 №82</w:t>
            </w:r>
          </w:p>
        </w:tc>
        <w:tc>
          <w:tcPr>
            <w:tcW w:w="116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стр.</w:t>
            </w:r>
            <w:r w:rsidR="00CC2742">
              <w:t>123</w:t>
            </w:r>
          </w:p>
        </w:tc>
      </w:tr>
      <w:tr w:rsidR="004D67C8" w:rsidRPr="007264B6" w:rsidTr="00A34423">
        <w:trPr>
          <w:trHeight w:val="142"/>
        </w:trPr>
        <w:tc>
          <w:tcPr>
            <w:tcW w:w="830" w:type="dxa"/>
            <w:shd w:val="clear" w:color="auto" w:fill="auto"/>
          </w:tcPr>
          <w:p w:rsidR="004D67C8" w:rsidRDefault="004D67C8" w:rsidP="004D67C8">
            <w:pPr>
              <w:widowControl w:val="0"/>
              <w:adjustRightInd w:val="0"/>
              <w:jc w:val="center"/>
            </w:pPr>
            <w:r>
              <w:t>25</w:t>
            </w:r>
          </w:p>
        </w:tc>
        <w:tc>
          <w:tcPr>
            <w:tcW w:w="1972" w:type="dxa"/>
            <w:shd w:val="clear" w:color="auto" w:fill="auto"/>
          </w:tcPr>
          <w:p w:rsidR="004D67C8" w:rsidRDefault="004D67C8" w:rsidP="004D67C8">
            <w:r w:rsidRPr="004D67C8">
              <w:t xml:space="preserve">25.06.2021 № </w:t>
            </w:r>
            <w:r>
              <w:t>52</w:t>
            </w:r>
          </w:p>
        </w:tc>
        <w:tc>
          <w:tcPr>
            <w:tcW w:w="6237" w:type="dxa"/>
            <w:shd w:val="clear" w:color="auto" w:fill="auto"/>
          </w:tcPr>
          <w:p w:rsidR="004D67C8" w:rsidRPr="004D67C8" w:rsidRDefault="00182A8B" w:rsidP="004D67C8">
            <w:pPr>
              <w:widowControl w:val="0"/>
              <w:adjustRightInd w:val="0"/>
              <w:jc w:val="both"/>
            </w:pPr>
            <w:r w:rsidRPr="00182A8B">
              <w:t>О внесении изменений в решение районного Совета народных депутатов Алтайского края от 15.11.2017 №87</w:t>
            </w:r>
          </w:p>
        </w:tc>
        <w:tc>
          <w:tcPr>
            <w:tcW w:w="116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стр.</w:t>
            </w:r>
            <w:r w:rsidR="00CC2742">
              <w:t>125</w:t>
            </w:r>
          </w:p>
        </w:tc>
      </w:tr>
      <w:tr w:rsidR="004D67C8" w:rsidRPr="007264B6" w:rsidTr="00A34423">
        <w:trPr>
          <w:trHeight w:val="142"/>
        </w:trPr>
        <w:tc>
          <w:tcPr>
            <w:tcW w:w="830" w:type="dxa"/>
            <w:shd w:val="clear" w:color="auto" w:fill="auto"/>
          </w:tcPr>
          <w:p w:rsidR="004D67C8" w:rsidRDefault="004D67C8" w:rsidP="004D67C8">
            <w:pPr>
              <w:widowControl w:val="0"/>
              <w:adjustRightInd w:val="0"/>
              <w:jc w:val="center"/>
            </w:pPr>
            <w:r>
              <w:t>26</w:t>
            </w:r>
          </w:p>
        </w:tc>
        <w:tc>
          <w:tcPr>
            <w:tcW w:w="1972" w:type="dxa"/>
            <w:shd w:val="clear" w:color="auto" w:fill="auto"/>
          </w:tcPr>
          <w:p w:rsidR="004D67C8" w:rsidRPr="004D67C8" w:rsidRDefault="004D67C8" w:rsidP="004D67C8">
            <w:r w:rsidRPr="004D67C8">
              <w:t xml:space="preserve">25.06.2021 № </w:t>
            </w:r>
            <w:r>
              <w:t>53</w:t>
            </w:r>
          </w:p>
        </w:tc>
        <w:tc>
          <w:tcPr>
            <w:tcW w:w="6237" w:type="dxa"/>
            <w:shd w:val="clear" w:color="auto" w:fill="auto"/>
          </w:tcPr>
          <w:p w:rsidR="004D67C8" w:rsidRPr="004D67C8" w:rsidRDefault="00182A8B" w:rsidP="004D67C8">
            <w:pPr>
              <w:widowControl w:val="0"/>
              <w:adjustRightInd w:val="0"/>
              <w:jc w:val="both"/>
            </w:pPr>
            <w:r w:rsidRPr="00182A8B">
              <w:t>О внесении изменений в решение районного Совета народных депутатов Алтайского края от 15.11.2017 № 84</w:t>
            </w:r>
          </w:p>
        </w:tc>
        <w:tc>
          <w:tcPr>
            <w:tcW w:w="1167" w:type="dxa"/>
            <w:shd w:val="clear" w:color="auto" w:fill="auto"/>
          </w:tcPr>
          <w:p w:rsidR="004D67C8" w:rsidRPr="007264B6" w:rsidRDefault="004D67C8" w:rsidP="004D67C8">
            <w:pPr>
              <w:widowControl w:val="0"/>
              <w:adjustRightInd w:val="0"/>
            </w:pPr>
            <w:r>
              <w:t>стр.</w:t>
            </w:r>
            <w:r w:rsidR="00CC2742">
              <w:t>127</w:t>
            </w:r>
          </w:p>
        </w:tc>
      </w:tr>
      <w:tr w:rsidR="004D67C8" w:rsidRPr="007264B6" w:rsidTr="00A34423">
        <w:trPr>
          <w:trHeight w:val="142"/>
        </w:trPr>
        <w:tc>
          <w:tcPr>
            <w:tcW w:w="830" w:type="dxa"/>
            <w:shd w:val="clear" w:color="auto" w:fill="auto"/>
          </w:tcPr>
          <w:p w:rsidR="004D67C8" w:rsidRDefault="004D67C8" w:rsidP="004D67C8">
            <w:pPr>
              <w:widowControl w:val="0"/>
              <w:adjustRightInd w:val="0"/>
              <w:jc w:val="center"/>
            </w:pPr>
            <w:r>
              <w:t>27</w:t>
            </w:r>
          </w:p>
        </w:tc>
        <w:tc>
          <w:tcPr>
            <w:tcW w:w="1972" w:type="dxa"/>
            <w:shd w:val="clear" w:color="auto" w:fill="auto"/>
          </w:tcPr>
          <w:p w:rsidR="004D67C8" w:rsidRPr="004D67C8" w:rsidRDefault="004D67C8" w:rsidP="004D67C8">
            <w:r w:rsidRPr="004D67C8">
              <w:t xml:space="preserve">25.06.2021 № </w:t>
            </w:r>
            <w:r>
              <w:t>54</w:t>
            </w:r>
          </w:p>
        </w:tc>
        <w:tc>
          <w:tcPr>
            <w:tcW w:w="6237" w:type="dxa"/>
            <w:shd w:val="clear" w:color="auto" w:fill="auto"/>
          </w:tcPr>
          <w:p w:rsidR="004D67C8" w:rsidRPr="004D67C8" w:rsidRDefault="00182A8B" w:rsidP="00182A8B">
            <w:pPr>
              <w:widowControl w:val="0"/>
              <w:adjustRightInd w:val="0"/>
              <w:jc w:val="both"/>
            </w:pPr>
            <w:r w:rsidRPr="00182A8B">
              <w:t>О признании утратившим силу решения районного Сов</w:t>
            </w:r>
            <w:r w:rsidRPr="00182A8B">
              <w:t>е</w:t>
            </w:r>
            <w:r w:rsidRPr="00182A8B">
              <w:t>та народных депутатов от 22.12.2009 №133</w:t>
            </w:r>
          </w:p>
        </w:tc>
        <w:tc>
          <w:tcPr>
            <w:tcW w:w="1167" w:type="dxa"/>
            <w:shd w:val="clear" w:color="auto" w:fill="auto"/>
          </w:tcPr>
          <w:p w:rsidR="004D67C8" w:rsidRDefault="004D67C8" w:rsidP="004D67C8">
            <w:pPr>
              <w:widowControl w:val="0"/>
              <w:adjustRightInd w:val="0"/>
            </w:pPr>
            <w:r w:rsidRPr="004D67C8">
              <w:t>стр.</w:t>
            </w:r>
            <w:r w:rsidR="00CC2742">
              <w:t>129</w:t>
            </w:r>
          </w:p>
        </w:tc>
      </w:tr>
    </w:tbl>
    <w:p w:rsidR="0039222E" w:rsidRDefault="0039222E" w:rsidP="0039222E">
      <w:pPr>
        <w:jc w:val="center"/>
        <w:rPr>
          <w:b/>
          <w:u w:val="single"/>
        </w:rPr>
      </w:pPr>
    </w:p>
    <w:p w:rsidR="00DD430D" w:rsidRDefault="00DD430D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b/>
          <w:u w:val="single"/>
        </w:rPr>
      </w:pPr>
      <w:r>
        <w:rPr>
          <w:b/>
          <w:u w:val="single"/>
        </w:rPr>
        <w:t>Раздел второй</w:t>
      </w:r>
      <w:r w:rsidRPr="007264B6">
        <w:rPr>
          <w:b/>
          <w:u w:val="single"/>
        </w:rPr>
        <w:t xml:space="preserve">: </w:t>
      </w:r>
    </w:p>
    <w:p w:rsidR="0039222E" w:rsidRDefault="0039222E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sz w:val="28"/>
        </w:rPr>
      </w:pPr>
      <w:r w:rsidRPr="00795A5B">
        <w:rPr>
          <w:sz w:val="28"/>
        </w:rPr>
        <w:t>Постановления Администрации Поспелихинского района</w:t>
      </w:r>
    </w:p>
    <w:p w:rsidR="00D44EBE" w:rsidRPr="00F51017" w:rsidRDefault="00D44EBE" w:rsidP="0039222E">
      <w:pPr>
        <w:jc w:val="center"/>
        <w:rPr>
          <w:sz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172"/>
        <w:gridCol w:w="6051"/>
        <w:gridCol w:w="1134"/>
      </w:tblGrid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2172" w:type="dxa"/>
            <w:shd w:val="clear" w:color="auto" w:fill="auto"/>
          </w:tcPr>
          <w:p w:rsidR="0039222E" w:rsidRDefault="00396BED" w:rsidP="00CA04BD">
            <w:pPr>
              <w:widowControl w:val="0"/>
              <w:adjustRightInd w:val="0"/>
              <w:jc w:val="center"/>
            </w:pPr>
            <w:r>
              <w:t>04.06.2021 № 277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396BED" w:rsidP="00396BE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396BED">
              <w:t>О порядке организации деятельности ярмарок на терр</w:t>
            </w:r>
            <w:r w:rsidRPr="00396BED">
              <w:t>и</w:t>
            </w:r>
            <w:r w:rsidRPr="00396BED">
              <w:t>тории муниципального образования Поспелихинский район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CC2742">
            <w:pPr>
              <w:widowControl w:val="0"/>
              <w:adjustRightInd w:val="0"/>
              <w:jc w:val="center"/>
            </w:pPr>
            <w:r>
              <w:t>стр.</w:t>
            </w:r>
            <w:r w:rsidR="00CC2742">
              <w:t>131</w:t>
            </w:r>
          </w:p>
        </w:tc>
      </w:tr>
      <w:tr w:rsidR="00404608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404608" w:rsidRDefault="00404608" w:rsidP="00CA04BD">
            <w:pPr>
              <w:widowControl w:val="0"/>
              <w:adjustRightInd w:val="0"/>
              <w:jc w:val="center"/>
            </w:pPr>
            <w:r>
              <w:t>2</w:t>
            </w:r>
          </w:p>
        </w:tc>
        <w:tc>
          <w:tcPr>
            <w:tcW w:w="2172" w:type="dxa"/>
            <w:shd w:val="clear" w:color="auto" w:fill="auto"/>
          </w:tcPr>
          <w:p w:rsidR="00404608" w:rsidRDefault="00404608" w:rsidP="00CA04BD">
            <w:pPr>
              <w:widowControl w:val="0"/>
              <w:adjustRightInd w:val="0"/>
              <w:jc w:val="center"/>
            </w:pPr>
            <w:r>
              <w:t>04.06.2021 № 287</w:t>
            </w:r>
          </w:p>
        </w:tc>
        <w:tc>
          <w:tcPr>
            <w:tcW w:w="6051" w:type="dxa"/>
            <w:shd w:val="clear" w:color="auto" w:fill="auto"/>
          </w:tcPr>
          <w:p w:rsidR="00404608" w:rsidRPr="00396BED" w:rsidRDefault="00404608" w:rsidP="00404608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 внесении изменений в постановление Администрации района от 26.12.2012 № 1014</w:t>
            </w:r>
          </w:p>
        </w:tc>
        <w:tc>
          <w:tcPr>
            <w:tcW w:w="1134" w:type="dxa"/>
            <w:shd w:val="clear" w:color="auto" w:fill="auto"/>
          </w:tcPr>
          <w:p w:rsidR="00404608" w:rsidRDefault="00404608" w:rsidP="00CC2742">
            <w:pPr>
              <w:widowControl w:val="0"/>
              <w:adjustRightInd w:val="0"/>
              <w:jc w:val="center"/>
            </w:pPr>
            <w:r w:rsidRPr="00404608">
              <w:t>стр.</w:t>
            </w:r>
            <w:r w:rsidR="00E80EB0">
              <w:t xml:space="preserve"> 143</w:t>
            </w:r>
          </w:p>
        </w:tc>
      </w:tr>
      <w:tr w:rsidR="00404608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404608" w:rsidRDefault="00404608" w:rsidP="00CA04BD">
            <w:pPr>
              <w:widowControl w:val="0"/>
              <w:adjustRightInd w:val="0"/>
              <w:jc w:val="center"/>
            </w:pPr>
            <w:r>
              <w:t>3</w:t>
            </w:r>
          </w:p>
        </w:tc>
        <w:tc>
          <w:tcPr>
            <w:tcW w:w="2172" w:type="dxa"/>
            <w:shd w:val="clear" w:color="auto" w:fill="auto"/>
          </w:tcPr>
          <w:p w:rsidR="00404608" w:rsidRDefault="00404608" w:rsidP="00CA04BD">
            <w:pPr>
              <w:widowControl w:val="0"/>
              <w:adjustRightInd w:val="0"/>
              <w:jc w:val="center"/>
            </w:pPr>
            <w:r>
              <w:t>04.06.2021 № 288</w:t>
            </w:r>
          </w:p>
        </w:tc>
        <w:tc>
          <w:tcPr>
            <w:tcW w:w="6051" w:type="dxa"/>
            <w:shd w:val="clear" w:color="auto" w:fill="auto"/>
          </w:tcPr>
          <w:p w:rsidR="00404608" w:rsidRPr="00396BED" w:rsidRDefault="00404608" w:rsidP="00396BE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404608">
              <w:t>О внесении изменений в постановление Администрации района от 28.11.2013 № 968</w:t>
            </w:r>
          </w:p>
        </w:tc>
        <w:tc>
          <w:tcPr>
            <w:tcW w:w="1134" w:type="dxa"/>
            <w:shd w:val="clear" w:color="auto" w:fill="auto"/>
          </w:tcPr>
          <w:p w:rsidR="00404608" w:rsidRDefault="00404608" w:rsidP="00CC2742">
            <w:pPr>
              <w:widowControl w:val="0"/>
              <w:adjustRightInd w:val="0"/>
              <w:jc w:val="center"/>
            </w:pPr>
            <w:r w:rsidRPr="00404608">
              <w:t>стр.</w:t>
            </w:r>
            <w:r w:rsidR="00E80EB0">
              <w:t xml:space="preserve"> 146</w:t>
            </w:r>
          </w:p>
        </w:tc>
      </w:tr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404608" w:rsidP="00CA04BD">
            <w:pPr>
              <w:widowControl w:val="0"/>
              <w:adjustRightInd w:val="0"/>
              <w:jc w:val="center"/>
            </w:pPr>
            <w:r>
              <w:t>4</w:t>
            </w:r>
          </w:p>
        </w:tc>
        <w:tc>
          <w:tcPr>
            <w:tcW w:w="2172" w:type="dxa"/>
            <w:shd w:val="clear" w:color="auto" w:fill="auto"/>
          </w:tcPr>
          <w:p w:rsidR="0039222E" w:rsidRDefault="00396BED" w:rsidP="00CA04BD">
            <w:pPr>
              <w:widowControl w:val="0"/>
              <w:adjustRightInd w:val="0"/>
              <w:jc w:val="center"/>
            </w:pPr>
            <w:r>
              <w:t>10.06.2021 № 300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D57BFE" w:rsidP="00D57BFE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D57BFE">
              <w:t>О внесении изменений в  Устав муниципального казё</w:t>
            </w:r>
            <w:r w:rsidRPr="00D57BFE">
              <w:t>н</w:t>
            </w:r>
            <w:r w:rsidRPr="00D57BFE">
              <w:t>ного дошкольного образовательного учреждения «Де</w:t>
            </w:r>
            <w:r w:rsidRPr="00D57BFE">
              <w:t>т</w:t>
            </w:r>
            <w:r w:rsidRPr="00D57BFE">
              <w:t>ский сад №3 «Рябинушка»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CC2742" w:rsidP="00E80EB0">
            <w:pPr>
              <w:widowControl w:val="0"/>
              <w:adjustRightInd w:val="0"/>
              <w:jc w:val="center"/>
            </w:pPr>
            <w:r>
              <w:t>стр.</w:t>
            </w:r>
            <w:r w:rsidR="00E80EB0">
              <w:t xml:space="preserve"> 149</w:t>
            </w:r>
          </w:p>
        </w:tc>
      </w:tr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404608" w:rsidP="00CA04BD">
            <w:pPr>
              <w:widowControl w:val="0"/>
              <w:adjustRightInd w:val="0"/>
              <w:jc w:val="center"/>
            </w:pPr>
            <w:r>
              <w:t>5</w:t>
            </w:r>
          </w:p>
        </w:tc>
        <w:tc>
          <w:tcPr>
            <w:tcW w:w="2172" w:type="dxa"/>
            <w:shd w:val="clear" w:color="auto" w:fill="auto"/>
          </w:tcPr>
          <w:p w:rsidR="0039222E" w:rsidRDefault="00D57BFE" w:rsidP="00CA04BD">
            <w:pPr>
              <w:widowControl w:val="0"/>
              <w:adjustRightInd w:val="0"/>
              <w:jc w:val="center"/>
            </w:pPr>
            <w:r>
              <w:t>18.06.2021 № 309</w:t>
            </w:r>
          </w:p>
        </w:tc>
        <w:tc>
          <w:tcPr>
            <w:tcW w:w="6051" w:type="dxa"/>
            <w:shd w:val="clear" w:color="auto" w:fill="auto"/>
          </w:tcPr>
          <w:p w:rsidR="0039222E" w:rsidRPr="00795A5B" w:rsidRDefault="00D57BFE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D57BFE">
              <w:t>О внесении изменений в  постановление Администр</w:t>
            </w:r>
            <w:r w:rsidRPr="00D57BFE">
              <w:t>а</w:t>
            </w:r>
            <w:r w:rsidRPr="00D57BFE">
              <w:t>ции Поспелихинского района Алтайского края  от 24.12.2020 № 583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E80EB0">
            <w:pPr>
              <w:widowControl w:val="0"/>
              <w:adjustRightInd w:val="0"/>
              <w:jc w:val="center"/>
            </w:pPr>
            <w:r>
              <w:t>стр.</w:t>
            </w:r>
            <w:r w:rsidR="00E80EB0">
              <w:t xml:space="preserve"> 153</w:t>
            </w:r>
          </w:p>
        </w:tc>
      </w:tr>
      <w:tr w:rsidR="005E720F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5E720F" w:rsidRDefault="00404608" w:rsidP="00CA04BD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2172" w:type="dxa"/>
            <w:shd w:val="clear" w:color="auto" w:fill="auto"/>
          </w:tcPr>
          <w:p w:rsidR="005E720F" w:rsidRDefault="005E720F" w:rsidP="00CA04BD">
            <w:pPr>
              <w:widowControl w:val="0"/>
              <w:adjustRightInd w:val="0"/>
              <w:jc w:val="center"/>
            </w:pPr>
            <w:r>
              <w:t>22.06.2021 № 320</w:t>
            </w:r>
          </w:p>
        </w:tc>
        <w:tc>
          <w:tcPr>
            <w:tcW w:w="6051" w:type="dxa"/>
            <w:shd w:val="clear" w:color="auto" w:fill="auto"/>
          </w:tcPr>
          <w:p w:rsidR="005E720F" w:rsidRPr="00D57BFE" w:rsidRDefault="005E720F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5E720F">
              <w:t>О внесении изменений в постановление Администрации района от 06.04.2021 года  № 148</w:t>
            </w:r>
          </w:p>
        </w:tc>
        <w:tc>
          <w:tcPr>
            <w:tcW w:w="1134" w:type="dxa"/>
            <w:shd w:val="clear" w:color="auto" w:fill="auto"/>
          </w:tcPr>
          <w:p w:rsidR="005E720F" w:rsidRPr="007264B6" w:rsidRDefault="00CC2742" w:rsidP="00E80EB0">
            <w:pPr>
              <w:widowControl w:val="0"/>
              <w:adjustRightInd w:val="0"/>
              <w:jc w:val="center"/>
            </w:pPr>
            <w:r>
              <w:t>стр.</w:t>
            </w:r>
            <w:r w:rsidR="00E80EB0">
              <w:t xml:space="preserve"> 154</w:t>
            </w:r>
          </w:p>
        </w:tc>
      </w:tr>
      <w:tr w:rsidR="005E720F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5E720F" w:rsidRDefault="00404608" w:rsidP="00CA04BD">
            <w:pPr>
              <w:widowControl w:val="0"/>
              <w:adjustRightInd w:val="0"/>
              <w:jc w:val="center"/>
            </w:pPr>
            <w:r>
              <w:t>7</w:t>
            </w:r>
          </w:p>
        </w:tc>
        <w:tc>
          <w:tcPr>
            <w:tcW w:w="2172" w:type="dxa"/>
            <w:shd w:val="clear" w:color="auto" w:fill="auto"/>
          </w:tcPr>
          <w:p w:rsidR="005E720F" w:rsidRDefault="005E720F" w:rsidP="00CA04BD">
            <w:pPr>
              <w:widowControl w:val="0"/>
              <w:adjustRightInd w:val="0"/>
              <w:jc w:val="center"/>
            </w:pPr>
            <w:r>
              <w:t>22.06.2021 № 321</w:t>
            </w:r>
          </w:p>
        </w:tc>
        <w:tc>
          <w:tcPr>
            <w:tcW w:w="6051" w:type="dxa"/>
            <w:shd w:val="clear" w:color="auto" w:fill="auto"/>
          </w:tcPr>
          <w:p w:rsidR="005E720F" w:rsidRPr="00D57BFE" w:rsidRDefault="005E720F" w:rsidP="00F30729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F30729">
              <w:t>О внесении изменений в  Устав муниципального казё</w:t>
            </w:r>
            <w:r w:rsidRPr="00F30729">
              <w:t>н</w:t>
            </w:r>
            <w:r w:rsidRPr="00F30729">
              <w:t>ного учреждения дополнительного образования  «П</w:t>
            </w:r>
            <w:r w:rsidRPr="00F30729">
              <w:t>о</w:t>
            </w:r>
            <w:r w:rsidRPr="00F30729">
              <w:t>спелихинский районный Центр детского творчества»</w:t>
            </w:r>
          </w:p>
        </w:tc>
        <w:tc>
          <w:tcPr>
            <w:tcW w:w="1134" w:type="dxa"/>
            <w:shd w:val="clear" w:color="auto" w:fill="auto"/>
          </w:tcPr>
          <w:p w:rsidR="005E720F" w:rsidRPr="007264B6" w:rsidRDefault="00CC2742" w:rsidP="00E80EB0">
            <w:pPr>
              <w:widowControl w:val="0"/>
              <w:adjustRightInd w:val="0"/>
              <w:jc w:val="center"/>
            </w:pPr>
            <w:r>
              <w:t>стр.</w:t>
            </w:r>
            <w:r w:rsidR="00E80EB0">
              <w:t xml:space="preserve"> 242</w:t>
            </w:r>
          </w:p>
        </w:tc>
      </w:tr>
      <w:tr w:rsidR="005E720F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5E720F" w:rsidRDefault="00404608" w:rsidP="00CA04BD">
            <w:pPr>
              <w:widowControl w:val="0"/>
              <w:adjustRightInd w:val="0"/>
              <w:jc w:val="center"/>
            </w:pPr>
            <w:r>
              <w:t>8</w:t>
            </w:r>
          </w:p>
        </w:tc>
        <w:tc>
          <w:tcPr>
            <w:tcW w:w="2172" w:type="dxa"/>
            <w:shd w:val="clear" w:color="auto" w:fill="auto"/>
          </w:tcPr>
          <w:p w:rsidR="005E720F" w:rsidRDefault="005E720F" w:rsidP="00CA04BD">
            <w:pPr>
              <w:widowControl w:val="0"/>
              <w:adjustRightInd w:val="0"/>
              <w:jc w:val="center"/>
            </w:pPr>
            <w:r>
              <w:t>24.06.2021 № 326</w:t>
            </w:r>
          </w:p>
        </w:tc>
        <w:tc>
          <w:tcPr>
            <w:tcW w:w="6051" w:type="dxa"/>
            <w:shd w:val="clear" w:color="auto" w:fill="auto"/>
          </w:tcPr>
          <w:p w:rsidR="005E720F" w:rsidRPr="00D57BFE" w:rsidRDefault="005E720F" w:rsidP="00017A8C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017A8C">
              <w:t>Об утверждении муниципальной программы «Защита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</w:t>
            </w:r>
            <w:r w:rsidRPr="00017A8C">
              <w:t>а</w:t>
            </w:r>
            <w:r w:rsidRPr="00017A8C">
              <w:t>ния Поспелихинский район Алтайского края на 2021-2024 годы»</w:t>
            </w:r>
          </w:p>
        </w:tc>
        <w:tc>
          <w:tcPr>
            <w:tcW w:w="1134" w:type="dxa"/>
            <w:shd w:val="clear" w:color="auto" w:fill="auto"/>
          </w:tcPr>
          <w:p w:rsidR="005E720F" w:rsidRPr="007264B6" w:rsidRDefault="00CC2742" w:rsidP="00E80EB0">
            <w:pPr>
              <w:widowControl w:val="0"/>
              <w:adjustRightInd w:val="0"/>
              <w:jc w:val="center"/>
            </w:pPr>
            <w:r>
              <w:t>стр.</w:t>
            </w:r>
            <w:r w:rsidR="00E80EB0">
              <w:t xml:space="preserve"> 248</w:t>
            </w:r>
          </w:p>
        </w:tc>
      </w:tr>
      <w:tr w:rsidR="005E720F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5E720F" w:rsidRDefault="00404608" w:rsidP="00CA04BD">
            <w:pPr>
              <w:widowControl w:val="0"/>
              <w:adjustRightInd w:val="0"/>
              <w:jc w:val="center"/>
            </w:pPr>
            <w:r>
              <w:t>9</w:t>
            </w:r>
          </w:p>
        </w:tc>
        <w:tc>
          <w:tcPr>
            <w:tcW w:w="2172" w:type="dxa"/>
            <w:shd w:val="clear" w:color="auto" w:fill="auto"/>
          </w:tcPr>
          <w:p w:rsidR="005E720F" w:rsidRDefault="00385BB5" w:rsidP="00CA04BD">
            <w:pPr>
              <w:widowControl w:val="0"/>
              <w:adjustRightInd w:val="0"/>
              <w:jc w:val="center"/>
            </w:pPr>
            <w:r>
              <w:t>24.</w:t>
            </w:r>
            <w:r w:rsidR="005E720F">
              <w:t>06.2021 № 330</w:t>
            </w:r>
          </w:p>
        </w:tc>
        <w:tc>
          <w:tcPr>
            <w:tcW w:w="6051" w:type="dxa"/>
            <w:shd w:val="clear" w:color="auto" w:fill="auto"/>
          </w:tcPr>
          <w:p w:rsidR="005E720F" w:rsidRPr="00D57BFE" w:rsidRDefault="005E720F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5E720F">
              <w:t xml:space="preserve">О внесении изменений в постановление Администрации </w:t>
            </w:r>
            <w:r w:rsidRPr="005E720F">
              <w:lastRenderedPageBreak/>
              <w:t>района от 30.04.2019 № 226</w:t>
            </w:r>
          </w:p>
        </w:tc>
        <w:tc>
          <w:tcPr>
            <w:tcW w:w="1134" w:type="dxa"/>
            <w:shd w:val="clear" w:color="auto" w:fill="auto"/>
          </w:tcPr>
          <w:p w:rsidR="005E720F" w:rsidRPr="007264B6" w:rsidRDefault="00CC2742" w:rsidP="00E80EB0">
            <w:pPr>
              <w:widowControl w:val="0"/>
              <w:adjustRightInd w:val="0"/>
              <w:jc w:val="center"/>
            </w:pPr>
            <w:r>
              <w:lastRenderedPageBreak/>
              <w:t>стр.</w:t>
            </w:r>
            <w:r w:rsidR="00E80EB0">
              <w:t xml:space="preserve"> 260</w:t>
            </w:r>
          </w:p>
        </w:tc>
      </w:tr>
      <w:tr w:rsidR="005E720F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5E720F" w:rsidRDefault="00404608" w:rsidP="00CA04BD">
            <w:pPr>
              <w:widowControl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2172" w:type="dxa"/>
            <w:shd w:val="clear" w:color="auto" w:fill="auto"/>
          </w:tcPr>
          <w:p w:rsidR="005E720F" w:rsidRDefault="00385BB5" w:rsidP="00CA04BD">
            <w:pPr>
              <w:widowControl w:val="0"/>
              <w:adjustRightInd w:val="0"/>
              <w:jc w:val="center"/>
            </w:pPr>
            <w:r>
              <w:t>24.0</w:t>
            </w:r>
            <w:r w:rsidR="00F0587E">
              <w:t>6.2021 № 331</w:t>
            </w:r>
          </w:p>
        </w:tc>
        <w:tc>
          <w:tcPr>
            <w:tcW w:w="6051" w:type="dxa"/>
            <w:shd w:val="clear" w:color="auto" w:fill="auto"/>
          </w:tcPr>
          <w:p w:rsidR="005E720F" w:rsidRPr="00D57BFE" w:rsidRDefault="00F0587E" w:rsidP="00F0587E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F0587E">
              <w:t>О внесении изменений в Устав муниципального бю</w:t>
            </w:r>
            <w:r w:rsidRPr="00F0587E">
              <w:t>д</w:t>
            </w:r>
            <w:r w:rsidRPr="00F0587E">
              <w:t>жетного общеобразовательного учреждения «Поспел</w:t>
            </w:r>
            <w:r w:rsidRPr="00F0587E">
              <w:t>и</w:t>
            </w:r>
            <w:r w:rsidRPr="00F0587E">
              <w:t>хинская средняя общеобразовательная школа № 1»</w:t>
            </w:r>
          </w:p>
        </w:tc>
        <w:tc>
          <w:tcPr>
            <w:tcW w:w="1134" w:type="dxa"/>
            <w:shd w:val="clear" w:color="auto" w:fill="auto"/>
          </w:tcPr>
          <w:p w:rsidR="005E720F" w:rsidRPr="007264B6" w:rsidRDefault="00CC2742" w:rsidP="00E80EB0">
            <w:pPr>
              <w:widowControl w:val="0"/>
              <w:adjustRightInd w:val="0"/>
              <w:jc w:val="center"/>
            </w:pPr>
            <w:r>
              <w:t>стр.</w:t>
            </w:r>
            <w:r w:rsidR="00E80EB0">
              <w:t xml:space="preserve"> 261</w:t>
            </w:r>
          </w:p>
        </w:tc>
      </w:tr>
      <w:tr w:rsidR="00F0587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F0587E" w:rsidRDefault="00404608" w:rsidP="00CA04BD">
            <w:pPr>
              <w:widowControl w:val="0"/>
              <w:adjustRightInd w:val="0"/>
              <w:jc w:val="center"/>
            </w:pPr>
            <w:r>
              <w:t>11</w:t>
            </w:r>
          </w:p>
        </w:tc>
        <w:tc>
          <w:tcPr>
            <w:tcW w:w="2172" w:type="dxa"/>
            <w:shd w:val="clear" w:color="auto" w:fill="auto"/>
          </w:tcPr>
          <w:p w:rsidR="00F0587E" w:rsidRDefault="00385BB5">
            <w:r>
              <w:t>24.</w:t>
            </w:r>
            <w:r w:rsidR="00F0587E">
              <w:t>06.2021 № 332</w:t>
            </w:r>
          </w:p>
        </w:tc>
        <w:tc>
          <w:tcPr>
            <w:tcW w:w="6051" w:type="dxa"/>
            <w:shd w:val="clear" w:color="auto" w:fill="auto"/>
          </w:tcPr>
          <w:p w:rsidR="00F0587E" w:rsidRPr="00D57BFE" w:rsidRDefault="0077156E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77156E">
              <w:t>О внесении изменений в  Устав муниципального казё</w:t>
            </w:r>
            <w:r w:rsidRPr="0077156E">
              <w:t>н</w:t>
            </w:r>
            <w:r w:rsidRPr="0077156E">
              <w:t>ного общеобразовательного учреждения  «Поспелихи</w:t>
            </w:r>
            <w:r w:rsidRPr="0077156E">
              <w:t>н</w:t>
            </w:r>
            <w:r w:rsidRPr="0077156E">
              <w:t>ская средняя общеобразовательная школа №2»</w:t>
            </w:r>
          </w:p>
        </w:tc>
        <w:tc>
          <w:tcPr>
            <w:tcW w:w="1134" w:type="dxa"/>
            <w:shd w:val="clear" w:color="auto" w:fill="auto"/>
          </w:tcPr>
          <w:p w:rsidR="00F0587E" w:rsidRPr="007264B6" w:rsidRDefault="00CC2742" w:rsidP="00E80EB0">
            <w:pPr>
              <w:widowControl w:val="0"/>
              <w:adjustRightInd w:val="0"/>
              <w:jc w:val="center"/>
            </w:pPr>
            <w:r>
              <w:t>стр.</w:t>
            </w:r>
            <w:r w:rsidR="00E80EB0">
              <w:t xml:space="preserve"> 266 </w:t>
            </w:r>
          </w:p>
        </w:tc>
      </w:tr>
      <w:tr w:rsidR="00F0587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F0587E" w:rsidRDefault="00404608" w:rsidP="00CA04BD">
            <w:pPr>
              <w:widowControl w:val="0"/>
              <w:adjustRightInd w:val="0"/>
              <w:jc w:val="center"/>
            </w:pPr>
            <w:r>
              <w:t>12</w:t>
            </w:r>
          </w:p>
        </w:tc>
        <w:tc>
          <w:tcPr>
            <w:tcW w:w="2172" w:type="dxa"/>
            <w:shd w:val="clear" w:color="auto" w:fill="auto"/>
          </w:tcPr>
          <w:p w:rsidR="00F0587E" w:rsidRDefault="00385BB5">
            <w:r>
              <w:t>24.</w:t>
            </w:r>
            <w:r w:rsidR="00F0587E">
              <w:t>06.2021 № 333</w:t>
            </w:r>
          </w:p>
        </w:tc>
        <w:tc>
          <w:tcPr>
            <w:tcW w:w="6051" w:type="dxa"/>
            <w:shd w:val="clear" w:color="auto" w:fill="auto"/>
          </w:tcPr>
          <w:p w:rsidR="00F0587E" w:rsidRPr="00D57BFE" w:rsidRDefault="00CE253D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CE253D">
              <w:t>О внесении изменений в  Устав муниципального казё</w:t>
            </w:r>
            <w:r w:rsidRPr="00CE253D">
              <w:t>н</w:t>
            </w:r>
            <w:r w:rsidRPr="00CE253D">
              <w:t>ного общеобразовательного учреждения  «Поспелихи</w:t>
            </w:r>
            <w:r w:rsidRPr="00CE253D">
              <w:t>н</w:t>
            </w:r>
            <w:r w:rsidRPr="00CE253D">
              <w:t>ская средняя общеобразовательная школа №3»</w:t>
            </w:r>
          </w:p>
        </w:tc>
        <w:tc>
          <w:tcPr>
            <w:tcW w:w="1134" w:type="dxa"/>
            <w:shd w:val="clear" w:color="auto" w:fill="auto"/>
          </w:tcPr>
          <w:p w:rsidR="00F0587E" w:rsidRDefault="00F0587E" w:rsidP="00E80EB0">
            <w:pPr>
              <w:widowControl w:val="0"/>
              <w:adjustRightInd w:val="0"/>
              <w:jc w:val="center"/>
            </w:pPr>
            <w:r w:rsidRPr="00F0587E">
              <w:t>стр.</w:t>
            </w:r>
            <w:r w:rsidR="00E80EB0">
              <w:t xml:space="preserve"> 275</w:t>
            </w:r>
          </w:p>
        </w:tc>
      </w:tr>
      <w:tr w:rsidR="00F0587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F0587E" w:rsidRDefault="00404608" w:rsidP="00CA04BD">
            <w:pPr>
              <w:widowControl w:val="0"/>
              <w:adjustRightInd w:val="0"/>
              <w:jc w:val="center"/>
            </w:pPr>
            <w:r>
              <w:t>13</w:t>
            </w:r>
          </w:p>
        </w:tc>
        <w:tc>
          <w:tcPr>
            <w:tcW w:w="2172" w:type="dxa"/>
            <w:shd w:val="clear" w:color="auto" w:fill="auto"/>
          </w:tcPr>
          <w:p w:rsidR="00F0587E" w:rsidRDefault="00385BB5">
            <w:r>
              <w:t>24.</w:t>
            </w:r>
            <w:r w:rsidR="00F0587E">
              <w:t>06.2021 № 334</w:t>
            </w:r>
          </w:p>
        </w:tc>
        <w:tc>
          <w:tcPr>
            <w:tcW w:w="6051" w:type="dxa"/>
            <w:shd w:val="clear" w:color="auto" w:fill="auto"/>
          </w:tcPr>
          <w:p w:rsidR="00F0587E" w:rsidRPr="00D57BFE" w:rsidRDefault="00CE253D" w:rsidP="00CE253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CE253D">
              <w:t>О внесении изменений в  Устав муниципального казё</w:t>
            </w:r>
            <w:r w:rsidRPr="00CE253D">
              <w:t>н</w:t>
            </w:r>
            <w:r w:rsidRPr="00CE253D">
              <w:t>ного общеобразовательного учреждения «Поспелихи</w:t>
            </w:r>
            <w:r>
              <w:t>н</w:t>
            </w:r>
            <w:r w:rsidRPr="00CE253D">
              <w:t>ская средняя общеобразовательная школа №4» Посп</w:t>
            </w:r>
            <w:r w:rsidRPr="00CE253D">
              <w:t>е</w:t>
            </w:r>
            <w:r w:rsidRPr="00CE253D">
              <w:t>лихинского района Алтайского края</w:t>
            </w:r>
          </w:p>
        </w:tc>
        <w:tc>
          <w:tcPr>
            <w:tcW w:w="1134" w:type="dxa"/>
            <w:shd w:val="clear" w:color="auto" w:fill="auto"/>
          </w:tcPr>
          <w:p w:rsidR="00F0587E" w:rsidRDefault="00F0587E" w:rsidP="00E80EB0">
            <w:pPr>
              <w:widowControl w:val="0"/>
              <w:adjustRightInd w:val="0"/>
              <w:jc w:val="center"/>
            </w:pPr>
            <w:r w:rsidRPr="00F0587E">
              <w:t>стр.</w:t>
            </w:r>
            <w:r w:rsidR="00E80EB0">
              <w:t xml:space="preserve"> 281</w:t>
            </w:r>
            <w:bookmarkStart w:id="28" w:name="_GoBack"/>
            <w:bookmarkEnd w:id="28"/>
          </w:p>
        </w:tc>
      </w:tr>
    </w:tbl>
    <w:p w:rsidR="00F67BB3" w:rsidRDefault="00F67BB3"/>
    <w:sectPr w:rsidR="00F67BB3" w:rsidSect="000741D4">
      <w:head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08" w:rsidRDefault="00404608" w:rsidP="00293B41">
      <w:r>
        <w:separator/>
      </w:r>
    </w:p>
  </w:endnote>
  <w:endnote w:type="continuationSeparator" w:id="0">
    <w:p w:rsidR="00404608" w:rsidRDefault="00404608" w:rsidP="0029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08" w:rsidRPr="00543C03" w:rsidRDefault="00404608" w:rsidP="00017A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08" w:rsidRDefault="00404608" w:rsidP="00293B41">
      <w:r>
        <w:separator/>
      </w:r>
    </w:p>
  </w:footnote>
  <w:footnote w:type="continuationSeparator" w:id="0">
    <w:p w:rsidR="00404608" w:rsidRDefault="00404608" w:rsidP="00293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08" w:rsidRDefault="00404608" w:rsidP="00CE253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80EB0">
      <w:rPr>
        <w:noProof/>
      </w:rPr>
      <w:t>220</w:t>
    </w:r>
    <w:r>
      <w:rPr>
        <w:noProof/>
      </w:rPr>
      <w:fldChar w:fldCharType="end"/>
    </w:r>
  </w:p>
  <w:p w:rsidR="00404608" w:rsidRDefault="00404608" w:rsidP="00F30729">
    <w:pPr>
      <w:pStyle w:val="ac"/>
      <w:tabs>
        <w:tab w:val="left" w:pos="1050"/>
        <w:tab w:val="left" w:pos="5625"/>
        <w:tab w:val="left" w:pos="58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08" w:rsidRDefault="00404608" w:rsidP="00CC2742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80EB0">
      <w:rPr>
        <w:noProof/>
      </w:rPr>
      <w:t>257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08" w:rsidRPr="00E34441" w:rsidRDefault="0040460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003517"/>
      <w:docPartObj>
        <w:docPartGallery w:val="Page Numbers (Top of Page)"/>
        <w:docPartUnique/>
      </w:docPartObj>
    </w:sdtPr>
    <w:sdtContent>
      <w:p w:rsidR="00404608" w:rsidRDefault="0040460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EB0">
          <w:rPr>
            <w:noProof/>
          </w:rPr>
          <w:t>289</w:t>
        </w:r>
        <w:r>
          <w:fldChar w:fldCharType="end"/>
        </w:r>
      </w:p>
    </w:sdtContent>
  </w:sdt>
  <w:p w:rsidR="00404608" w:rsidRDefault="0040460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176429E"/>
    <w:multiLevelType w:val="hybridMultilevel"/>
    <w:tmpl w:val="B41057AE"/>
    <w:lvl w:ilvl="0" w:tplc="0FCEB422"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1A257EA"/>
    <w:multiLevelType w:val="hybridMultilevel"/>
    <w:tmpl w:val="CCC08C8E"/>
    <w:lvl w:ilvl="0" w:tplc="5230964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1AA43DA7"/>
    <w:multiLevelType w:val="multilevel"/>
    <w:tmpl w:val="B91E24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1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9">
    <w:nsid w:val="265430C4"/>
    <w:multiLevelType w:val="hybridMultilevel"/>
    <w:tmpl w:val="5136107E"/>
    <w:lvl w:ilvl="0" w:tplc="CD4094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A1652"/>
    <w:multiLevelType w:val="hybridMultilevel"/>
    <w:tmpl w:val="1478AAB0"/>
    <w:lvl w:ilvl="0" w:tplc="5A803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04733"/>
    <w:multiLevelType w:val="hybridMultilevel"/>
    <w:tmpl w:val="6C86A9AC"/>
    <w:lvl w:ilvl="0" w:tplc="97228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B2624"/>
    <w:multiLevelType w:val="hybridMultilevel"/>
    <w:tmpl w:val="072C666C"/>
    <w:lvl w:ilvl="0" w:tplc="F6E20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055146"/>
    <w:multiLevelType w:val="hybridMultilevel"/>
    <w:tmpl w:val="5DE46D40"/>
    <w:lvl w:ilvl="0" w:tplc="6868C6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E1FE3"/>
    <w:multiLevelType w:val="multilevel"/>
    <w:tmpl w:val="9B522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45DF30E0"/>
    <w:multiLevelType w:val="hybridMultilevel"/>
    <w:tmpl w:val="5C861E9C"/>
    <w:lvl w:ilvl="0" w:tplc="A250702C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5E76069"/>
    <w:multiLevelType w:val="hybridMultilevel"/>
    <w:tmpl w:val="D242EC1A"/>
    <w:lvl w:ilvl="0" w:tplc="6160F78E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DE5DCA"/>
    <w:multiLevelType w:val="hybridMultilevel"/>
    <w:tmpl w:val="9A1A7B5E"/>
    <w:lvl w:ilvl="0" w:tplc="B2607DF4">
      <w:start w:val="1"/>
      <w:numFmt w:val="decimal"/>
      <w:lvlText w:val="%1."/>
      <w:lvlJc w:val="left"/>
      <w:pPr>
        <w:ind w:left="7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5B9B2270"/>
    <w:multiLevelType w:val="hybridMultilevel"/>
    <w:tmpl w:val="CA28E9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0F51B4"/>
    <w:multiLevelType w:val="hybridMultilevel"/>
    <w:tmpl w:val="4FAC011E"/>
    <w:lvl w:ilvl="0" w:tplc="97228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56DD3"/>
    <w:multiLevelType w:val="hybridMultilevel"/>
    <w:tmpl w:val="E0F49A10"/>
    <w:lvl w:ilvl="0" w:tplc="349A89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ECE52AE"/>
    <w:multiLevelType w:val="hybridMultilevel"/>
    <w:tmpl w:val="583C4B8E"/>
    <w:lvl w:ilvl="0" w:tplc="5A803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667F8"/>
    <w:multiLevelType w:val="hybridMultilevel"/>
    <w:tmpl w:val="EE62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11E27"/>
    <w:multiLevelType w:val="hybridMultilevel"/>
    <w:tmpl w:val="E348BD36"/>
    <w:lvl w:ilvl="0" w:tplc="6868C6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63212"/>
    <w:multiLevelType w:val="hybridMultilevel"/>
    <w:tmpl w:val="774AE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56E64"/>
    <w:multiLevelType w:val="hybridMultilevel"/>
    <w:tmpl w:val="8C66A2CA"/>
    <w:lvl w:ilvl="0" w:tplc="5A803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95407"/>
    <w:multiLevelType w:val="hybridMultilevel"/>
    <w:tmpl w:val="FE8842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2641EF"/>
    <w:multiLevelType w:val="hybridMultilevel"/>
    <w:tmpl w:val="85A47414"/>
    <w:lvl w:ilvl="0" w:tplc="5A803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15552"/>
    <w:multiLevelType w:val="hybridMultilevel"/>
    <w:tmpl w:val="657A7E94"/>
    <w:lvl w:ilvl="0" w:tplc="6868C6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2"/>
  </w:num>
  <w:num w:numId="4">
    <w:abstractNumId w:val="8"/>
  </w:num>
  <w:num w:numId="5">
    <w:abstractNumId w:val="6"/>
  </w:num>
  <w:num w:numId="6">
    <w:abstractNumId w:val="15"/>
  </w:num>
  <w:num w:numId="7">
    <w:abstractNumId w:val="26"/>
  </w:num>
  <w:num w:numId="8">
    <w:abstractNumId w:val="16"/>
  </w:num>
  <w:num w:numId="9">
    <w:abstractNumId w:val="14"/>
  </w:num>
  <w:num w:numId="10">
    <w:abstractNumId w:val="24"/>
  </w:num>
  <w:num w:numId="11">
    <w:abstractNumId w:val="13"/>
  </w:num>
  <w:num w:numId="12">
    <w:abstractNumId w:val="28"/>
  </w:num>
  <w:num w:numId="13">
    <w:abstractNumId w:val="23"/>
  </w:num>
  <w:num w:numId="14">
    <w:abstractNumId w:val="21"/>
  </w:num>
  <w:num w:numId="15">
    <w:abstractNumId w:val="10"/>
  </w:num>
  <w:num w:numId="16">
    <w:abstractNumId w:val="27"/>
  </w:num>
  <w:num w:numId="17">
    <w:abstractNumId w:val="25"/>
  </w:num>
  <w:num w:numId="18">
    <w:abstractNumId w:val="18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17"/>
  </w:num>
  <w:num w:numId="26">
    <w:abstractNumId w:val="7"/>
  </w:num>
  <w:num w:numId="27">
    <w:abstractNumId w:val="19"/>
  </w:num>
  <w:num w:numId="28">
    <w:abstractNumId w:val="11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A46"/>
    <w:rsid w:val="00017A8C"/>
    <w:rsid w:val="000741D4"/>
    <w:rsid w:val="00091F62"/>
    <w:rsid w:val="00182A8B"/>
    <w:rsid w:val="001B293E"/>
    <w:rsid w:val="00271086"/>
    <w:rsid w:val="00293B41"/>
    <w:rsid w:val="003172F5"/>
    <w:rsid w:val="00337D8D"/>
    <w:rsid w:val="00385BB5"/>
    <w:rsid w:val="0039222E"/>
    <w:rsid w:val="00396BED"/>
    <w:rsid w:val="003B1B7C"/>
    <w:rsid w:val="003D15CF"/>
    <w:rsid w:val="00404608"/>
    <w:rsid w:val="00417F0C"/>
    <w:rsid w:val="00462C1F"/>
    <w:rsid w:val="004814F8"/>
    <w:rsid w:val="004972A4"/>
    <w:rsid w:val="004D67C8"/>
    <w:rsid w:val="00510E36"/>
    <w:rsid w:val="005A0213"/>
    <w:rsid w:val="005E720F"/>
    <w:rsid w:val="00703F9A"/>
    <w:rsid w:val="0077156E"/>
    <w:rsid w:val="00796608"/>
    <w:rsid w:val="007A3D25"/>
    <w:rsid w:val="00875369"/>
    <w:rsid w:val="00896BEE"/>
    <w:rsid w:val="00986932"/>
    <w:rsid w:val="009A33AD"/>
    <w:rsid w:val="009B6371"/>
    <w:rsid w:val="00A34423"/>
    <w:rsid w:val="00AF42AC"/>
    <w:rsid w:val="00B23E12"/>
    <w:rsid w:val="00B95C6D"/>
    <w:rsid w:val="00BD0392"/>
    <w:rsid w:val="00C41538"/>
    <w:rsid w:val="00C52748"/>
    <w:rsid w:val="00CA04BD"/>
    <w:rsid w:val="00CC2742"/>
    <w:rsid w:val="00CE253D"/>
    <w:rsid w:val="00D06391"/>
    <w:rsid w:val="00D44EBE"/>
    <w:rsid w:val="00D57BFE"/>
    <w:rsid w:val="00D94786"/>
    <w:rsid w:val="00DD36B6"/>
    <w:rsid w:val="00DD430D"/>
    <w:rsid w:val="00E600CD"/>
    <w:rsid w:val="00E63A46"/>
    <w:rsid w:val="00E72BC2"/>
    <w:rsid w:val="00E80EB0"/>
    <w:rsid w:val="00F0587E"/>
    <w:rsid w:val="00F252E1"/>
    <w:rsid w:val="00F30729"/>
    <w:rsid w:val="00F67BB3"/>
    <w:rsid w:val="00FA6CC7"/>
    <w:rsid w:val="00FD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9"/>
    <w:qFormat/>
    <w:rsid w:val="003172F5"/>
    <w:pPr>
      <w:spacing w:before="20" w:after="200"/>
      <w:outlineLvl w:val="0"/>
    </w:pPr>
    <w:rPr>
      <w:color w:val="1C6094"/>
      <w:kern w:val="36"/>
      <w:sz w:val="40"/>
      <w:szCs w:val="40"/>
    </w:rPr>
  </w:style>
  <w:style w:type="paragraph" w:styleId="2">
    <w:name w:val="heading 2"/>
    <w:basedOn w:val="a0"/>
    <w:link w:val="20"/>
    <w:uiPriority w:val="99"/>
    <w:qFormat/>
    <w:rsid w:val="003172F5"/>
    <w:pPr>
      <w:spacing w:before="100" w:beforeAutospacing="1" w:after="100" w:afterAutospacing="1"/>
      <w:outlineLvl w:val="1"/>
    </w:pPr>
    <w:rPr>
      <w:i/>
      <w:iCs/>
      <w:color w:val="7F2500"/>
      <w:sz w:val="40"/>
      <w:szCs w:val="40"/>
    </w:rPr>
  </w:style>
  <w:style w:type="paragraph" w:styleId="30">
    <w:name w:val="heading 3"/>
    <w:basedOn w:val="a0"/>
    <w:next w:val="a0"/>
    <w:link w:val="31"/>
    <w:uiPriority w:val="99"/>
    <w:qFormat/>
    <w:rsid w:val="00F30729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0"/>
    <w:next w:val="a0"/>
    <w:link w:val="40"/>
    <w:uiPriority w:val="99"/>
    <w:qFormat/>
    <w:rsid w:val="00F3072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0"/>
    <w:link w:val="50"/>
    <w:uiPriority w:val="99"/>
    <w:qFormat/>
    <w:rsid w:val="003172F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F30729"/>
    <w:pPr>
      <w:keepNext/>
      <w:spacing w:before="240" w:line="240" w:lineRule="exact"/>
      <w:jc w:val="both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F30729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F30729"/>
    <w:pPr>
      <w:keepNext/>
      <w:keepLines/>
      <w:spacing w:before="200"/>
      <w:outlineLvl w:val="7"/>
    </w:pPr>
    <w:rPr>
      <w:rFonts w:ascii="Calibri Light" w:hAnsi="Calibri Light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F30729"/>
    <w:pPr>
      <w:keepNext/>
      <w:jc w:val="right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 Знак"/>
    <w:link w:val="a6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6">
    <w:name w:val="Основной текст_"/>
    <w:basedOn w:val="a0"/>
    <w:link w:val="a5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Основной текст2"/>
    <w:basedOn w:val="a0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7">
    <w:name w:val="Normal (Web)"/>
    <w:basedOn w:val="a0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8">
    <w:name w:val="Balloon Text"/>
    <w:basedOn w:val="a0"/>
    <w:link w:val="a9"/>
    <w:uiPriority w:val="99"/>
    <w:semiHidden/>
    <w:unhideWhenUsed/>
    <w:rsid w:val="00271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unhideWhenUsed/>
    <w:rsid w:val="00DD430D"/>
    <w:rPr>
      <w:color w:val="0000FF"/>
      <w:u w:val="single"/>
    </w:rPr>
  </w:style>
  <w:style w:type="paragraph" w:customStyle="1" w:styleId="font5">
    <w:name w:val="font5"/>
    <w:basedOn w:val="a0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0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0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0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0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0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0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0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link w:val="ConsPlusNormal0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c">
    <w:name w:val="header"/>
    <w:basedOn w:val="a0"/>
    <w:link w:val="ad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uiPriority w:val="99"/>
    <w:rsid w:val="009B6371"/>
    <w:rPr>
      <w:rFonts w:cs="Times New Roman"/>
    </w:rPr>
  </w:style>
  <w:style w:type="paragraph" w:customStyle="1" w:styleId="Standard">
    <w:name w:val="Standard"/>
    <w:rsid w:val="00DD36B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uiPriority w:val="99"/>
    <w:rsid w:val="00DD36B6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1"/>
    <w:link w:val="1"/>
    <w:uiPriority w:val="99"/>
    <w:rsid w:val="003172F5"/>
    <w:rPr>
      <w:rFonts w:ascii="Times New Roman" w:eastAsia="Times New Roman" w:hAnsi="Times New Roman" w:cs="Times New Roman"/>
      <w:color w:val="1C6094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172F5"/>
    <w:rPr>
      <w:rFonts w:ascii="Times New Roman" w:eastAsia="Times New Roman" w:hAnsi="Times New Roman" w:cs="Times New Roman"/>
      <w:i/>
      <w:iCs/>
      <w:color w:val="7F2500"/>
      <w:sz w:val="40"/>
      <w:szCs w:val="4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3172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qFormat/>
    <w:rsid w:val="003172F5"/>
    <w:rPr>
      <w:b/>
      <w:bCs/>
    </w:rPr>
  </w:style>
  <w:style w:type="paragraph" w:styleId="af2">
    <w:name w:val="Plain Text"/>
    <w:basedOn w:val="a0"/>
    <w:link w:val="af3"/>
    <w:rsid w:val="003172F5"/>
    <w:pPr>
      <w:widowControl w:val="0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1"/>
    <w:link w:val="af2"/>
    <w:rsid w:val="003172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3172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4">
    <w:name w:val="Знак Знак Знак Знак Знак Знак Знак Знак Знак"/>
    <w:basedOn w:val="a0"/>
    <w:rsid w:val="003172F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5">
    <w:name w:val="Знак Знак"/>
    <w:rsid w:val="003172F5"/>
    <w:rPr>
      <w:rFonts w:ascii="Courier New" w:hAnsi="Courier New"/>
      <w:lang w:val="ru-RU" w:eastAsia="ru-RU" w:bidi="ar-SA"/>
    </w:rPr>
  </w:style>
  <w:style w:type="paragraph" w:styleId="af6">
    <w:name w:val="No Spacing"/>
    <w:link w:val="af7"/>
    <w:uiPriority w:val="99"/>
    <w:qFormat/>
    <w:rsid w:val="003172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Body Text"/>
    <w:aliases w:val="Знак1,Знак1 Знак Знак"/>
    <w:basedOn w:val="a0"/>
    <w:link w:val="12"/>
    <w:uiPriority w:val="99"/>
    <w:rsid w:val="009A33AD"/>
    <w:pPr>
      <w:jc w:val="both"/>
    </w:pPr>
    <w:rPr>
      <w:sz w:val="28"/>
    </w:rPr>
  </w:style>
  <w:style w:type="character" w:customStyle="1" w:styleId="af9">
    <w:name w:val="Основной текст Знак"/>
    <w:basedOn w:val="a1"/>
    <w:uiPriority w:val="99"/>
    <w:rsid w:val="009A3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Знак1 Знак,Знак1 Знак Знак Знак"/>
    <w:link w:val="af8"/>
    <w:locked/>
    <w:rsid w:val="009A33A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2"/>
    <w:next w:val="a4"/>
    <w:uiPriority w:val="59"/>
    <w:rsid w:val="00396B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next w:val="a4"/>
    <w:rsid w:val="00FA6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basedOn w:val="a1"/>
    <w:link w:val="30"/>
    <w:uiPriority w:val="99"/>
    <w:rsid w:val="00F30729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3072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F30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3072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30729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3072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F30729"/>
  </w:style>
  <w:style w:type="character" w:customStyle="1" w:styleId="FontStyle75">
    <w:name w:val="Font Style75"/>
    <w:uiPriority w:val="99"/>
    <w:rsid w:val="00F30729"/>
    <w:rPr>
      <w:rFonts w:ascii="Times New Roman" w:hAnsi="Times New Roman"/>
      <w:sz w:val="26"/>
    </w:rPr>
  </w:style>
  <w:style w:type="paragraph" w:customStyle="1" w:styleId="afa">
    <w:name w:val="Таблтекст"/>
    <w:basedOn w:val="a0"/>
    <w:qFormat/>
    <w:rsid w:val="00F30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rsid w:val="00F30729"/>
    <w:pPr>
      <w:widowControl w:val="0"/>
      <w:autoSpaceDE w:val="0"/>
      <w:autoSpaceDN w:val="0"/>
      <w:adjustRightInd w:val="0"/>
      <w:spacing w:line="360" w:lineRule="exact"/>
      <w:ind w:firstLine="567"/>
      <w:jc w:val="both"/>
    </w:pPr>
  </w:style>
  <w:style w:type="paragraph" w:customStyle="1" w:styleId="3">
    <w:name w:val="Маркер 3"/>
    <w:basedOn w:val="a0"/>
    <w:qFormat/>
    <w:rsid w:val="00F30729"/>
    <w:pPr>
      <w:numPr>
        <w:numId w:val="5"/>
      </w:numPr>
      <w:jc w:val="both"/>
    </w:pPr>
    <w:rPr>
      <w:szCs w:val="22"/>
    </w:rPr>
  </w:style>
  <w:style w:type="paragraph" w:customStyle="1" w:styleId="s1">
    <w:name w:val="s_1"/>
    <w:basedOn w:val="a0"/>
    <w:uiPriority w:val="99"/>
    <w:rsid w:val="00F30729"/>
    <w:pPr>
      <w:spacing w:before="100" w:beforeAutospacing="1" w:after="100" w:afterAutospacing="1"/>
    </w:pPr>
  </w:style>
  <w:style w:type="paragraph" w:customStyle="1" w:styleId="s3">
    <w:name w:val="s_3"/>
    <w:basedOn w:val="a0"/>
    <w:uiPriority w:val="99"/>
    <w:rsid w:val="00F30729"/>
    <w:pPr>
      <w:spacing w:before="100" w:beforeAutospacing="1" w:after="100" w:afterAutospacing="1"/>
    </w:pPr>
  </w:style>
  <w:style w:type="paragraph" w:customStyle="1" w:styleId="s16">
    <w:name w:val="s_16"/>
    <w:basedOn w:val="a0"/>
    <w:uiPriority w:val="99"/>
    <w:rsid w:val="00F30729"/>
    <w:pPr>
      <w:spacing w:before="100" w:beforeAutospacing="1" w:after="100" w:afterAutospacing="1"/>
    </w:pPr>
  </w:style>
  <w:style w:type="paragraph" w:customStyle="1" w:styleId="a">
    <w:name w:val="Маркер"/>
    <w:basedOn w:val="a0"/>
    <w:uiPriority w:val="99"/>
    <w:rsid w:val="00F30729"/>
    <w:pPr>
      <w:widowControl w:val="0"/>
      <w:numPr>
        <w:numId w:val="6"/>
      </w:numPr>
      <w:autoSpaceDE w:val="0"/>
      <w:autoSpaceDN w:val="0"/>
      <w:adjustRightInd w:val="0"/>
      <w:spacing w:line="266" w:lineRule="exact"/>
      <w:ind w:left="924" w:hanging="357"/>
      <w:jc w:val="both"/>
    </w:pPr>
    <w:rPr>
      <w:szCs w:val="28"/>
    </w:rPr>
  </w:style>
  <w:style w:type="paragraph" w:customStyle="1" w:styleId="Default">
    <w:name w:val="Default"/>
    <w:rsid w:val="00F30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0">
    <w:name w:val="s_10"/>
    <w:uiPriority w:val="99"/>
    <w:rsid w:val="00F30729"/>
    <w:rPr>
      <w:rFonts w:cs="Times New Roman"/>
    </w:rPr>
  </w:style>
  <w:style w:type="paragraph" w:styleId="HTML">
    <w:name w:val="HTML Preformatted"/>
    <w:basedOn w:val="a0"/>
    <w:link w:val="HTML0"/>
    <w:uiPriority w:val="99"/>
    <w:rsid w:val="00F30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3072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2">
    <w:name w:val="Сетка таблицы3"/>
    <w:basedOn w:val="a2"/>
    <w:next w:val="a4"/>
    <w:uiPriority w:val="99"/>
    <w:rsid w:val="00F30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одержимое таблицы"/>
    <w:basedOn w:val="a0"/>
    <w:uiPriority w:val="99"/>
    <w:rsid w:val="00F30729"/>
    <w:pPr>
      <w:suppressLineNumbers/>
      <w:suppressAutoHyphens/>
    </w:pPr>
    <w:rPr>
      <w:lang w:eastAsia="ar-SA"/>
    </w:rPr>
  </w:style>
  <w:style w:type="paragraph" w:styleId="afc">
    <w:name w:val="Body Text Indent"/>
    <w:basedOn w:val="a0"/>
    <w:link w:val="afd"/>
    <w:uiPriority w:val="99"/>
    <w:rsid w:val="00F30729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character" w:customStyle="1" w:styleId="afd">
    <w:name w:val="Основной текст с отступом Знак"/>
    <w:basedOn w:val="a1"/>
    <w:link w:val="afc"/>
    <w:uiPriority w:val="99"/>
    <w:rsid w:val="00F3072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e">
    <w:name w:val="Базовый"/>
    <w:uiPriority w:val="99"/>
    <w:rsid w:val="00F3072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ConsPlusCell">
    <w:name w:val="ConsPlusCell"/>
    <w:uiPriority w:val="99"/>
    <w:rsid w:val="00F30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Exact">
    <w:name w:val="Основной текст (4) Exact"/>
    <w:link w:val="41"/>
    <w:uiPriority w:val="99"/>
    <w:locked/>
    <w:rsid w:val="00F30729"/>
    <w:rPr>
      <w:rFonts w:cs="Times New Roman"/>
      <w:b/>
      <w:bCs/>
      <w:i/>
      <w:iCs/>
      <w:noProof/>
      <w:spacing w:val="14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Exact"/>
    <w:uiPriority w:val="99"/>
    <w:rsid w:val="00F3072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/>
      <w:b/>
      <w:bCs/>
      <w:i/>
      <w:iCs/>
      <w:noProof/>
      <w:spacing w:val="14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F30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f">
    <w:name w:val="Emphasis"/>
    <w:uiPriority w:val="99"/>
    <w:qFormat/>
    <w:rsid w:val="00F30729"/>
    <w:rPr>
      <w:rFonts w:cs="Times New Roman"/>
      <w:i/>
      <w:iCs/>
    </w:rPr>
  </w:style>
  <w:style w:type="paragraph" w:customStyle="1" w:styleId="aff0">
    <w:name w:val="Нормальный (таблица)"/>
    <w:basedOn w:val="a0"/>
    <w:next w:val="a0"/>
    <w:uiPriority w:val="99"/>
    <w:rsid w:val="00F307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0"/>
    <w:rsid w:val="00F30729"/>
    <w:pPr>
      <w:spacing w:before="100" w:beforeAutospacing="1" w:after="100" w:afterAutospacing="1"/>
    </w:pPr>
  </w:style>
  <w:style w:type="paragraph" w:customStyle="1" w:styleId="aff1">
    <w:name w:val="Прижатый влево"/>
    <w:basedOn w:val="a0"/>
    <w:next w:val="a0"/>
    <w:uiPriority w:val="99"/>
    <w:rsid w:val="00F307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(2)1"/>
    <w:basedOn w:val="a0"/>
    <w:uiPriority w:val="99"/>
    <w:rsid w:val="00F30729"/>
    <w:pPr>
      <w:widowControl w:val="0"/>
      <w:shd w:val="clear" w:color="auto" w:fill="FFFFFF"/>
      <w:spacing w:before="360" w:line="240" w:lineRule="atLeast"/>
      <w:ind w:hanging="840"/>
    </w:pPr>
    <w:rPr>
      <w:sz w:val="26"/>
      <w:szCs w:val="26"/>
    </w:rPr>
  </w:style>
  <w:style w:type="paragraph" w:customStyle="1" w:styleId="ConsPlusTextList">
    <w:name w:val="ConsPlusTextList"/>
    <w:uiPriority w:val="99"/>
    <w:rsid w:val="00F307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99"/>
    <w:locked/>
    <w:rsid w:val="00F3072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5">
    <w:name w:val="Body Text 2"/>
    <w:basedOn w:val="a0"/>
    <w:link w:val="26"/>
    <w:uiPriority w:val="99"/>
    <w:rsid w:val="00F30729"/>
    <w:pPr>
      <w:spacing w:line="240" w:lineRule="exact"/>
    </w:pPr>
    <w:rPr>
      <w:sz w:val="28"/>
      <w:szCs w:val="20"/>
      <w:lang w:val="en-US"/>
    </w:rPr>
  </w:style>
  <w:style w:type="character" w:customStyle="1" w:styleId="26">
    <w:name w:val="Основной текст 2 Знак"/>
    <w:basedOn w:val="a1"/>
    <w:link w:val="25"/>
    <w:uiPriority w:val="99"/>
    <w:rsid w:val="00F3072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f2">
    <w:name w:val="caption"/>
    <w:basedOn w:val="a0"/>
    <w:next w:val="a0"/>
    <w:uiPriority w:val="99"/>
    <w:qFormat/>
    <w:rsid w:val="00F30729"/>
    <w:pPr>
      <w:spacing w:before="240"/>
      <w:jc w:val="center"/>
    </w:pPr>
    <w:rPr>
      <w:smallCaps/>
      <w:spacing w:val="40"/>
      <w:sz w:val="28"/>
      <w:szCs w:val="20"/>
    </w:rPr>
  </w:style>
  <w:style w:type="paragraph" w:styleId="aff3">
    <w:name w:val="Document Map"/>
    <w:basedOn w:val="a0"/>
    <w:link w:val="aff4"/>
    <w:uiPriority w:val="99"/>
    <w:semiHidden/>
    <w:rsid w:val="00F3072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basedOn w:val="a1"/>
    <w:link w:val="aff3"/>
    <w:uiPriority w:val="99"/>
    <w:semiHidden/>
    <w:rsid w:val="00F3072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f5">
    <w:name w:val="Гипертекстовая ссылка"/>
    <w:uiPriority w:val="99"/>
    <w:rsid w:val="00F30729"/>
    <w:rPr>
      <w:b/>
      <w:color w:val="106BBE"/>
    </w:rPr>
  </w:style>
  <w:style w:type="paragraph" w:customStyle="1" w:styleId="61">
    <w:name w:val="Основной текст6"/>
    <w:basedOn w:val="a0"/>
    <w:uiPriority w:val="99"/>
    <w:rsid w:val="00F30729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15">
    <w:name w:val="Стиль1"/>
    <w:basedOn w:val="af8"/>
    <w:uiPriority w:val="99"/>
    <w:rsid w:val="00F30729"/>
    <w:pPr>
      <w:spacing w:line="360" w:lineRule="auto"/>
      <w:ind w:firstLine="720"/>
    </w:pPr>
    <w:rPr>
      <w:szCs w:val="20"/>
    </w:rPr>
  </w:style>
  <w:style w:type="paragraph" w:customStyle="1" w:styleId="ConsPlusTitlePage">
    <w:name w:val="ConsPlusTitlePage"/>
    <w:uiPriority w:val="99"/>
    <w:rsid w:val="00F30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30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ff6">
    <w:name w:val="Цветовое выделение"/>
    <w:uiPriority w:val="99"/>
    <w:rsid w:val="00F30729"/>
    <w:rPr>
      <w:b/>
      <w:color w:val="26282F"/>
    </w:rPr>
  </w:style>
  <w:style w:type="paragraph" w:customStyle="1" w:styleId="aff7">
    <w:name w:val="Текст (лев. подпись)"/>
    <w:basedOn w:val="a0"/>
    <w:next w:val="a0"/>
    <w:uiPriority w:val="99"/>
    <w:rsid w:val="00F307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8">
    <w:name w:val="annotation text"/>
    <w:basedOn w:val="a0"/>
    <w:link w:val="aff9"/>
    <w:uiPriority w:val="99"/>
    <w:rsid w:val="00F30729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uiPriority w:val="99"/>
    <w:rsid w:val="00F30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endnote text"/>
    <w:basedOn w:val="a0"/>
    <w:link w:val="affb"/>
    <w:uiPriority w:val="99"/>
    <w:rsid w:val="00F30729"/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rsid w:val="00F307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uiPriority w:val="99"/>
    <w:rsid w:val="00F30729"/>
    <w:rPr>
      <w:rFonts w:cs="Times New Roman"/>
      <w:vertAlign w:val="superscript"/>
    </w:rPr>
  </w:style>
  <w:style w:type="character" w:styleId="affd">
    <w:name w:val="line number"/>
    <w:uiPriority w:val="99"/>
    <w:rsid w:val="00F30729"/>
    <w:rPr>
      <w:rFonts w:cs="Times New Roman"/>
    </w:rPr>
  </w:style>
  <w:style w:type="character" w:customStyle="1" w:styleId="fontstyle01">
    <w:name w:val="fontstyle01"/>
    <w:uiPriority w:val="99"/>
    <w:rsid w:val="00F30729"/>
    <w:rPr>
      <w:rFonts w:ascii="Times New Roman" w:hAnsi="Times New Roman"/>
      <w:color w:val="000000"/>
      <w:sz w:val="28"/>
    </w:rPr>
  </w:style>
  <w:style w:type="character" w:customStyle="1" w:styleId="CommentSubjectChar">
    <w:name w:val="Comment Subject Char"/>
    <w:uiPriority w:val="99"/>
    <w:semiHidden/>
    <w:locked/>
    <w:rsid w:val="00F30729"/>
    <w:rPr>
      <w:rFonts w:cs="Times New Roman"/>
      <w:b/>
      <w:bCs/>
    </w:rPr>
  </w:style>
  <w:style w:type="paragraph" w:styleId="affe">
    <w:name w:val="annotation subject"/>
    <w:basedOn w:val="aff8"/>
    <w:next w:val="aff8"/>
    <w:link w:val="afff"/>
    <w:uiPriority w:val="99"/>
    <w:semiHidden/>
    <w:rsid w:val="00F30729"/>
    <w:rPr>
      <w:b/>
      <w:bCs/>
    </w:rPr>
  </w:style>
  <w:style w:type="character" w:customStyle="1" w:styleId="afff">
    <w:name w:val="Тема примечания Знак"/>
    <w:basedOn w:val="aff9"/>
    <w:link w:val="affe"/>
    <w:uiPriority w:val="99"/>
    <w:semiHidden/>
    <w:rsid w:val="00F307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0">
    <w:name w:val="annotation reference"/>
    <w:uiPriority w:val="99"/>
    <w:rsid w:val="00F30729"/>
    <w:rPr>
      <w:rFonts w:cs="Times New Roman"/>
      <w:sz w:val="16"/>
    </w:rPr>
  </w:style>
  <w:style w:type="character" w:styleId="afff1">
    <w:name w:val="Placeholder Text"/>
    <w:uiPriority w:val="99"/>
    <w:semiHidden/>
    <w:rsid w:val="00F30729"/>
    <w:rPr>
      <w:rFonts w:cs="Times New Roman"/>
      <w:color w:val="808080"/>
    </w:rPr>
  </w:style>
  <w:style w:type="character" w:customStyle="1" w:styleId="ConsPlusNormal0">
    <w:name w:val="ConsPlusNormal Знак"/>
    <w:link w:val="ConsPlusNormal"/>
    <w:locked/>
    <w:rsid w:val="00F30729"/>
    <w:rPr>
      <w:rFonts w:ascii="Arial" w:eastAsia="Times New Roman" w:hAnsi="Arial" w:cs="Arial"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F3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0"/>
    <w:rsid w:val="00F30729"/>
    <w:pPr>
      <w:ind w:left="720"/>
    </w:pPr>
    <w:rPr>
      <w:rFonts w:eastAsia="Calibri"/>
    </w:rPr>
  </w:style>
  <w:style w:type="character" w:styleId="afff3">
    <w:name w:val="FollowedHyperlink"/>
    <w:basedOn w:val="a1"/>
    <w:uiPriority w:val="99"/>
    <w:semiHidden/>
    <w:unhideWhenUsed/>
    <w:rsid w:val="00F30729"/>
    <w:rPr>
      <w:color w:val="954F72"/>
      <w:u w:val="single"/>
    </w:rPr>
  </w:style>
  <w:style w:type="paragraph" w:customStyle="1" w:styleId="xl106">
    <w:name w:val="xl106"/>
    <w:basedOn w:val="a0"/>
    <w:rsid w:val="00F30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F307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F307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0"/>
    <w:rsid w:val="00F30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0"/>
    <w:rsid w:val="00F307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0"/>
    <w:rsid w:val="00F30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afff4">
    <w:name w:val="List"/>
    <w:basedOn w:val="a0"/>
    <w:uiPriority w:val="99"/>
    <w:rsid w:val="00F30729"/>
    <w:pPr>
      <w:ind w:left="283" w:hanging="283"/>
    </w:pPr>
  </w:style>
  <w:style w:type="table" w:customStyle="1" w:styleId="42">
    <w:name w:val="Сетка таблицы4"/>
    <w:basedOn w:val="a2"/>
    <w:next w:val="a4"/>
    <w:rsid w:val="00017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0"/>
    <w:rsid w:val="00F0587E"/>
    <w:pPr>
      <w:spacing w:before="100" w:beforeAutospacing="1" w:after="100" w:afterAutospacing="1"/>
    </w:pPr>
  </w:style>
  <w:style w:type="character" w:customStyle="1" w:styleId="layout">
    <w:name w:val="layout"/>
    <w:basedOn w:val="a1"/>
    <w:rsid w:val="0077156E"/>
  </w:style>
  <w:style w:type="character" w:customStyle="1" w:styleId="blk">
    <w:name w:val="blk"/>
    <w:basedOn w:val="a1"/>
    <w:rsid w:val="0077156E"/>
  </w:style>
  <w:style w:type="table" w:customStyle="1" w:styleId="51">
    <w:name w:val="Сетка таблицы5"/>
    <w:basedOn w:val="a2"/>
    <w:next w:val="a4"/>
    <w:rsid w:val="00CE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Subtitle"/>
    <w:basedOn w:val="a0"/>
    <w:next w:val="a0"/>
    <w:link w:val="afff6"/>
    <w:uiPriority w:val="11"/>
    <w:qFormat/>
    <w:rsid w:val="00CE25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f6">
    <w:name w:val="Подзаголовок Знак"/>
    <w:basedOn w:val="a1"/>
    <w:link w:val="afff5"/>
    <w:uiPriority w:val="11"/>
    <w:rsid w:val="00CE25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 Знак"/>
    <w:link w:val="a6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6">
    <w:name w:val="Основной текст_"/>
    <w:basedOn w:val="a0"/>
    <w:link w:val="a5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Основной текст2"/>
    <w:basedOn w:val="a0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7">
    <w:name w:val="Normal (Web)"/>
    <w:basedOn w:val="a0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8">
    <w:name w:val="Balloon Text"/>
    <w:basedOn w:val="a0"/>
    <w:link w:val="a9"/>
    <w:uiPriority w:val="99"/>
    <w:semiHidden/>
    <w:unhideWhenUsed/>
    <w:rsid w:val="00271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semiHidden/>
    <w:unhideWhenUsed/>
    <w:rsid w:val="00DD430D"/>
    <w:rPr>
      <w:color w:val="0000FF"/>
      <w:u w:val="single"/>
    </w:rPr>
  </w:style>
  <w:style w:type="paragraph" w:customStyle="1" w:styleId="font5">
    <w:name w:val="font5"/>
    <w:basedOn w:val="a0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0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0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0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0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0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0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0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uiPriority w:val="99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0"/>
    <w:uiPriority w:val="99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c">
    <w:name w:val="header"/>
    <w:basedOn w:val="a0"/>
    <w:link w:val="ad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uiPriority w:val="99"/>
    <w:rsid w:val="009B63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www.consultant.ru/document/cons_doc_LAW_356000/03764148a1ec0889d20135a4580f8aa76bbf364b/" TargetMode="External"/><Relationship Id="rId26" Type="http://schemas.openxmlformats.org/officeDocument/2006/relationships/hyperlink" Target="http://www.consultant.ru/document/cons_doc_LAW_356000/dd5b443a6d2c374dc77998bcc6ccad68c593488e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74650/" TargetMode="External"/><Relationship Id="rId34" Type="http://schemas.openxmlformats.org/officeDocument/2006/relationships/hyperlink" Target="consultantplus://offline/ref=7D83086CEE5E7215E7904C352B0D8E54962D5DD8A444425295C6332BB3E16505C61E33F5EF967B2EA57C18A60E8787E503AEFDFA3BBF6FB9VFOA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9495AC15F6FAB6153D2BC7D66107F3FE99B2D2268F1ACC81E9AFB77A3730B9418A0A847D0D4C06t0kFF" TargetMode="External"/><Relationship Id="rId17" Type="http://schemas.openxmlformats.org/officeDocument/2006/relationships/hyperlink" Target="http://www.consultant.ru/document/cons_doc_LAW_356000/dd5b443a6d2c374dc77998bcc6ccad68c593488e/" TargetMode="External"/><Relationship Id="rId25" Type="http://schemas.openxmlformats.org/officeDocument/2006/relationships/hyperlink" Target="http://www.consultant.ru/document/cons_doc_LAW_377742/f663a5b24001526e74be67ac795010db56c5b62a/" TargetMode="External"/><Relationship Id="rId33" Type="http://schemas.openxmlformats.org/officeDocument/2006/relationships/hyperlink" Target="http://www.consultant.ru/document/cons_doc_LAW_371871/f080057f29714608c98dad2c069dc8e1a92b45d5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consultant.ru/document/cons_doc_LAW_333110/" TargetMode="External"/><Relationship Id="rId29" Type="http://schemas.openxmlformats.org/officeDocument/2006/relationships/hyperlink" Target="http://www.consultant.ru/document/cons_doc_LAW_33311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gd22.ru/" TargetMode="External"/><Relationship Id="rId24" Type="http://schemas.openxmlformats.org/officeDocument/2006/relationships/hyperlink" Target="http://www.consultant.ru/document/cons_doc_LAW_215215/a24de3e6d5cd161edc3e1536815d31b96c6611a1/" TargetMode="External"/><Relationship Id="rId32" Type="http://schemas.openxmlformats.org/officeDocument/2006/relationships/hyperlink" Target="http://www.consultant.ru/document/cons_doc_LAW_372822/ffe7a2e4ae06aab44050da0a28341af2f431ec12/" TargetMode="External"/><Relationship Id="rId37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consultant.ru/document/cons_doc_LAW_371871/f080057f29714608c98dad2c069dc8e1a92b45d5/" TargetMode="External"/><Relationship Id="rId28" Type="http://schemas.openxmlformats.org/officeDocument/2006/relationships/hyperlink" Target="http://www.consultant.ru/document/cons_doc_LAW_159501/" TargetMode="External"/><Relationship Id="rId36" Type="http://schemas.openxmlformats.org/officeDocument/2006/relationships/hyperlink" Target="http://www.consultant.ru/document/cons_doc_LAW_360471/" TargetMode="External"/><Relationship Id="rId10" Type="http://schemas.openxmlformats.org/officeDocument/2006/relationships/hyperlink" Target="consultantplus://offline/ref=FA167F675168E6E262664EDC55DAF5C13F29CE3CB7D20A646FF227E0373DBD8AC3D1494C223B988EE497B165916FC39B153C45855E55F3E4s6PCH" TargetMode="External"/><Relationship Id="rId19" Type="http://schemas.openxmlformats.org/officeDocument/2006/relationships/hyperlink" Target="http://www.consultant.ru/document/cons_doc_LAW_159501/" TargetMode="External"/><Relationship Id="rId31" Type="http://schemas.openxmlformats.org/officeDocument/2006/relationships/hyperlink" Target="http://www.consultant.ru/document/cons_doc_LAW_37465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7E9D3070906742A1950B8B971A8DE2E5EC56B653EB61C8A73225696Fc00AD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consultant.ru/document/cons_doc_LAW_372822/ffe7a2e4ae06aab44050da0a28341af2f431ec12/" TargetMode="External"/><Relationship Id="rId27" Type="http://schemas.openxmlformats.org/officeDocument/2006/relationships/hyperlink" Target="http://www.consultant.ru/document/cons_doc_LAW_356000/03764148a1ec0889d20135a4580f8aa76bbf364b/" TargetMode="External"/><Relationship Id="rId30" Type="http://schemas.openxmlformats.org/officeDocument/2006/relationships/hyperlink" Target="http://www.consultant.ru/document/cons_doc_LAW_99661/dc0b9959ca27fba1add9a97f0ae4a81af29efc9d/" TargetMode="External"/><Relationship Id="rId35" Type="http://schemas.openxmlformats.org/officeDocument/2006/relationships/hyperlink" Target="consultantplus://offline/ref=7D83086CEE5E7215E7904C352B0D8E54972B58D8A540425295C6332BB3E16505C61E33F5EF967F2DA07C18A60E8787E503AEFDFA3BBF6FB9VF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E130-B62F-40CB-AA6B-452FD9FF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289</Pages>
  <Words>76722</Words>
  <Characters>437322</Characters>
  <Application>Microsoft Office Word</Application>
  <DocSecurity>0</DocSecurity>
  <Lines>3644</Lines>
  <Paragraphs>1026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госуслуги</dc:creator>
  <cp:lastModifiedBy>Специалист госуслуги</cp:lastModifiedBy>
  <cp:revision>11</cp:revision>
  <cp:lastPrinted>2021-07-13T08:41:00Z</cp:lastPrinted>
  <dcterms:created xsi:type="dcterms:W3CDTF">2018-08-31T07:59:00Z</dcterms:created>
  <dcterms:modified xsi:type="dcterms:W3CDTF">2021-07-13T09:17:00Z</dcterms:modified>
</cp:coreProperties>
</file>